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A0" w:rsidRPr="00F762D7" w:rsidRDefault="002E7CA6" w:rsidP="00B53284">
      <w:pPr>
        <w:spacing w:line="240" w:lineRule="auto"/>
        <w:jc w:val="both"/>
        <w:rPr>
          <w:rFonts w:ascii="Times New Roman" w:hAnsi="Times New Roman" w:cs="Times New Roman"/>
          <w:b/>
          <w:bCs/>
          <w:sz w:val="24"/>
          <w:szCs w:val="24"/>
        </w:rPr>
      </w:pPr>
      <w:r w:rsidRPr="00F762D7">
        <w:rPr>
          <w:rFonts w:ascii="Times New Roman" w:hAnsi="Times New Roman" w:cs="Times New Roman"/>
          <w:b/>
          <w:bCs/>
          <w:sz w:val="24"/>
          <w:szCs w:val="24"/>
        </w:rPr>
        <w:t xml:space="preserve"> </w:t>
      </w:r>
      <w:r w:rsidR="002D4AA0" w:rsidRPr="00F762D7">
        <w:rPr>
          <w:rFonts w:ascii="Times New Roman" w:hAnsi="Times New Roman" w:cs="Times New Roman"/>
          <w:b/>
          <w:bCs/>
          <w:sz w:val="24"/>
          <w:szCs w:val="24"/>
        </w:rPr>
        <w:t xml:space="preserve">«Согласовано»                                                                                         «Утверждено» </w:t>
      </w:r>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УР                                                              Директор МБОУ СОШ № 6</w:t>
      </w:r>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МБОУ СОШ № 6                                                                                  ____________/В.К.Гордеев/</w:t>
      </w:r>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 /А.А.Вандышева/                                                             Приказ № ______ </w:t>
      </w:r>
      <w:proofErr w:type="gramStart"/>
      <w:r>
        <w:rPr>
          <w:rFonts w:ascii="Times New Roman" w:hAnsi="Times New Roman" w:cs="Times New Roman"/>
          <w:sz w:val="24"/>
          <w:szCs w:val="24"/>
        </w:rPr>
        <w:t>от</w:t>
      </w:r>
      <w:proofErr w:type="gramEnd"/>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«____»_____________2014г.                                                               «____»_____________2014г.</w:t>
      </w:r>
    </w:p>
    <w:p w:rsidR="002D4AA0" w:rsidRDefault="002D4AA0" w:rsidP="00B53284">
      <w:pPr>
        <w:spacing w:line="240" w:lineRule="auto"/>
        <w:jc w:val="both"/>
        <w:rPr>
          <w:rFonts w:ascii="Times New Roman" w:hAnsi="Times New Roman" w:cs="Times New Roman"/>
          <w:sz w:val="24"/>
          <w:szCs w:val="24"/>
        </w:rPr>
      </w:pPr>
    </w:p>
    <w:p w:rsidR="002D4AA0" w:rsidRDefault="002D4AA0" w:rsidP="00B53284">
      <w:pPr>
        <w:spacing w:line="240" w:lineRule="auto"/>
        <w:jc w:val="both"/>
        <w:rPr>
          <w:rFonts w:ascii="Times New Roman" w:hAnsi="Times New Roman" w:cs="Times New Roman"/>
          <w:sz w:val="24"/>
          <w:szCs w:val="24"/>
        </w:rPr>
      </w:pPr>
    </w:p>
    <w:p w:rsidR="002D4AA0" w:rsidRDefault="002D4AA0" w:rsidP="00B53284">
      <w:pPr>
        <w:spacing w:line="240" w:lineRule="auto"/>
        <w:jc w:val="both"/>
        <w:rPr>
          <w:rFonts w:ascii="Times New Roman" w:hAnsi="Times New Roman" w:cs="Times New Roman"/>
          <w:sz w:val="24"/>
          <w:szCs w:val="24"/>
        </w:rPr>
      </w:pPr>
    </w:p>
    <w:p w:rsidR="002D4AA0" w:rsidRDefault="002D4AA0" w:rsidP="00B53284">
      <w:pPr>
        <w:tabs>
          <w:tab w:val="left" w:pos="4305"/>
        </w:tabs>
        <w:spacing w:line="240" w:lineRule="auto"/>
        <w:rPr>
          <w:rFonts w:ascii="Times New Roman" w:hAnsi="Times New Roman" w:cs="Times New Roman"/>
          <w:sz w:val="24"/>
          <w:szCs w:val="24"/>
        </w:rPr>
      </w:pPr>
    </w:p>
    <w:p w:rsidR="002D4AA0" w:rsidRDefault="002D4AA0" w:rsidP="00B5328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ПЕДАГОГА</w:t>
      </w:r>
    </w:p>
    <w:p w:rsidR="002D4AA0" w:rsidRDefault="002D4AA0" w:rsidP="00B53284">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Клочковой</w:t>
      </w:r>
      <w:proofErr w:type="spellEnd"/>
      <w:r>
        <w:rPr>
          <w:rFonts w:ascii="Times New Roman" w:hAnsi="Times New Roman" w:cs="Times New Roman"/>
          <w:b/>
          <w:bCs/>
          <w:sz w:val="24"/>
          <w:szCs w:val="24"/>
        </w:rPr>
        <w:t xml:space="preserve"> Татьяны Ивановны</w:t>
      </w:r>
    </w:p>
    <w:p w:rsidR="002D4AA0" w:rsidRDefault="002E7CA6" w:rsidP="00B53284">
      <w:pPr>
        <w:spacing w:line="240" w:lineRule="auto"/>
        <w:jc w:val="center"/>
        <w:rPr>
          <w:rFonts w:ascii="Times New Roman" w:hAnsi="Times New Roman" w:cs="Times New Roman"/>
          <w:sz w:val="24"/>
          <w:szCs w:val="24"/>
        </w:rPr>
      </w:pPr>
      <w:r>
        <w:rPr>
          <w:rFonts w:ascii="Times New Roman" w:hAnsi="Times New Roman" w:cs="Times New Roman"/>
          <w:sz w:val="24"/>
          <w:szCs w:val="24"/>
        </w:rPr>
        <w:t>по русскому языку</w:t>
      </w:r>
    </w:p>
    <w:p w:rsidR="002D4AA0" w:rsidRDefault="002E7CA6" w:rsidP="00B53284">
      <w:pPr>
        <w:spacing w:line="240" w:lineRule="auto"/>
        <w:jc w:val="center"/>
        <w:rPr>
          <w:rFonts w:ascii="Times New Roman" w:hAnsi="Times New Roman" w:cs="Times New Roman"/>
          <w:sz w:val="24"/>
          <w:szCs w:val="24"/>
        </w:rPr>
      </w:pPr>
      <w:r>
        <w:rPr>
          <w:rFonts w:ascii="Times New Roman" w:hAnsi="Times New Roman" w:cs="Times New Roman"/>
          <w:sz w:val="24"/>
          <w:szCs w:val="24"/>
        </w:rPr>
        <w:t>в 7</w:t>
      </w:r>
      <w:r w:rsidR="002D4AA0">
        <w:rPr>
          <w:rFonts w:ascii="Times New Roman" w:hAnsi="Times New Roman" w:cs="Times New Roman"/>
          <w:sz w:val="24"/>
          <w:szCs w:val="24"/>
        </w:rPr>
        <w:t xml:space="preserve"> классе</w:t>
      </w:r>
    </w:p>
    <w:p w:rsidR="002D4AA0" w:rsidRDefault="002D4AA0" w:rsidP="00B53284">
      <w:pPr>
        <w:spacing w:line="240" w:lineRule="auto"/>
        <w:jc w:val="center"/>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jc w:val="right"/>
        <w:rPr>
          <w:rFonts w:ascii="Times New Roman" w:hAnsi="Times New Roman" w:cs="Times New Roman"/>
          <w:sz w:val="24"/>
          <w:szCs w:val="24"/>
        </w:rPr>
      </w:pPr>
    </w:p>
    <w:p w:rsidR="002D4AA0" w:rsidRDefault="002D4AA0" w:rsidP="00B53284">
      <w:pPr>
        <w:spacing w:line="240" w:lineRule="auto"/>
        <w:jc w:val="right"/>
        <w:rPr>
          <w:rFonts w:ascii="Times New Roman" w:hAnsi="Times New Roman" w:cs="Times New Roman"/>
          <w:sz w:val="24"/>
          <w:szCs w:val="24"/>
        </w:rPr>
      </w:pPr>
      <w:r>
        <w:rPr>
          <w:rFonts w:ascii="Times New Roman" w:hAnsi="Times New Roman" w:cs="Times New Roman"/>
          <w:sz w:val="24"/>
          <w:szCs w:val="24"/>
        </w:rPr>
        <w:t>Рассмотрено на заседании</w:t>
      </w:r>
    </w:p>
    <w:p w:rsidR="002D4AA0" w:rsidRDefault="002D4AA0" w:rsidP="00B5328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педагогического совета</w:t>
      </w:r>
    </w:p>
    <w:p w:rsidR="002D4AA0" w:rsidRDefault="002D4AA0" w:rsidP="00B53284">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протокол №____ </w:t>
      </w:r>
      <w:proofErr w:type="gramStart"/>
      <w:r>
        <w:rPr>
          <w:rFonts w:ascii="Times New Roman" w:hAnsi="Times New Roman" w:cs="Times New Roman"/>
          <w:sz w:val="24"/>
          <w:szCs w:val="24"/>
        </w:rPr>
        <w:t>от</w:t>
      </w:r>
      <w:proofErr w:type="gramEnd"/>
    </w:p>
    <w:p w:rsidR="002D4AA0" w:rsidRDefault="002D4AA0" w:rsidP="00B53284">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«____»__________2014г.</w:t>
      </w: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802C4C">
      <w:pPr>
        <w:spacing w:line="240" w:lineRule="auto"/>
        <w:jc w:val="center"/>
        <w:rPr>
          <w:rFonts w:ascii="Times New Roman" w:hAnsi="Times New Roman" w:cs="Times New Roman"/>
          <w:sz w:val="24"/>
          <w:szCs w:val="24"/>
        </w:rPr>
      </w:pPr>
      <w:r>
        <w:rPr>
          <w:rFonts w:ascii="Times New Roman" w:hAnsi="Times New Roman" w:cs="Times New Roman"/>
          <w:sz w:val="24"/>
          <w:szCs w:val="24"/>
        </w:rPr>
        <w:t>2014-2015 учебный год</w:t>
      </w:r>
    </w:p>
    <w:p w:rsidR="002D4AA0" w:rsidRDefault="002D4AA0" w:rsidP="00416219">
      <w:pPr>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lastRenderedPageBreak/>
        <w:t>Пояснительная записка.</w:t>
      </w:r>
    </w:p>
    <w:p w:rsidR="002D4AA0" w:rsidRDefault="002D4AA0" w:rsidP="00416219">
      <w:pPr>
        <w:pStyle w:val="ae"/>
        <w:spacing w:line="360" w:lineRule="auto"/>
        <w:ind w:firstLine="708"/>
        <w:jc w:val="both"/>
        <w:rPr>
          <w:rFonts w:ascii="Times New Roman" w:hAnsi="Times New Roman" w:cs="Times New Roman"/>
          <w:spacing w:val="1"/>
          <w:sz w:val="24"/>
          <w:szCs w:val="24"/>
        </w:rPr>
      </w:pPr>
      <w:r>
        <w:rPr>
          <w:rFonts w:ascii="Times New Roman" w:hAnsi="Times New Roman" w:cs="Times New Roman"/>
          <w:b/>
          <w:bCs/>
          <w:sz w:val="24"/>
          <w:szCs w:val="24"/>
        </w:rPr>
        <w:t xml:space="preserve">Статус </w:t>
      </w:r>
      <w:proofErr w:type="spellStart"/>
      <w:r>
        <w:rPr>
          <w:rFonts w:ascii="Times New Roman" w:hAnsi="Times New Roman" w:cs="Times New Roman"/>
          <w:b/>
          <w:bCs/>
          <w:sz w:val="24"/>
          <w:szCs w:val="24"/>
        </w:rPr>
        <w:t>документа</w:t>
      </w:r>
      <w:proofErr w:type="gramStart"/>
      <w:r>
        <w:rPr>
          <w:rFonts w:ascii="Times New Roman" w:hAnsi="Times New Roman" w:cs="Times New Roman"/>
          <w:b/>
          <w:bCs/>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абочая</w:t>
      </w:r>
      <w:proofErr w:type="spellEnd"/>
      <w:r>
        <w:rPr>
          <w:rFonts w:ascii="Times New Roman" w:hAnsi="Times New Roman" w:cs="Times New Roman"/>
          <w:sz w:val="24"/>
          <w:szCs w:val="24"/>
        </w:rPr>
        <w:t xml:space="preserve"> программа по русскому языку для </w:t>
      </w:r>
      <w:r>
        <w:rPr>
          <w:rFonts w:ascii="Times New Roman" w:hAnsi="Times New Roman" w:cs="Times New Roman"/>
          <w:sz w:val="24"/>
          <w:szCs w:val="24"/>
          <w:lang w:val="en-US"/>
        </w:rPr>
        <w:t>VII</w:t>
      </w:r>
      <w:r>
        <w:rPr>
          <w:rFonts w:ascii="Times New Roman" w:hAnsi="Times New Roman" w:cs="Times New Roman"/>
          <w:sz w:val="24"/>
          <w:szCs w:val="24"/>
        </w:rPr>
        <w:t xml:space="preserve">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w:t>
      </w:r>
      <w:proofErr w:type="gramStart"/>
      <w:r>
        <w:rPr>
          <w:rFonts w:ascii="Times New Roman" w:hAnsi="Times New Roman" w:cs="Times New Roman"/>
          <w:sz w:val="24"/>
          <w:szCs w:val="24"/>
        </w:rPr>
        <w:t xml:space="preserve">Предметная линия учебников Т.А. </w:t>
      </w:r>
      <w:proofErr w:type="spellStart"/>
      <w:r>
        <w:rPr>
          <w:rFonts w:ascii="Times New Roman" w:hAnsi="Times New Roman" w:cs="Times New Roman"/>
          <w:sz w:val="24"/>
          <w:szCs w:val="24"/>
        </w:rPr>
        <w:t>Ладыженской</w:t>
      </w:r>
      <w:proofErr w:type="spellEnd"/>
      <w:r>
        <w:rPr>
          <w:rFonts w:ascii="Times New Roman" w:hAnsi="Times New Roman" w:cs="Times New Roman"/>
          <w:sz w:val="24"/>
          <w:szCs w:val="24"/>
        </w:rPr>
        <w:t xml:space="preserve">, М.Т. Баранова, Л.А. </w:t>
      </w:r>
      <w:proofErr w:type="spellStart"/>
      <w:r>
        <w:rPr>
          <w:rFonts w:ascii="Times New Roman" w:hAnsi="Times New Roman" w:cs="Times New Roman"/>
          <w:sz w:val="24"/>
          <w:szCs w:val="24"/>
        </w:rPr>
        <w:t>Тростенцовой</w:t>
      </w:r>
      <w:proofErr w:type="spellEnd"/>
      <w:r>
        <w:rPr>
          <w:rFonts w:ascii="Times New Roman" w:hAnsi="Times New Roman" w:cs="Times New Roman"/>
          <w:sz w:val="24"/>
          <w:szCs w:val="24"/>
        </w:rPr>
        <w:t>. 5-9 классы – М.: Просвещение, 2011.)</w:t>
      </w:r>
      <w:proofErr w:type="gramEnd"/>
    </w:p>
    <w:p w:rsidR="002D4AA0" w:rsidRDefault="002D4AA0" w:rsidP="00416219">
      <w:pPr>
        <w:pStyle w:val="ae"/>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Структура документа. </w:t>
      </w:r>
      <w:r>
        <w:rPr>
          <w:rFonts w:ascii="Times New Roman" w:hAnsi="Times New Roman" w:cs="Times New Roman"/>
          <w:sz w:val="24"/>
          <w:szCs w:val="24"/>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Pr>
          <w:rFonts w:ascii="Times New Roman" w:hAnsi="Times New Roman" w:cs="Times New Roman"/>
          <w:sz w:val="24"/>
          <w:szCs w:val="24"/>
        </w:rPr>
        <w:t>культуроведческой</w:t>
      </w:r>
      <w:proofErr w:type="spellEnd"/>
      <w:r>
        <w:rPr>
          <w:rFonts w:ascii="Times New Roman" w:hAnsi="Times New Roman" w:cs="Times New Roman"/>
          <w:sz w:val="24"/>
          <w:szCs w:val="24"/>
        </w:rPr>
        <w:t xml:space="preserve"> компетенций.</w:t>
      </w:r>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Место предмета «Русский язык» в базисном учебном плане МБОУ ООШ №6 с</w:t>
      </w:r>
      <w:proofErr w:type="gramStart"/>
      <w:r>
        <w:rPr>
          <w:rFonts w:ascii="Times New Roman" w:hAnsi="Times New Roman" w:cs="Times New Roman"/>
          <w:b/>
          <w:bCs/>
          <w:sz w:val="24"/>
          <w:szCs w:val="24"/>
        </w:rPr>
        <w:t>.К</w:t>
      </w:r>
      <w:proofErr w:type="gramEnd"/>
      <w:r>
        <w:rPr>
          <w:rFonts w:ascii="Times New Roman" w:hAnsi="Times New Roman" w:cs="Times New Roman"/>
          <w:b/>
          <w:bCs/>
          <w:sz w:val="24"/>
          <w:szCs w:val="24"/>
        </w:rPr>
        <w:t xml:space="preserve">аменка. </w:t>
      </w:r>
      <w:r>
        <w:rPr>
          <w:rFonts w:ascii="Times New Roman" w:hAnsi="Times New Roman" w:cs="Times New Roman"/>
          <w:sz w:val="24"/>
          <w:szCs w:val="24"/>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w:t>
      </w:r>
      <w:r>
        <w:rPr>
          <w:rFonts w:ascii="Times New Roman" w:hAnsi="Times New Roman" w:cs="Times New Roman"/>
          <w:sz w:val="24"/>
          <w:szCs w:val="24"/>
          <w:lang w:val="en-US"/>
        </w:rPr>
        <w:t>II</w:t>
      </w:r>
      <w:r>
        <w:rPr>
          <w:rFonts w:ascii="Times New Roman" w:hAnsi="Times New Roman" w:cs="Times New Roman"/>
          <w:sz w:val="24"/>
          <w:szCs w:val="24"/>
        </w:rPr>
        <w:t xml:space="preserve"> классе – 136 часов (из расчета 4 раза в неделю).  Срок реализации программы – 1 год.</w:t>
      </w:r>
    </w:p>
    <w:p w:rsidR="002D4AA0" w:rsidRDefault="002D4AA0" w:rsidP="00416219">
      <w:pPr>
        <w:pStyle w:val="ae"/>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Общая характеристика учебного предмета. </w:t>
      </w:r>
      <w:r>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r>
        <w:rPr>
          <w:rFonts w:ascii="Times New Roman" w:hAnsi="Times New Roman" w:cs="Times New Roman"/>
          <w:sz w:val="24"/>
          <w:szCs w:val="24"/>
        </w:rPr>
        <w:lastRenderedPageBreak/>
        <w:t>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Pr>
          <w:rFonts w:ascii="Times New Roman" w:hAnsi="Times New Roman" w:cs="Times New Roman"/>
          <w:sz w:val="24"/>
          <w:szCs w:val="24"/>
        </w:rPr>
        <w:t>компетентностного</w:t>
      </w:r>
      <w:proofErr w:type="spellEnd"/>
      <w:r>
        <w:rPr>
          <w:rFonts w:ascii="Times New Roman" w:hAnsi="Times New Roman" w:cs="Times New Roman"/>
          <w:sz w:val="24"/>
          <w:szCs w:val="24"/>
        </w:rPr>
        <w:t xml:space="preserve"> подхода. В соответствии с этим в V</w:t>
      </w:r>
      <w:r>
        <w:rPr>
          <w:rFonts w:ascii="Times New Roman" w:hAnsi="Times New Roman" w:cs="Times New Roman"/>
          <w:sz w:val="24"/>
          <w:szCs w:val="24"/>
          <w:lang w:val="en-US"/>
        </w:rPr>
        <w:t>II</w:t>
      </w:r>
      <w:r>
        <w:rPr>
          <w:rFonts w:ascii="Times New Roman" w:hAnsi="Times New Roman" w:cs="Times New Roman"/>
          <w:sz w:val="24"/>
          <w:szCs w:val="24"/>
        </w:rPr>
        <w:t xml:space="preserve"> классе формируются и развиваются коммуникативная, языковая, лингвистическая (языковедческая) и </w:t>
      </w:r>
      <w:proofErr w:type="spellStart"/>
      <w:r>
        <w:rPr>
          <w:rFonts w:ascii="Times New Roman" w:hAnsi="Times New Roman" w:cs="Times New Roman"/>
          <w:sz w:val="24"/>
          <w:szCs w:val="24"/>
        </w:rPr>
        <w:t>культуроведческая</w:t>
      </w:r>
      <w:proofErr w:type="spellEnd"/>
      <w:r>
        <w:rPr>
          <w:rFonts w:ascii="Times New Roman" w:hAnsi="Times New Roman" w:cs="Times New Roman"/>
          <w:sz w:val="24"/>
          <w:szCs w:val="24"/>
        </w:rPr>
        <w:t xml:space="preserve"> компетенции.</w:t>
      </w:r>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2D4AA0" w:rsidRDefault="002D4AA0" w:rsidP="00416219">
      <w:pPr>
        <w:pStyle w:val="ae"/>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Pr>
          <w:rFonts w:ascii="Times New Roman" w:hAnsi="Times New Roman" w:cs="Times New Roman"/>
          <w:sz w:val="24"/>
          <w:szCs w:val="24"/>
        </w:rPr>
        <w:t xml:space="preserve"> умение пользоваться различными лингвистическими словарями.</w:t>
      </w:r>
    </w:p>
    <w:p w:rsidR="002D4AA0" w:rsidRDefault="002D4AA0" w:rsidP="00416219">
      <w:pPr>
        <w:pStyle w:val="ae"/>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Культуроведческая</w:t>
      </w:r>
      <w:proofErr w:type="spellEnd"/>
      <w:r>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Курс русского языка для </w:t>
      </w:r>
      <w:r>
        <w:rPr>
          <w:rFonts w:ascii="Times New Roman" w:hAnsi="Times New Roman" w:cs="Times New Roman"/>
          <w:sz w:val="24"/>
          <w:szCs w:val="24"/>
          <w:lang w:val="en-US"/>
        </w:rPr>
        <w:t>VII</w:t>
      </w:r>
      <w:r>
        <w:rPr>
          <w:rFonts w:ascii="Times New Roman" w:hAnsi="Times New Roman" w:cs="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w:t>
      </w:r>
      <w:r>
        <w:rPr>
          <w:rFonts w:ascii="Times New Roman" w:hAnsi="Times New Roman" w:cs="Times New Roman"/>
          <w:sz w:val="24"/>
          <w:szCs w:val="24"/>
        </w:rPr>
        <w:lastRenderedPageBreak/>
        <w:t xml:space="preserve">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к изучению русского языка в школе.</w:t>
      </w:r>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Pr>
          <w:rFonts w:ascii="Times New Roman" w:hAnsi="Times New Roman" w:cs="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2D4AA0" w:rsidRDefault="002D4AA0" w:rsidP="00416219">
      <w:pPr>
        <w:pStyle w:val="a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D4AA0" w:rsidRDefault="002D4AA0" w:rsidP="00416219">
      <w:pPr>
        <w:pStyle w:val="ae"/>
        <w:spacing w:line="360" w:lineRule="auto"/>
        <w:ind w:firstLine="708"/>
        <w:jc w:val="both"/>
        <w:rPr>
          <w:rFonts w:ascii="Times New Roman" w:hAnsi="Times New Roman" w:cs="Times New Roman"/>
          <w:sz w:val="24"/>
          <w:szCs w:val="24"/>
          <w:u w:val="single"/>
        </w:rPr>
      </w:pPr>
      <w:r>
        <w:rPr>
          <w:rFonts w:ascii="Times New Roman" w:hAnsi="Times New Roman" w:cs="Times New Roman"/>
          <w:b/>
          <w:bCs/>
          <w:sz w:val="24"/>
          <w:szCs w:val="24"/>
        </w:rPr>
        <w:t xml:space="preserve">Цели обучения. </w:t>
      </w:r>
      <w:proofErr w:type="gramStart"/>
      <w:r>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Pr>
          <w:rFonts w:ascii="Times New Roman" w:hAnsi="Times New Roman" w:cs="Times New Roman"/>
          <w:sz w:val="24"/>
          <w:szCs w:val="24"/>
        </w:rPr>
        <w:t>когнитивно-коммуникативного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подходов к обучению родному языку: </w:t>
      </w:r>
      <w:proofErr w:type="gramEnd"/>
    </w:p>
    <w:p w:rsidR="002D4AA0" w:rsidRDefault="002D4AA0" w:rsidP="00416219">
      <w:pPr>
        <w:pStyle w:val="ae"/>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2D4AA0" w:rsidRDefault="002D4AA0" w:rsidP="00416219">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Pr>
          <w:rFonts w:ascii="Times New Roman" w:hAnsi="Times New Roman" w:cs="Times New Roman"/>
          <w:sz w:val="24"/>
          <w:szCs w:val="24"/>
        </w:rPr>
        <w:t>общеучебными</w:t>
      </w:r>
      <w:proofErr w:type="spellEnd"/>
      <w:r>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2D4AA0" w:rsidRDefault="002D4AA0" w:rsidP="00416219">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w:t>
      </w:r>
      <w:r>
        <w:rPr>
          <w:rFonts w:ascii="Times New Roman" w:hAnsi="Times New Roman" w:cs="Times New Roman"/>
          <w:sz w:val="24"/>
          <w:szCs w:val="24"/>
        </w:rPr>
        <w:lastRenderedPageBreak/>
        <w:t>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2D4AA0" w:rsidRDefault="002D4AA0" w:rsidP="00416219">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2D4AA0" w:rsidRDefault="002D4AA0" w:rsidP="00416219">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D4AA0" w:rsidRDefault="002D4AA0" w:rsidP="00416219">
      <w:pPr>
        <w:pStyle w:val="ae"/>
        <w:spacing w:line="360" w:lineRule="auto"/>
        <w:ind w:firstLine="708"/>
        <w:jc w:val="both"/>
        <w:rPr>
          <w:rFonts w:ascii="Times New Roman" w:hAnsi="Times New Roman" w:cs="Times New Roman"/>
          <w:sz w:val="24"/>
          <w:szCs w:val="24"/>
          <w:u w:val="single"/>
        </w:rPr>
      </w:pPr>
      <w:r>
        <w:rPr>
          <w:rFonts w:ascii="Times New Roman" w:hAnsi="Times New Roman" w:cs="Times New Roman"/>
          <w:b/>
          <w:bCs/>
          <w:sz w:val="24"/>
          <w:szCs w:val="24"/>
        </w:rPr>
        <w:t xml:space="preserve">Общие учебные умения, навыки и способы </w:t>
      </w:r>
      <w:proofErr w:type="spellStart"/>
      <w:r>
        <w:rPr>
          <w:rFonts w:ascii="Times New Roman" w:hAnsi="Times New Roman" w:cs="Times New Roman"/>
          <w:b/>
          <w:bCs/>
          <w:sz w:val="24"/>
          <w:szCs w:val="24"/>
        </w:rPr>
        <w:t>деятельности</w:t>
      </w:r>
      <w:proofErr w:type="gramStart"/>
      <w:r>
        <w:rPr>
          <w:rFonts w:ascii="Times New Roman" w:hAnsi="Times New Roman" w:cs="Times New Roman"/>
          <w:b/>
          <w:bCs/>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аправленность</w:t>
      </w:r>
      <w:proofErr w:type="spellEnd"/>
      <w:r>
        <w:rPr>
          <w:rFonts w:ascii="Times New Roman" w:hAnsi="Times New Roman" w:cs="Times New Roman"/>
          <w:sz w:val="24"/>
          <w:szCs w:val="24"/>
        </w:rPr>
        <w:t xml:space="preserve"> курса на интенсивное речевое и интеллектуальное развитие создает условия и для реализации </w:t>
      </w:r>
      <w:proofErr w:type="spellStart"/>
      <w:r>
        <w:rPr>
          <w:rFonts w:ascii="Times New Roman" w:hAnsi="Times New Roman" w:cs="Times New Roman"/>
          <w:sz w:val="24"/>
          <w:szCs w:val="24"/>
        </w:rPr>
        <w:t>надпредметной</w:t>
      </w:r>
      <w:proofErr w:type="spellEnd"/>
      <w:r>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Pr>
          <w:rFonts w:ascii="Times New Roman" w:hAnsi="Times New Roman" w:cs="Times New Roman"/>
          <w:sz w:val="24"/>
          <w:szCs w:val="24"/>
        </w:rPr>
        <w:t xml:space="preserve">В процессе изучения русского (родного) языка совершенствуются и развиваются следующие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Pr>
          <w:rFonts w:ascii="Times New Roman" w:hAnsi="Times New Roman" w:cs="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Pr>
          <w:rFonts w:ascii="Times New Roman" w:hAnsi="Times New Roman" w:cs="Times New Roman"/>
          <w:sz w:val="24"/>
          <w:szCs w:val="24"/>
        </w:rPr>
        <w:t>самокоррекцию</w:t>
      </w:r>
      <w:proofErr w:type="spellEnd"/>
      <w:r>
        <w:rPr>
          <w:rFonts w:ascii="Times New Roman" w:hAnsi="Times New Roman" w:cs="Times New Roman"/>
          <w:sz w:val="24"/>
          <w:szCs w:val="24"/>
        </w:rPr>
        <w:t xml:space="preserve">). </w:t>
      </w:r>
    </w:p>
    <w:p w:rsidR="002D4AA0" w:rsidRDefault="002D4AA0" w:rsidP="00416219">
      <w:pPr>
        <w:pStyle w:val="ae"/>
        <w:spacing w:line="360" w:lineRule="auto"/>
        <w:ind w:firstLine="708"/>
        <w:jc w:val="both"/>
        <w:rPr>
          <w:rFonts w:ascii="Times New Roman" w:hAnsi="Times New Roman" w:cs="Times New Roman"/>
          <w:b/>
          <w:bCs/>
          <w:sz w:val="24"/>
          <w:szCs w:val="24"/>
        </w:rPr>
      </w:pPr>
    </w:p>
    <w:p w:rsidR="002D4AA0" w:rsidRDefault="002D4AA0" w:rsidP="00416219">
      <w:pPr>
        <w:rPr>
          <w:rFonts w:ascii="Times New Roman" w:hAnsi="Times New Roman" w:cs="Times New Roman"/>
          <w:b/>
          <w:bCs/>
          <w:sz w:val="24"/>
          <w:szCs w:val="24"/>
        </w:rPr>
      </w:pPr>
      <w:r>
        <w:rPr>
          <w:rFonts w:ascii="Times New Roman" w:hAnsi="Times New Roman" w:cs="Times New Roman"/>
          <w:b/>
          <w:bCs/>
          <w:sz w:val="24"/>
          <w:szCs w:val="24"/>
        </w:rPr>
        <w:br w:type="page"/>
      </w:r>
    </w:p>
    <w:p w:rsidR="002D4AA0" w:rsidRDefault="002D4AA0" w:rsidP="00416219">
      <w:pPr>
        <w:rPr>
          <w:rFonts w:ascii="Times New Roman" w:hAnsi="Times New Roman" w:cs="Times New Roman"/>
          <w:sz w:val="24"/>
          <w:szCs w:val="24"/>
        </w:rPr>
      </w:pPr>
      <w:proofErr w:type="gramStart"/>
      <w:r>
        <w:rPr>
          <w:rFonts w:ascii="Times New Roman" w:hAnsi="Times New Roman" w:cs="Times New Roman"/>
          <w:b/>
          <w:bCs/>
          <w:sz w:val="24"/>
          <w:szCs w:val="24"/>
          <w:lang w:val="en-US"/>
        </w:rPr>
        <w:t>II</w:t>
      </w:r>
      <w:r w:rsidRPr="00416219">
        <w:rPr>
          <w:rFonts w:ascii="Times New Roman" w:hAnsi="Times New Roman" w:cs="Times New Roman"/>
          <w:b/>
          <w:bCs/>
          <w:sz w:val="24"/>
          <w:szCs w:val="24"/>
        </w:rPr>
        <w:t>.</w:t>
      </w:r>
      <w:r>
        <w:rPr>
          <w:rFonts w:ascii="Times New Roman" w:hAnsi="Times New Roman" w:cs="Times New Roman"/>
          <w:b/>
          <w:bCs/>
          <w:sz w:val="24"/>
          <w:szCs w:val="24"/>
        </w:rPr>
        <w:t>Содержание  тем</w:t>
      </w:r>
      <w:proofErr w:type="gramEnd"/>
      <w:r>
        <w:rPr>
          <w:rFonts w:ascii="Times New Roman" w:hAnsi="Times New Roman" w:cs="Times New Roman"/>
          <w:b/>
          <w:bCs/>
          <w:sz w:val="24"/>
          <w:szCs w:val="24"/>
        </w:rPr>
        <w:t xml:space="preserve"> учебного курса </w:t>
      </w:r>
    </w:p>
    <w:p w:rsidR="002D4AA0" w:rsidRDefault="002D4AA0" w:rsidP="00416219">
      <w:pPr>
        <w:spacing w:after="0"/>
        <w:rPr>
          <w:rFonts w:ascii="Times New Roman" w:hAnsi="Times New Roman" w:cs="Times New Roman"/>
          <w:b/>
          <w:bCs/>
          <w:sz w:val="24"/>
          <w:szCs w:val="24"/>
        </w:rPr>
      </w:pPr>
      <w:proofErr w:type="spellStart"/>
      <w:r>
        <w:rPr>
          <w:rFonts w:ascii="Times New Roman" w:hAnsi="Times New Roman" w:cs="Times New Roman"/>
          <w:sz w:val="24"/>
          <w:szCs w:val="24"/>
        </w:rPr>
        <w:t>Введение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усский</w:t>
      </w:r>
      <w:proofErr w:type="spellEnd"/>
      <w:r>
        <w:rPr>
          <w:rFonts w:ascii="Times New Roman" w:hAnsi="Times New Roman" w:cs="Times New Roman"/>
          <w:sz w:val="24"/>
          <w:szCs w:val="24"/>
        </w:rPr>
        <w:t xml:space="preserve"> язык как развивающееся явление </w:t>
      </w:r>
      <w:r>
        <w:rPr>
          <w:rFonts w:ascii="Times New Roman" w:hAnsi="Times New Roman" w:cs="Times New Roman"/>
          <w:b/>
          <w:bCs/>
          <w:sz w:val="24"/>
          <w:szCs w:val="24"/>
        </w:rPr>
        <w:t xml:space="preserve">(1 ч) </w:t>
      </w:r>
    </w:p>
    <w:p w:rsidR="002D4AA0" w:rsidRDefault="002D4AA0" w:rsidP="00416219">
      <w:pPr>
        <w:spacing w:after="0"/>
        <w:rPr>
          <w:rFonts w:ascii="Times New Roman" w:hAnsi="Times New Roman" w:cs="Times New Roman"/>
          <w:b/>
          <w:bCs/>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В 5-6-ых КЛАССАХ </w:t>
      </w:r>
      <w:r>
        <w:rPr>
          <w:rFonts w:ascii="Times New Roman" w:hAnsi="Times New Roman" w:cs="Times New Roman"/>
          <w:b/>
          <w:bCs/>
          <w:sz w:val="24"/>
          <w:szCs w:val="24"/>
        </w:rPr>
        <w:t xml:space="preserve">(13 ч) </w:t>
      </w:r>
    </w:p>
    <w:p w:rsidR="002D4AA0" w:rsidRDefault="002D4AA0" w:rsidP="0041621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Причастие (30 ч)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о глаголе в V и VI классах. Причастие. Свойства прилагательных и глаголов у причас</w:t>
      </w:r>
      <w:r>
        <w:rPr>
          <w:rFonts w:ascii="Times New Roman" w:hAnsi="Times New Roman" w:cs="Times New Roman"/>
          <w:sz w:val="24"/>
          <w:szCs w:val="24"/>
        </w:rPr>
        <w:softHyphen/>
        <w:t>тия. Синтаксическая роль причастий в предложении. Действительные и страдательные причастия. Полные и краткие страда</w:t>
      </w:r>
      <w:r>
        <w:rPr>
          <w:rFonts w:ascii="Times New Roman" w:hAnsi="Times New Roman" w:cs="Times New Roman"/>
          <w:sz w:val="24"/>
          <w:szCs w:val="24"/>
        </w:rPr>
        <w:softHyphen/>
        <w:t xml:space="preserve">тельные причастия. Причастный оборот; выделение запятыми причастного оборота. </w:t>
      </w:r>
      <w:proofErr w:type="spellStart"/>
      <w:r>
        <w:rPr>
          <w:rFonts w:ascii="Times New Roman" w:hAnsi="Times New Roman" w:cs="Times New Roman"/>
          <w:sz w:val="24"/>
          <w:szCs w:val="24"/>
        </w:rPr>
        <w:t>Текстообразующая</w:t>
      </w:r>
      <w:proofErr w:type="spellEnd"/>
      <w:r>
        <w:rPr>
          <w:rFonts w:ascii="Times New Roman" w:hAnsi="Times New Roman" w:cs="Times New Roman"/>
          <w:sz w:val="24"/>
          <w:szCs w:val="24"/>
        </w:rPr>
        <w:t xml:space="preserve"> роль причастий.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Склонение полных причастий и правописание гласных в па</w:t>
      </w:r>
      <w:r>
        <w:rPr>
          <w:rFonts w:ascii="Times New Roman" w:hAnsi="Times New Roman" w:cs="Times New Roman"/>
          <w:sz w:val="24"/>
          <w:szCs w:val="24"/>
        </w:rPr>
        <w:softHyphen/>
        <w:t>дежных окончаниях причастий. Образование действительных и страдательных причастий настоящего и прошедшего времени (ознакомление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Не с причастиями. Правописание гласных в суффиксах дей</w:t>
      </w:r>
      <w:r>
        <w:rPr>
          <w:rFonts w:ascii="Times New Roman" w:hAnsi="Times New Roman" w:cs="Times New Roman"/>
          <w:sz w:val="24"/>
          <w:szCs w:val="24"/>
        </w:rPr>
        <w:softHyphen/>
        <w:t xml:space="preserve">ствительных и страдательных причастий. Одна и две буквы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суффиксах полных причастий и прилагательных, образованных от глаголов. Одна буква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в кратких причастиях.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Умение правильно ставить ударение в полных и кратких страдательных причастиях (принесённый, принесён, принесена, принесено, </w:t>
      </w:r>
      <w:proofErr w:type="spellStart"/>
      <w:r>
        <w:rPr>
          <w:rFonts w:ascii="Times New Roman" w:hAnsi="Times New Roman" w:cs="Times New Roman"/>
          <w:sz w:val="24"/>
          <w:szCs w:val="24"/>
        </w:rPr>
        <w:t>при</w:t>
      </w:r>
      <w:r>
        <w:rPr>
          <w:rFonts w:ascii="Times New Roman" w:hAnsi="Times New Roman" w:cs="Times New Roman"/>
          <w:sz w:val="24"/>
          <w:szCs w:val="24"/>
        </w:rPr>
        <w:softHyphen/>
        <w:t>нeceны</w:t>
      </w:r>
      <w:proofErr w:type="spellEnd"/>
      <w:r>
        <w:rPr>
          <w:rFonts w:ascii="Times New Roman" w:hAnsi="Times New Roman" w:cs="Times New Roman"/>
          <w:sz w:val="24"/>
          <w:szCs w:val="24"/>
        </w:rPr>
        <w:t xml:space="preserve">), правильно употреблять </w:t>
      </w:r>
      <w:proofErr w:type="spellStart"/>
      <w:r>
        <w:rPr>
          <w:rFonts w:ascii="Times New Roman" w:hAnsi="Times New Roman" w:cs="Times New Roman"/>
          <w:sz w:val="24"/>
          <w:szCs w:val="24"/>
        </w:rPr>
        <w:t>причсастия</w:t>
      </w:r>
      <w:proofErr w:type="spellEnd"/>
      <w:r>
        <w:rPr>
          <w:rFonts w:ascii="Times New Roman" w:hAnsi="Times New Roman" w:cs="Times New Roman"/>
          <w:sz w:val="24"/>
          <w:szCs w:val="24"/>
        </w:rPr>
        <w:t xml:space="preserve"> с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уффиксом -СЯ, согласовы</w:t>
      </w:r>
      <w:r>
        <w:rPr>
          <w:rFonts w:ascii="Times New Roman" w:hAnsi="Times New Roman" w:cs="Times New Roman"/>
          <w:sz w:val="24"/>
          <w:szCs w:val="24"/>
        </w:rPr>
        <w:softHyphen/>
        <w:t>вать причастия с определяемыми существительными, строить предложе</w:t>
      </w:r>
      <w:r>
        <w:rPr>
          <w:rFonts w:ascii="Times New Roman" w:hAnsi="Times New Roman" w:cs="Times New Roman"/>
          <w:sz w:val="24"/>
          <w:szCs w:val="24"/>
        </w:rPr>
        <w:softHyphen/>
        <w:t xml:space="preserve">ния с причастным оборотом.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Описание внешности человека: структура текста, языко</w:t>
      </w:r>
      <w:r>
        <w:rPr>
          <w:rFonts w:ascii="Times New Roman" w:hAnsi="Times New Roman" w:cs="Times New Roman"/>
          <w:sz w:val="24"/>
          <w:szCs w:val="24"/>
        </w:rPr>
        <w:softHyphen/>
        <w:t>вые особенности (в том числе специальные «портретные» слова). Устный пересказ исходного текста с описанием внешности. Вы</w:t>
      </w:r>
      <w:r>
        <w:rPr>
          <w:rFonts w:ascii="Times New Roman" w:hAnsi="Times New Roman" w:cs="Times New Roman"/>
          <w:sz w:val="24"/>
          <w:szCs w:val="24"/>
        </w:rPr>
        <w:softHyphen/>
        <w:t xml:space="preserve">борочное изложение текста с описанием внешности. Описание внешности знакомого по личным впечатлениям, по фотографии.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Виды публичных общественно-политических выступлений. Их структура. </w:t>
      </w:r>
    </w:p>
    <w:p w:rsidR="002D4AA0" w:rsidRDefault="002D4AA0" w:rsidP="0041621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Деепричастие (11 ч)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Повторение пройденного о глаголе в V и </w:t>
      </w:r>
      <w:r>
        <w:rPr>
          <w:rFonts w:ascii="Times New Roman" w:hAnsi="Times New Roman" w:cs="Times New Roman"/>
          <w:sz w:val="24"/>
          <w:szCs w:val="24"/>
          <w:lang w:val="en-US"/>
        </w:rPr>
        <w:t>VI</w:t>
      </w:r>
      <w:r>
        <w:rPr>
          <w:rFonts w:ascii="Times New Roman" w:hAnsi="Times New Roman" w:cs="Times New Roman"/>
          <w:sz w:val="24"/>
          <w:szCs w:val="24"/>
        </w:rPr>
        <w:t xml:space="preserve"> классах. Деепричастие. Глагольные и наречные свойства деепричас</w:t>
      </w:r>
      <w:r>
        <w:rPr>
          <w:rFonts w:ascii="Times New Roman" w:hAnsi="Times New Roman" w:cs="Times New Roman"/>
          <w:sz w:val="24"/>
          <w:szCs w:val="24"/>
        </w:rPr>
        <w:softHyphen/>
        <w:t xml:space="preserve">тия. Синтаксическая роль деепричастий в предложении. </w:t>
      </w:r>
      <w:proofErr w:type="spellStart"/>
      <w:r>
        <w:rPr>
          <w:rFonts w:ascii="Times New Roman" w:hAnsi="Times New Roman" w:cs="Times New Roman"/>
          <w:sz w:val="24"/>
          <w:szCs w:val="24"/>
        </w:rPr>
        <w:t>Тексто</w:t>
      </w:r>
      <w:r>
        <w:rPr>
          <w:rFonts w:ascii="Times New Roman" w:hAnsi="Times New Roman" w:cs="Times New Roman"/>
          <w:sz w:val="24"/>
          <w:szCs w:val="24"/>
        </w:rPr>
        <w:softHyphen/>
        <w:t>образующая</w:t>
      </w:r>
      <w:proofErr w:type="spellEnd"/>
      <w:r>
        <w:rPr>
          <w:rFonts w:ascii="Times New Roman" w:hAnsi="Times New Roman" w:cs="Times New Roman"/>
          <w:sz w:val="24"/>
          <w:szCs w:val="24"/>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Pr>
          <w:rFonts w:ascii="Times New Roman" w:hAnsi="Times New Roman" w:cs="Times New Roman"/>
          <w:sz w:val="24"/>
          <w:szCs w:val="24"/>
        </w:rPr>
        <w:softHyphen/>
        <w:t xml:space="preserve">шенного и несовершенного вида и их образование.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с деепричастиями.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Умение правильно строить предложение с деепричастным обо</w:t>
      </w:r>
      <w:r>
        <w:rPr>
          <w:rFonts w:ascii="Times New Roman" w:hAnsi="Times New Roman" w:cs="Times New Roman"/>
          <w:sz w:val="24"/>
          <w:szCs w:val="24"/>
        </w:rPr>
        <w:softHyphen/>
        <w:t xml:space="preserve">ротом.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Рассказ по картине. </w:t>
      </w:r>
    </w:p>
    <w:p w:rsidR="002D4AA0" w:rsidRDefault="002D4AA0" w:rsidP="0041621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Наречие (20 ч) </w:t>
      </w:r>
    </w:p>
    <w:p w:rsidR="002D4AA0" w:rsidRDefault="002D4AA0" w:rsidP="0041621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Наречие как часть речи.</w:t>
      </w:r>
      <w:proofErr w:type="gramEnd"/>
      <w:r>
        <w:rPr>
          <w:rFonts w:ascii="Times New Roman" w:hAnsi="Times New Roman" w:cs="Times New Roman"/>
          <w:sz w:val="24"/>
          <w:szCs w:val="24"/>
        </w:rPr>
        <w:t xml:space="preserve"> Синтаксическая роль наречий в предложении. Степени сравнения наречий и их образование. </w:t>
      </w:r>
      <w:proofErr w:type="spellStart"/>
      <w:r>
        <w:rPr>
          <w:rFonts w:ascii="Times New Roman" w:hAnsi="Times New Roman" w:cs="Times New Roman"/>
          <w:sz w:val="24"/>
          <w:szCs w:val="24"/>
        </w:rPr>
        <w:t>Текстообразующая</w:t>
      </w:r>
      <w:proofErr w:type="spellEnd"/>
      <w:r>
        <w:rPr>
          <w:rFonts w:ascii="Times New Roman" w:hAnsi="Times New Roman" w:cs="Times New Roman"/>
          <w:sz w:val="24"/>
          <w:szCs w:val="24"/>
        </w:rPr>
        <w:t xml:space="preserve"> роль наречий. Словообразование наречий.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Правописание не с наречиями на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-е; не- и ни- в наречиях.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Одна и две буквы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в наречиях на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-е.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Буквы о и е после шипящих на конце наречий. Суффиксы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-а на конце наречий. Дефис между частями слова в наречиях. Слитные и раздельные написания наречий. Буква </w:t>
      </w:r>
      <w:proofErr w:type="spellStart"/>
      <w:r>
        <w:rPr>
          <w:rFonts w:ascii="Times New Roman" w:hAnsi="Times New Roman" w:cs="Times New Roman"/>
          <w:sz w:val="24"/>
          <w:szCs w:val="24"/>
        </w:rPr>
        <w:t>ь</w:t>
      </w:r>
      <w:proofErr w:type="spellEnd"/>
      <w:r>
        <w:rPr>
          <w:rFonts w:ascii="Times New Roman" w:hAnsi="Times New Roman" w:cs="Times New Roman"/>
          <w:sz w:val="24"/>
          <w:szCs w:val="24"/>
        </w:rPr>
        <w:t xml:space="preserve"> после шипя</w:t>
      </w:r>
      <w:r>
        <w:rPr>
          <w:rFonts w:ascii="Times New Roman" w:hAnsi="Times New Roman" w:cs="Times New Roman"/>
          <w:sz w:val="24"/>
          <w:szCs w:val="24"/>
        </w:rPr>
        <w:softHyphen/>
        <w:t xml:space="preserve">щих на конце наречий.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Умение правильно ставить ударение в наречиях.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 использовать в речи наречия-синонимы и антонимы.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Описание действий как вид текста: структура текста, его языковые особенности. Пересказ исходного текста с описанием действий. </w:t>
      </w:r>
    </w:p>
    <w:p w:rsidR="002D4AA0" w:rsidRDefault="002D4AA0" w:rsidP="0041621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Категория состояния (5 ч)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Категория состояния как часть речи. Ее отличие от наре</w:t>
      </w:r>
      <w:r>
        <w:rPr>
          <w:rFonts w:ascii="Times New Roman" w:hAnsi="Times New Roman" w:cs="Times New Roman"/>
          <w:sz w:val="24"/>
          <w:szCs w:val="24"/>
        </w:rPr>
        <w:softHyphen/>
        <w:t xml:space="preserve">чий. Синтаксическая роль слов категории состояния.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V</w:t>
      </w:r>
      <w:r>
        <w:rPr>
          <w:rFonts w:ascii="Times New Roman" w:hAnsi="Times New Roman" w:cs="Times New Roman"/>
          <w:sz w:val="24"/>
          <w:szCs w:val="24"/>
        </w:rPr>
        <w:t>. Выборочное изложение текста с описанием состояния че</w:t>
      </w:r>
      <w:r>
        <w:rPr>
          <w:rFonts w:ascii="Times New Roman" w:hAnsi="Times New Roman" w:cs="Times New Roman"/>
          <w:sz w:val="24"/>
          <w:szCs w:val="24"/>
        </w:rPr>
        <w:softHyphen/>
        <w:t xml:space="preserve">ловека или природы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СЛУЖЕБНЫЕ ЧАСТИ РЕЧИ. КУЛЬТУРА РЕЧИ </w:t>
      </w:r>
    </w:p>
    <w:p w:rsidR="002D4AA0" w:rsidRDefault="002D4AA0" w:rsidP="0041621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Предлог (12ч) </w:t>
      </w:r>
    </w:p>
    <w:p w:rsidR="002D4AA0" w:rsidRDefault="002D4AA0" w:rsidP="0041621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Предлог как служебная часть речи.</w:t>
      </w:r>
      <w:proofErr w:type="gramEnd"/>
      <w:r>
        <w:rPr>
          <w:rFonts w:ascii="Times New Roman" w:hAnsi="Times New Roman" w:cs="Times New Roman"/>
          <w:sz w:val="24"/>
          <w:szCs w:val="24"/>
        </w:rPr>
        <w:t xml:space="preserve"> Синтаксическая роль предлогов в предложении. Непроизводные и производные предло</w:t>
      </w:r>
      <w:r>
        <w:rPr>
          <w:rFonts w:ascii="Times New Roman" w:hAnsi="Times New Roman" w:cs="Times New Roman"/>
          <w:sz w:val="24"/>
          <w:szCs w:val="24"/>
        </w:rPr>
        <w:softHyphen/>
        <w:t xml:space="preserve">ги. Простые и составные предлоги. </w:t>
      </w:r>
      <w:proofErr w:type="spellStart"/>
      <w:r>
        <w:rPr>
          <w:rFonts w:ascii="Times New Roman" w:hAnsi="Times New Roman" w:cs="Times New Roman"/>
          <w:sz w:val="24"/>
          <w:szCs w:val="24"/>
        </w:rPr>
        <w:t>Текстообразующая</w:t>
      </w:r>
      <w:proofErr w:type="spellEnd"/>
      <w:r>
        <w:rPr>
          <w:rFonts w:ascii="Times New Roman" w:hAnsi="Times New Roman" w:cs="Times New Roman"/>
          <w:sz w:val="24"/>
          <w:szCs w:val="24"/>
        </w:rPr>
        <w:t xml:space="preserve"> роль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предлогов. </w:t>
      </w:r>
      <w:r>
        <w:rPr>
          <w:rFonts w:ascii="Times New Roman" w:hAnsi="Times New Roman" w:cs="Times New Roman"/>
          <w:sz w:val="24"/>
          <w:szCs w:val="24"/>
        </w:rPr>
        <w:tab/>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Слитные и раздельные написания предлогов (в течение, </w:t>
      </w:r>
      <w:proofErr w:type="gramStart"/>
      <w:r>
        <w:rPr>
          <w:rFonts w:ascii="Times New Roman" w:hAnsi="Times New Roman" w:cs="Times New Roman"/>
          <w:sz w:val="24"/>
          <w:szCs w:val="24"/>
        </w:rPr>
        <w:t>ввиду</w:t>
      </w:r>
      <w:proofErr w:type="gramEnd"/>
      <w:r>
        <w:rPr>
          <w:rFonts w:ascii="Times New Roman" w:hAnsi="Times New Roman" w:cs="Times New Roman"/>
          <w:sz w:val="24"/>
          <w:szCs w:val="24"/>
        </w:rPr>
        <w:t xml:space="preserve">, вследствие и др.). </w:t>
      </w:r>
      <w:r>
        <w:rPr>
          <w:rFonts w:ascii="Times New Roman" w:hAnsi="Times New Roman" w:cs="Times New Roman"/>
          <w:sz w:val="24"/>
          <w:szCs w:val="24"/>
        </w:rPr>
        <w:tab/>
        <w:t xml:space="preserve">Дефис в </w:t>
      </w:r>
      <w:r>
        <w:rPr>
          <w:rFonts w:ascii="Times New Roman" w:hAnsi="Times New Roman" w:cs="Times New Roman"/>
          <w:sz w:val="24"/>
          <w:szCs w:val="24"/>
        </w:rPr>
        <w:tab/>
        <w:t xml:space="preserve">предлогах </w:t>
      </w:r>
      <w:proofErr w:type="gramStart"/>
      <w:r>
        <w:rPr>
          <w:rFonts w:ascii="Times New Roman" w:hAnsi="Times New Roman" w:cs="Times New Roman"/>
          <w:sz w:val="24"/>
          <w:szCs w:val="24"/>
        </w:rPr>
        <w:t>из-за</w:t>
      </w:r>
      <w:proofErr w:type="gramEnd"/>
      <w:r>
        <w:rPr>
          <w:rFonts w:ascii="Times New Roman" w:hAnsi="Times New Roman" w:cs="Times New Roman"/>
          <w:sz w:val="24"/>
          <w:szCs w:val="24"/>
        </w:rPr>
        <w:t xml:space="preserve">, из-под.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Умение правильно употреблять предлоги в и на, с и из. Умение правильно употреблять существительные с предлогами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благодаря, согласно, вопреки.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 пользоваться в речи предлогами-синонимами.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Рассказ от своего имени на основе прочитанного. Рас</w:t>
      </w:r>
      <w:r>
        <w:rPr>
          <w:rFonts w:ascii="Times New Roman" w:hAnsi="Times New Roman" w:cs="Times New Roman"/>
          <w:sz w:val="24"/>
          <w:szCs w:val="24"/>
        </w:rPr>
        <w:softHyphen/>
        <w:t xml:space="preserve">сказ на основе </w:t>
      </w:r>
      <w:proofErr w:type="gramStart"/>
      <w:r>
        <w:rPr>
          <w:rFonts w:ascii="Times New Roman" w:hAnsi="Times New Roman" w:cs="Times New Roman"/>
          <w:sz w:val="24"/>
          <w:szCs w:val="24"/>
        </w:rPr>
        <w:t>увиденного</w:t>
      </w:r>
      <w:proofErr w:type="gramEnd"/>
      <w:r>
        <w:rPr>
          <w:rFonts w:ascii="Times New Roman" w:hAnsi="Times New Roman" w:cs="Times New Roman"/>
          <w:sz w:val="24"/>
          <w:szCs w:val="24"/>
        </w:rPr>
        <w:t xml:space="preserve"> на картине. </w:t>
      </w:r>
    </w:p>
    <w:p w:rsidR="002D4AA0" w:rsidRDefault="002D4AA0" w:rsidP="0041621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Союз (15ч)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I.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Pr>
          <w:rFonts w:ascii="Times New Roman" w:hAnsi="Times New Roman" w:cs="Times New Roman"/>
          <w:sz w:val="24"/>
          <w:szCs w:val="24"/>
        </w:rPr>
        <w:softHyphen/>
        <w:t>нительные, разделительные и противительные. Употребление сочинительных союзов в простом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сложном предложениях; упо</w:t>
      </w:r>
      <w:r>
        <w:rPr>
          <w:rFonts w:ascii="Times New Roman" w:hAnsi="Times New Roman" w:cs="Times New Roman"/>
          <w:sz w:val="24"/>
          <w:szCs w:val="24"/>
        </w:rPr>
        <w:softHyphen/>
        <w:t xml:space="preserve">требление подчинительных союзов в сложном предложении. </w:t>
      </w:r>
      <w:proofErr w:type="spellStart"/>
      <w:r>
        <w:rPr>
          <w:rFonts w:ascii="Times New Roman" w:hAnsi="Times New Roman" w:cs="Times New Roman"/>
          <w:sz w:val="24"/>
          <w:szCs w:val="24"/>
        </w:rPr>
        <w:t>Тек</w:t>
      </w:r>
      <w:r>
        <w:rPr>
          <w:rFonts w:ascii="Times New Roman" w:hAnsi="Times New Roman" w:cs="Times New Roman"/>
          <w:sz w:val="24"/>
          <w:szCs w:val="24"/>
        </w:rPr>
        <w:softHyphen/>
        <w:t>стообразующая</w:t>
      </w:r>
      <w:proofErr w:type="spellEnd"/>
      <w:r>
        <w:rPr>
          <w:rFonts w:ascii="Times New Roman" w:hAnsi="Times New Roman" w:cs="Times New Roman"/>
          <w:sz w:val="24"/>
          <w:szCs w:val="24"/>
        </w:rPr>
        <w:t xml:space="preserve"> роль союзов.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Слитные и раздельные написания союзов. Отличие на письме союзов зато, тоже, чтобы от местоимений с предлогом и частица</w:t>
      </w:r>
      <w:r>
        <w:rPr>
          <w:rFonts w:ascii="Times New Roman" w:hAnsi="Times New Roman" w:cs="Times New Roman"/>
          <w:sz w:val="24"/>
          <w:szCs w:val="24"/>
        </w:rPr>
        <w:softHyphen/>
        <w:t xml:space="preserve">ми и союза также от наречия так с частицей же.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Умение пользоваться в речи союзами-синонимами.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III. Устное рассуждение на дискуссионную тему; его языко</w:t>
      </w:r>
      <w:r>
        <w:rPr>
          <w:rFonts w:ascii="Times New Roman" w:hAnsi="Times New Roman" w:cs="Times New Roman"/>
          <w:sz w:val="24"/>
          <w:szCs w:val="24"/>
        </w:rPr>
        <w:softHyphen/>
        <w:t xml:space="preserve">вые особенности. </w:t>
      </w:r>
    </w:p>
    <w:p w:rsidR="002D4AA0" w:rsidRDefault="002D4AA0" w:rsidP="0041621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Частица (14 ч)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I. Частица как служебная часть речи. Синтаксическая роль частиц' в предложении. Формообразующие и смысловые части</w:t>
      </w:r>
      <w:r>
        <w:rPr>
          <w:rFonts w:ascii="Times New Roman" w:hAnsi="Times New Roman" w:cs="Times New Roman"/>
          <w:sz w:val="24"/>
          <w:szCs w:val="24"/>
        </w:rPr>
        <w:softHyphen/>
        <w:t xml:space="preserve">цы. </w:t>
      </w:r>
      <w:proofErr w:type="spellStart"/>
      <w:r>
        <w:rPr>
          <w:rFonts w:ascii="Times New Roman" w:hAnsi="Times New Roman" w:cs="Times New Roman"/>
          <w:sz w:val="24"/>
          <w:szCs w:val="24"/>
        </w:rPr>
        <w:t>Текстообразующая</w:t>
      </w:r>
      <w:proofErr w:type="spellEnd"/>
      <w:r>
        <w:rPr>
          <w:rFonts w:ascii="Times New Roman" w:hAnsi="Times New Roman" w:cs="Times New Roman"/>
          <w:sz w:val="24"/>
          <w:szCs w:val="24"/>
        </w:rPr>
        <w:t xml:space="preserve"> роль частиц.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Различение на письме частиц не и ни. Правописание не и ни с различными частями речи.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Умение выразительно читать предложения с модальными частицами.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Рассказ по данному сюжету. </w:t>
      </w:r>
    </w:p>
    <w:p w:rsidR="002D4AA0" w:rsidRDefault="002D4AA0" w:rsidP="0041621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Междометие. Звукоподражательные слова (2 ч)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I. Междометие как часть речи. Синтаксическая роль междо</w:t>
      </w:r>
      <w:r>
        <w:rPr>
          <w:rFonts w:ascii="Times New Roman" w:hAnsi="Times New Roman" w:cs="Times New Roman"/>
          <w:sz w:val="24"/>
          <w:szCs w:val="24"/>
        </w:rPr>
        <w:softHyphen/>
        <w:t xml:space="preserve">метий в предложении.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Звукоподражательные слова и их отличие от междометий. Дефис в междометиях. Интонационное выделение междоме</w:t>
      </w:r>
      <w:r>
        <w:rPr>
          <w:rFonts w:ascii="Times New Roman" w:hAnsi="Times New Roman" w:cs="Times New Roman"/>
          <w:sz w:val="24"/>
          <w:szCs w:val="24"/>
        </w:rPr>
        <w:softHyphen/>
        <w:t xml:space="preserve">тий. Запятая и восклицательный знак при междометиях.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Умение выразительно читать предложения с междометиями. </w:t>
      </w:r>
    </w:p>
    <w:p w:rsidR="002D4AA0" w:rsidRDefault="002D4AA0" w:rsidP="004162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ПОВТОРЕНИЕ И СИСТЕМАТИЗАЦИЯ </w:t>
      </w:r>
      <w:proofErr w:type="gramStart"/>
      <w:r>
        <w:rPr>
          <w:rFonts w:ascii="Times New Roman" w:hAnsi="Times New Roman" w:cs="Times New Roman"/>
          <w:b/>
          <w:bCs/>
          <w:sz w:val="24"/>
          <w:szCs w:val="24"/>
        </w:rPr>
        <w:t>ПРОЙДЕННОГО</w:t>
      </w:r>
      <w:proofErr w:type="gramEnd"/>
      <w:r>
        <w:rPr>
          <w:rFonts w:ascii="Times New Roman" w:hAnsi="Times New Roman" w:cs="Times New Roman"/>
          <w:b/>
          <w:bCs/>
          <w:sz w:val="24"/>
          <w:szCs w:val="24"/>
        </w:rPr>
        <w:t xml:space="preserve"> В VII КЛАССЕ </w:t>
      </w:r>
    </w:p>
    <w:p w:rsidR="002D4AA0" w:rsidRDefault="002D4AA0" w:rsidP="004162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(14ч) </w:t>
      </w:r>
    </w:p>
    <w:p w:rsidR="002D4AA0" w:rsidRDefault="002D4AA0" w:rsidP="004162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Сочинение-рассуждение на морально-этическую тему или публичное выступление на эту тему. </w:t>
      </w:r>
    </w:p>
    <w:p w:rsidR="002D4AA0" w:rsidRDefault="002D4AA0" w:rsidP="00416219">
      <w:pPr>
        <w:spacing w:after="0" w:line="240" w:lineRule="auto"/>
        <w:rPr>
          <w:rFonts w:ascii="Times New Roman" w:hAnsi="Times New Roman" w:cs="Times New Roman"/>
          <w:sz w:val="24"/>
          <w:szCs w:val="24"/>
        </w:rPr>
      </w:pPr>
    </w:p>
    <w:p w:rsidR="002D4AA0" w:rsidRDefault="002D4AA0" w:rsidP="00416219">
      <w:pPr>
        <w:suppressAutoHyphens/>
        <w:jc w:val="center"/>
        <w:rPr>
          <w:rFonts w:ascii="Times New Roman" w:eastAsia="SimSun" w:hAnsi="Times New Roman" w:cs="Times New Roman"/>
          <w:b/>
          <w:bCs/>
          <w:kern w:val="2"/>
          <w:sz w:val="24"/>
          <w:szCs w:val="24"/>
          <w:highlight w:val="white"/>
          <w:lang w:eastAsia="ar-SA"/>
        </w:rPr>
      </w:pPr>
      <w:r>
        <w:rPr>
          <w:rFonts w:ascii="Times New Roman" w:eastAsia="SimSun" w:hAnsi="Times New Roman" w:cs="Times New Roman"/>
          <w:b/>
          <w:bCs/>
          <w:kern w:val="2"/>
          <w:sz w:val="24"/>
          <w:szCs w:val="24"/>
          <w:highlight w:val="white"/>
          <w:lang w:val="en-US" w:eastAsia="ar-SA"/>
        </w:rPr>
        <w:t>III</w:t>
      </w:r>
      <w:r>
        <w:rPr>
          <w:rFonts w:ascii="Times New Roman" w:eastAsia="SimSun" w:hAnsi="Times New Roman" w:cs="Times New Roman"/>
          <w:b/>
          <w:bCs/>
          <w:kern w:val="2"/>
          <w:sz w:val="24"/>
          <w:szCs w:val="24"/>
          <w:highlight w:val="white"/>
          <w:lang w:eastAsia="ar-SA"/>
        </w:rPr>
        <w:t xml:space="preserve">.ТРЕБОВАНИЯ К УРОВНЮ ПОДГОТОВКИ УЧАЩИХСЯ </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p>
    <w:p w:rsidR="002D4AA0" w:rsidRDefault="002D4AA0" w:rsidP="00416219">
      <w:pPr>
        <w:widowControl w:val="0"/>
        <w:suppressAutoHyphens/>
        <w:spacing w:after="0" w:line="240" w:lineRule="auto"/>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  В результате изучения русского языка учащиеся должны знать определения основных изученных в 7  классе языковых явлений, </w:t>
      </w:r>
      <w:proofErr w:type="spellStart"/>
      <w:r>
        <w:rPr>
          <w:rFonts w:ascii="Times New Roman" w:hAnsi="Times New Roman" w:cs="Times New Roman"/>
          <w:sz w:val="24"/>
          <w:szCs w:val="24"/>
          <w:highlight w:val="white"/>
          <w:lang w:eastAsia="ar-SA"/>
        </w:rPr>
        <w:t>речеведческих</w:t>
      </w:r>
      <w:proofErr w:type="spellEnd"/>
      <w:r>
        <w:rPr>
          <w:rFonts w:ascii="Times New Roman" w:hAnsi="Times New Roman" w:cs="Times New Roman"/>
          <w:sz w:val="24"/>
          <w:szCs w:val="24"/>
          <w:highlight w:val="white"/>
          <w:lang w:eastAsia="ar-SA"/>
        </w:rPr>
        <w:t xml:space="preserve"> понятий, орфографических и </w:t>
      </w:r>
      <w:proofErr w:type="spellStart"/>
      <w:r>
        <w:rPr>
          <w:rFonts w:ascii="Times New Roman" w:hAnsi="Times New Roman" w:cs="Times New Roman"/>
          <w:sz w:val="24"/>
          <w:szCs w:val="24"/>
          <w:highlight w:val="white"/>
          <w:lang w:eastAsia="ar-SA"/>
        </w:rPr>
        <w:t>пунктуационныхправил</w:t>
      </w:r>
      <w:proofErr w:type="spellEnd"/>
      <w:r>
        <w:rPr>
          <w:rFonts w:ascii="Times New Roman" w:hAnsi="Times New Roman" w:cs="Times New Roman"/>
          <w:sz w:val="24"/>
          <w:szCs w:val="24"/>
          <w:highlight w:val="white"/>
          <w:lang w:eastAsia="ar-SA"/>
        </w:rPr>
        <w:t>, обосновывать свои ответы, приводя нужные примеры.</w:t>
      </w:r>
    </w:p>
    <w:p w:rsidR="002D4AA0" w:rsidRDefault="002D4AA0" w:rsidP="00416219">
      <w:pPr>
        <w:widowControl w:val="0"/>
        <w:suppressAutoHyphens/>
        <w:spacing w:after="0" w:line="240" w:lineRule="auto"/>
        <w:rPr>
          <w:rFonts w:ascii="Times New Roman" w:hAnsi="Times New Roman" w:cs="Times New Roman"/>
          <w:b/>
          <w:bCs/>
          <w:sz w:val="24"/>
          <w:szCs w:val="24"/>
          <w:highlight w:val="white"/>
          <w:lang w:eastAsia="ar-SA"/>
        </w:rPr>
      </w:pPr>
      <w:r>
        <w:rPr>
          <w:rFonts w:ascii="Times New Roman" w:hAnsi="Times New Roman" w:cs="Times New Roman"/>
          <w:b/>
          <w:bCs/>
          <w:sz w:val="24"/>
          <w:szCs w:val="24"/>
          <w:highlight w:val="white"/>
          <w:lang w:eastAsia="ar-SA"/>
        </w:rPr>
        <w:t xml:space="preserve">  Ученик должен </w:t>
      </w:r>
      <w:proofErr w:type="spellStart"/>
      <w:r>
        <w:rPr>
          <w:rFonts w:ascii="Times New Roman" w:hAnsi="Times New Roman" w:cs="Times New Roman"/>
          <w:b/>
          <w:bCs/>
          <w:sz w:val="24"/>
          <w:szCs w:val="24"/>
          <w:highlight w:val="white"/>
          <w:lang w:eastAsia="ar-SA"/>
        </w:rPr>
        <w:t>знать\</w:t>
      </w:r>
      <w:proofErr w:type="spellEnd"/>
      <w:r>
        <w:rPr>
          <w:rFonts w:ascii="Times New Roman" w:hAnsi="Times New Roman" w:cs="Times New Roman"/>
          <w:b/>
          <w:bCs/>
          <w:sz w:val="24"/>
          <w:szCs w:val="24"/>
          <w:highlight w:val="white"/>
          <w:lang w:eastAsia="ar-SA"/>
        </w:rPr>
        <w:t xml:space="preserve"> понимать:</w:t>
      </w:r>
    </w:p>
    <w:p w:rsidR="002D4AA0" w:rsidRPr="00416219"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признаки текста и его функционально-смысловых типов (повествования,    описания, рассуждения);</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 xml:space="preserve">основные единицы языка, их признаки; </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lastRenderedPageBreak/>
        <w:t>основные нормы русского литературного языка (орфоэпические, лексические, грамматические, орфографические, пунктуационные);</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грамматические признаки причастия как самостоятельной части речи;  отличительные особенности  причастий и прилагательных;</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об особенностях склонения причастий;</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действительные и страдательные причастия;</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краткие страдательные причастия;</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способы образования действительных причастий настоящего и прошедшего времени, страдательных причастий настоящего и прошедшего времени;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порядок морфологического разбора причастий;</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грамматические признаки деепричастия как части речи;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определение деепричастного оборота, правила выделения деепричастного оборота на письме запятыми;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способы образования деепричастий совершенного и несовершенного вида;</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порядок морфологического разбора деепричастий;</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грамматические признаки наречия как части речи;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смысловые группы наречий;</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 лексическом и грамматическом значении слов категории состояния;</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признаки  классификации  самостоятельных и служебных частей речи;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правила употребления предлогов с разными падежами;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  производных и непроизводных, простых и составных предлогах;</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 союзе как части речи, его роли в тексте и предложении;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 сочинительных и подчинительных союзах;</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порядок морфологического разбора предлогов и союзов;</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отличие частиц от самостоятельных частей речи;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формообразующие и смысловые частицы;</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отличительные особенности приставке не и отрицательной частицы не, приставки, союза, частицы ни;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 назначении в речи междометий.</w:t>
      </w:r>
    </w:p>
    <w:p w:rsidR="002D4AA0" w:rsidRDefault="002D4AA0" w:rsidP="00416219">
      <w:pPr>
        <w:widowControl w:val="0"/>
        <w:suppressAutoHyphens/>
        <w:spacing w:after="0" w:line="240" w:lineRule="auto"/>
        <w:rPr>
          <w:rFonts w:ascii="Times New Roman" w:hAnsi="Times New Roman" w:cs="Times New Roman"/>
          <w:b/>
          <w:bCs/>
          <w:sz w:val="24"/>
          <w:szCs w:val="24"/>
          <w:highlight w:val="white"/>
          <w:lang w:eastAsia="ar-SA"/>
        </w:rPr>
      </w:pPr>
      <w:r>
        <w:rPr>
          <w:rFonts w:ascii="Times New Roman" w:hAnsi="Times New Roman" w:cs="Times New Roman"/>
          <w:b/>
          <w:bCs/>
          <w:sz w:val="24"/>
          <w:szCs w:val="24"/>
          <w:highlight w:val="white"/>
          <w:lang w:eastAsia="ar-SA"/>
        </w:rPr>
        <w:t>К концу 7 класса учащиеся должны овладеть следующими умениями и навыками:</w:t>
      </w:r>
    </w:p>
    <w:p w:rsidR="002D4AA0" w:rsidRPr="00416219"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определять тему, основную мысль текста, функционально-смысловой тип и стиль речи; анализировать структуру и языковые особенности текста;</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производить морфологический разбор частей речи, изученных в 7 классе;</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производить синтаксический разбор предложений  с причастным  и деепричастным оборотами, а также  сложных предложений с изученными союзами;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составлять предложения с причастными и деепричастными оборотами;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соблюдать нормы литературного языка в пределах изученного материала.</w:t>
      </w:r>
    </w:p>
    <w:p w:rsidR="002D4AA0" w:rsidRDefault="002D4AA0" w:rsidP="00416219">
      <w:pPr>
        <w:widowControl w:val="0"/>
        <w:suppressAutoHyphens/>
        <w:spacing w:after="0" w:line="240" w:lineRule="auto"/>
        <w:rPr>
          <w:rFonts w:ascii="Times New Roman" w:hAnsi="Times New Roman" w:cs="Times New Roman"/>
          <w:b/>
          <w:bCs/>
          <w:sz w:val="24"/>
          <w:szCs w:val="24"/>
          <w:highlight w:val="white"/>
          <w:lang w:eastAsia="ar-SA"/>
        </w:rPr>
      </w:pPr>
      <w:r>
        <w:rPr>
          <w:rFonts w:ascii="Times New Roman" w:hAnsi="Times New Roman" w:cs="Times New Roman"/>
          <w:b/>
          <w:bCs/>
          <w:sz w:val="24"/>
          <w:szCs w:val="24"/>
          <w:highlight w:val="white"/>
          <w:lang w:eastAsia="ar-SA"/>
        </w:rPr>
        <w:t xml:space="preserve">  По орфографии.</w:t>
      </w:r>
    </w:p>
    <w:p w:rsidR="002D4AA0" w:rsidRDefault="002D4AA0" w:rsidP="00416219">
      <w:pPr>
        <w:widowControl w:val="0"/>
        <w:suppressAutoHyphens/>
        <w:spacing w:after="0" w:line="240" w:lineRule="auto"/>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  Орфограммы, изученные в 7 классе:</w:t>
      </w:r>
    </w:p>
    <w:p w:rsidR="002D4AA0" w:rsidRDefault="002D4AA0" w:rsidP="00416219">
      <w:pPr>
        <w:widowControl w:val="0"/>
        <w:suppressAutoHyphens/>
        <w:spacing w:after="0" w:line="240" w:lineRule="auto"/>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Гласные в суффиксах действительных причастий настоящего времени;</w:t>
      </w:r>
    </w:p>
    <w:p w:rsidR="002D4AA0" w:rsidRDefault="002D4AA0" w:rsidP="00416219">
      <w:pPr>
        <w:widowControl w:val="0"/>
        <w:suppressAutoHyphens/>
        <w:spacing w:after="0" w:line="240" w:lineRule="auto"/>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Гласные в суффиксах страдательных причастий настоящего времени;</w:t>
      </w:r>
    </w:p>
    <w:p w:rsidR="002D4AA0" w:rsidRDefault="002D4AA0" w:rsidP="00416219">
      <w:pPr>
        <w:widowControl w:val="0"/>
        <w:suppressAutoHyphens/>
        <w:spacing w:after="0" w:line="240" w:lineRule="auto"/>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Гласные перед одной и двумя буквами Н  в страдательных причастиях и прилагательных, образованных от глаголов;</w:t>
      </w:r>
    </w:p>
    <w:p w:rsidR="002D4AA0" w:rsidRDefault="002D4AA0" w:rsidP="00416219">
      <w:pPr>
        <w:widowControl w:val="0"/>
        <w:suppressAutoHyphens/>
        <w:spacing w:after="0" w:line="240" w:lineRule="auto"/>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Одна и две буквы Н в суффиксах страдательных причастий прошедшего времени и прилагательных, образованных от глаголов;</w:t>
      </w:r>
    </w:p>
    <w:p w:rsidR="002D4AA0" w:rsidRDefault="002D4AA0" w:rsidP="00416219">
      <w:pPr>
        <w:widowControl w:val="0"/>
        <w:suppressAutoHyphens/>
        <w:spacing w:after="0" w:line="240" w:lineRule="auto"/>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lastRenderedPageBreak/>
        <w:t>Одна и две буквы Н в суффиксах  кратких страдательных причастий прошедшего времени и кратких  прилагательных;</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Слитное и раздельное написание НЕ с причастиями;</w:t>
      </w:r>
    </w:p>
    <w:p w:rsidR="002D4AA0" w:rsidRDefault="002D4AA0" w:rsidP="00416219">
      <w:pPr>
        <w:widowControl w:val="0"/>
        <w:suppressAutoHyphens/>
        <w:spacing w:after="0" w:line="240" w:lineRule="auto"/>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Буква </w:t>
      </w:r>
      <w:proofErr w:type="gramStart"/>
      <w:r>
        <w:rPr>
          <w:rFonts w:ascii="Times New Roman" w:hAnsi="Times New Roman" w:cs="Times New Roman"/>
          <w:sz w:val="24"/>
          <w:szCs w:val="24"/>
          <w:highlight w:val="white"/>
          <w:lang w:eastAsia="ar-SA"/>
        </w:rPr>
        <w:t>Е-Ё</w:t>
      </w:r>
      <w:proofErr w:type="gramEnd"/>
      <w:r>
        <w:rPr>
          <w:rFonts w:ascii="Times New Roman" w:hAnsi="Times New Roman" w:cs="Times New Roman"/>
          <w:sz w:val="24"/>
          <w:szCs w:val="24"/>
          <w:highlight w:val="white"/>
          <w:lang w:eastAsia="ar-SA"/>
        </w:rPr>
        <w:t xml:space="preserve"> после шипящих в суффиксах кратких страдательных причастий прошедшего времени;</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Правописание НЕ с деепричастиями;</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Слитное и раздельное написание НЕ с наречиями на  </w:t>
      </w:r>
      <w:proofErr w:type="gramStart"/>
      <w:r>
        <w:rPr>
          <w:rFonts w:ascii="Times New Roman" w:hAnsi="Times New Roman" w:cs="Times New Roman"/>
          <w:sz w:val="24"/>
          <w:szCs w:val="24"/>
          <w:highlight w:val="white"/>
          <w:lang w:eastAsia="ar-SA"/>
        </w:rPr>
        <w:t>О-Е</w:t>
      </w:r>
      <w:proofErr w:type="gramEnd"/>
      <w:r>
        <w:rPr>
          <w:rFonts w:ascii="Times New Roman" w:hAnsi="Times New Roman" w:cs="Times New Roman"/>
          <w:sz w:val="24"/>
          <w:szCs w:val="24"/>
          <w:highlight w:val="white"/>
          <w:lang w:eastAsia="ar-SA"/>
        </w:rPr>
        <w:t>;</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Буквы </w:t>
      </w:r>
      <w:proofErr w:type="gramStart"/>
      <w:r>
        <w:rPr>
          <w:rFonts w:ascii="Times New Roman" w:hAnsi="Times New Roman" w:cs="Times New Roman"/>
          <w:sz w:val="24"/>
          <w:szCs w:val="24"/>
          <w:highlight w:val="white"/>
          <w:lang w:eastAsia="ar-SA"/>
        </w:rPr>
        <w:t>Е-И</w:t>
      </w:r>
      <w:proofErr w:type="gramEnd"/>
      <w:r>
        <w:rPr>
          <w:rFonts w:ascii="Times New Roman" w:hAnsi="Times New Roman" w:cs="Times New Roman"/>
          <w:sz w:val="24"/>
          <w:szCs w:val="24"/>
          <w:highlight w:val="white"/>
          <w:lang w:eastAsia="ar-SA"/>
        </w:rPr>
        <w:t xml:space="preserve"> в приставках НЕ-НИ отрицательных наречий;</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Одна и две буквы Н в наречиях на </w:t>
      </w:r>
      <w:proofErr w:type="gramStart"/>
      <w:r>
        <w:rPr>
          <w:rFonts w:ascii="Times New Roman" w:hAnsi="Times New Roman" w:cs="Times New Roman"/>
          <w:sz w:val="24"/>
          <w:szCs w:val="24"/>
          <w:highlight w:val="white"/>
          <w:lang w:eastAsia="ar-SA"/>
        </w:rPr>
        <w:t>О-Е</w:t>
      </w:r>
      <w:proofErr w:type="gramEnd"/>
      <w:r>
        <w:rPr>
          <w:rFonts w:ascii="Times New Roman" w:hAnsi="Times New Roman" w:cs="Times New Roman"/>
          <w:sz w:val="24"/>
          <w:szCs w:val="24"/>
          <w:highlight w:val="white"/>
          <w:lang w:eastAsia="ar-SA"/>
        </w:rPr>
        <w:t>;</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Буквы </w:t>
      </w:r>
      <w:proofErr w:type="gramStart"/>
      <w:r>
        <w:rPr>
          <w:rFonts w:ascii="Times New Roman" w:hAnsi="Times New Roman" w:cs="Times New Roman"/>
          <w:sz w:val="24"/>
          <w:szCs w:val="24"/>
          <w:highlight w:val="white"/>
          <w:lang w:eastAsia="ar-SA"/>
        </w:rPr>
        <w:t>О-Е</w:t>
      </w:r>
      <w:proofErr w:type="gramEnd"/>
      <w:r>
        <w:rPr>
          <w:rFonts w:ascii="Times New Roman" w:hAnsi="Times New Roman" w:cs="Times New Roman"/>
          <w:sz w:val="24"/>
          <w:szCs w:val="24"/>
          <w:highlight w:val="white"/>
          <w:lang w:eastAsia="ar-SA"/>
        </w:rPr>
        <w:t xml:space="preserve"> после шипящих на конце наречий;</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Буквы О-А на конце наречий с приставками </w:t>
      </w:r>
      <w:proofErr w:type="gramStart"/>
      <w:r>
        <w:rPr>
          <w:rFonts w:ascii="Times New Roman" w:hAnsi="Times New Roman" w:cs="Times New Roman"/>
          <w:sz w:val="24"/>
          <w:szCs w:val="24"/>
          <w:highlight w:val="white"/>
          <w:lang w:eastAsia="ar-SA"/>
        </w:rPr>
        <w:t>ИЗ</w:t>
      </w:r>
      <w:proofErr w:type="gramEnd"/>
      <w:r>
        <w:rPr>
          <w:rFonts w:ascii="Times New Roman" w:hAnsi="Times New Roman" w:cs="Times New Roman"/>
          <w:sz w:val="24"/>
          <w:szCs w:val="24"/>
          <w:highlight w:val="white"/>
          <w:lang w:eastAsia="ar-SA"/>
        </w:rPr>
        <w:t>, ДО, С;</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Дефис между частями слова в наречиях;</w:t>
      </w:r>
    </w:p>
    <w:p w:rsidR="002D4AA0" w:rsidRDefault="002D4AA0" w:rsidP="00416219">
      <w:pPr>
        <w:widowControl w:val="0"/>
        <w:suppressAutoHyphens/>
        <w:spacing w:after="0" w:line="240" w:lineRule="auto"/>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Слитное и раздельное написание наречий, образованных от существительных и количественных числительных;</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Мягкий знак после шипящих на конце наречий;</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Слитное и раздельное написание производных предлогов;</w:t>
      </w:r>
    </w:p>
    <w:p w:rsidR="002D4AA0" w:rsidRDefault="002D4AA0" w:rsidP="00416219">
      <w:pPr>
        <w:widowControl w:val="0"/>
        <w:suppressAutoHyphens/>
        <w:spacing w:after="0" w:line="240" w:lineRule="auto"/>
        <w:rPr>
          <w:rFonts w:ascii="Times New Roman" w:hAnsi="Times New Roman" w:cs="Times New Roman"/>
          <w:i/>
          <w:iCs/>
          <w:sz w:val="24"/>
          <w:szCs w:val="24"/>
          <w:highlight w:val="white"/>
          <w:lang w:eastAsia="ar-SA"/>
        </w:rPr>
      </w:pPr>
      <w:r>
        <w:rPr>
          <w:rFonts w:ascii="Times New Roman" w:hAnsi="Times New Roman" w:cs="Times New Roman"/>
          <w:sz w:val="24"/>
          <w:szCs w:val="24"/>
          <w:highlight w:val="white"/>
          <w:lang w:eastAsia="ar-SA"/>
        </w:rPr>
        <w:t xml:space="preserve">Слитное написание союзов </w:t>
      </w:r>
      <w:r>
        <w:rPr>
          <w:rFonts w:ascii="Times New Roman" w:hAnsi="Times New Roman" w:cs="Times New Roman"/>
          <w:i/>
          <w:iCs/>
          <w:sz w:val="24"/>
          <w:szCs w:val="24"/>
          <w:highlight w:val="white"/>
          <w:lang w:eastAsia="ar-SA"/>
        </w:rPr>
        <w:t>также, тоже, чтобы, зато;</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Раздельное и дефисное написание частиц;</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Правописание частицы НЕ с различными частями речи;</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 Различение частицы НИ, союза НИ-НИ, приставки НИ.</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правильно писать изученные  в 7 классе слова с непроверяемыми орфограммами.</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b/>
          <w:bCs/>
          <w:sz w:val="24"/>
          <w:szCs w:val="24"/>
          <w:highlight w:val="white"/>
          <w:lang w:eastAsia="ar-SA"/>
        </w:rPr>
        <w:t>По пунктуации</w:t>
      </w:r>
      <w:r>
        <w:rPr>
          <w:rFonts w:ascii="Times New Roman" w:hAnsi="Times New Roman" w:cs="Times New Roman"/>
          <w:sz w:val="24"/>
          <w:szCs w:val="24"/>
          <w:highlight w:val="white"/>
          <w:lang w:eastAsia="ar-SA"/>
        </w:rPr>
        <w:t>.</w:t>
      </w:r>
    </w:p>
    <w:p w:rsidR="002D4AA0" w:rsidRDefault="002D4AA0" w:rsidP="00416219">
      <w:pPr>
        <w:widowControl w:val="0"/>
        <w:suppressAutoHyphens/>
        <w:spacing w:after="0" w:line="240" w:lineRule="auto"/>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  Выделять запятыми причастные обороты, стоящие после определяемого      существительного, деепричастные обороты.</w:t>
      </w:r>
    </w:p>
    <w:p w:rsidR="002D4AA0" w:rsidRPr="00416219" w:rsidRDefault="002D4AA0" w:rsidP="00416219">
      <w:pPr>
        <w:widowControl w:val="0"/>
        <w:spacing w:after="120" w:line="240" w:lineRule="auto"/>
        <w:rPr>
          <w:rFonts w:ascii="Times New Roman" w:hAnsi="Times New Roman" w:cs="Times New Roman"/>
          <w:b/>
          <w:bCs/>
          <w:kern w:val="2"/>
          <w:sz w:val="24"/>
          <w:szCs w:val="24"/>
          <w:highlight w:val="white"/>
          <w:lang w:eastAsia="ar-SA"/>
        </w:rPr>
      </w:pPr>
      <w:r>
        <w:rPr>
          <w:rFonts w:ascii="Times New Roman" w:hAnsi="Times New Roman" w:cs="Times New Roman"/>
          <w:b/>
          <w:bCs/>
          <w:kern w:val="2"/>
          <w:sz w:val="24"/>
          <w:szCs w:val="24"/>
          <w:highlight w:val="white"/>
          <w:lang w:eastAsia="ar-SA"/>
        </w:rPr>
        <w:t xml:space="preserve">  По связной речи.</w:t>
      </w:r>
    </w:p>
    <w:p w:rsidR="002D4AA0" w:rsidRDefault="002D4AA0" w:rsidP="00416219">
      <w:pPr>
        <w:widowControl w:val="0"/>
        <w:suppressAutoHyphens/>
        <w:spacing w:after="120" w:line="240" w:lineRule="auto"/>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адекватно воспринимать и создавать тексты публицистического стиля на доступные темы;</w:t>
      </w:r>
    </w:p>
    <w:p w:rsidR="002D4AA0" w:rsidRDefault="002D4AA0" w:rsidP="00416219">
      <w:pPr>
        <w:widowControl w:val="0"/>
        <w:suppressAutoHyphens/>
        <w:spacing w:after="120" w:line="240" w:lineRule="auto"/>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подробно и сжато излагать повествовательные тексты с элементами описания внешности человека, процессов труда;</w:t>
      </w:r>
    </w:p>
    <w:p w:rsidR="002D4AA0" w:rsidRDefault="002D4AA0" w:rsidP="00416219">
      <w:pPr>
        <w:widowControl w:val="0"/>
        <w:suppressAutoHyphens/>
        <w:spacing w:after="120" w:line="240" w:lineRule="auto"/>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писать рассказы на предложенные сюжеты, сочинения – рассуждения на материале жизненного опыта учащихся;</w:t>
      </w:r>
    </w:p>
    <w:p w:rsidR="002D4AA0" w:rsidRDefault="002D4AA0" w:rsidP="00416219">
      <w:pPr>
        <w:widowControl w:val="0"/>
        <w:suppressAutoHyphens/>
        <w:spacing w:after="120" w:line="240" w:lineRule="auto"/>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грамотно и чётко рассказывать о произошедших событиях;</w:t>
      </w:r>
    </w:p>
    <w:p w:rsidR="002D4AA0" w:rsidRDefault="002D4AA0" w:rsidP="00416219">
      <w:pPr>
        <w:widowControl w:val="0"/>
        <w:suppressAutoHyphens/>
        <w:spacing w:after="120" w:line="240" w:lineRule="auto"/>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 xml:space="preserve">собирать и систематизировать материал к сочинению  с учётом темы и основной мысли; </w:t>
      </w:r>
    </w:p>
    <w:p w:rsidR="002D4AA0" w:rsidRDefault="002D4AA0" w:rsidP="00416219">
      <w:pPr>
        <w:widowControl w:val="0"/>
        <w:suppressAutoHyphens/>
        <w:spacing w:after="120" w:line="240" w:lineRule="auto"/>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совершенствовать содержание и языковое оформление своего текста.</w:t>
      </w:r>
    </w:p>
    <w:p w:rsidR="002D4AA0" w:rsidRDefault="002D4AA0" w:rsidP="00416219">
      <w:pPr>
        <w:widowControl w:val="0"/>
        <w:spacing w:after="120" w:line="240" w:lineRule="auto"/>
        <w:rPr>
          <w:rFonts w:ascii="Times New Roman" w:hAnsi="Times New Roman" w:cs="Times New Roman"/>
          <w:b/>
          <w:bCs/>
          <w:kern w:val="2"/>
          <w:sz w:val="24"/>
          <w:szCs w:val="24"/>
          <w:highlight w:val="white"/>
          <w:lang w:eastAsia="ar-SA"/>
        </w:rPr>
      </w:pPr>
      <w:proofErr w:type="spellStart"/>
      <w:r>
        <w:rPr>
          <w:rFonts w:ascii="Times New Roman" w:hAnsi="Times New Roman" w:cs="Times New Roman"/>
          <w:b/>
          <w:bCs/>
          <w:kern w:val="2"/>
          <w:sz w:val="24"/>
          <w:szCs w:val="24"/>
          <w:highlight w:val="white"/>
          <w:lang w:eastAsia="ar-SA"/>
        </w:rPr>
        <w:t>Аудирование</w:t>
      </w:r>
      <w:proofErr w:type="spellEnd"/>
      <w:r>
        <w:rPr>
          <w:rFonts w:ascii="Times New Roman" w:hAnsi="Times New Roman" w:cs="Times New Roman"/>
          <w:b/>
          <w:bCs/>
          <w:kern w:val="2"/>
          <w:sz w:val="24"/>
          <w:szCs w:val="24"/>
          <w:highlight w:val="white"/>
          <w:lang w:eastAsia="ar-SA"/>
        </w:rPr>
        <w:t xml:space="preserve"> и чтение</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 xml:space="preserve">адекватно понимать информацию устного и письменного сообщения (цель, тему текста, основную  информацию); </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2D4AA0" w:rsidRDefault="002D4AA0" w:rsidP="00416219">
      <w:pPr>
        <w:widowControl w:val="0"/>
        <w:suppressAutoHyphens/>
        <w:spacing w:before="120" w:after="60"/>
        <w:jc w:val="both"/>
        <w:rPr>
          <w:rFonts w:ascii="Times New Roman" w:eastAsia="SimSun" w:hAnsi="Times New Roman" w:cs="Times New Roman"/>
          <w:b/>
          <w:bCs/>
          <w:kern w:val="2"/>
          <w:sz w:val="24"/>
          <w:szCs w:val="24"/>
          <w:highlight w:val="white"/>
          <w:lang w:eastAsia="ar-SA"/>
        </w:rPr>
      </w:pPr>
      <w:r>
        <w:rPr>
          <w:rFonts w:ascii="Times New Roman" w:eastAsia="SimSun" w:hAnsi="Times New Roman" w:cs="Times New Roman"/>
          <w:b/>
          <w:bCs/>
          <w:kern w:val="2"/>
          <w:sz w:val="24"/>
          <w:szCs w:val="24"/>
          <w:highlight w:val="white"/>
          <w:lang w:eastAsia="ar-SA"/>
        </w:rPr>
        <w:t>Говорение и письмо</w:t>
      </w:r>
    </w:p>
    <w:p w:rsidR="002D4AA0" w:rsidRPr="00416219"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воспроизводить текст с заданной степенью свернутости (план, пересказ, изложение);</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 xml:space="preserve">создавать тексты различных стилей и жанров (выступление, статья, интервью, очерк); </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осуществлять выбор и организацию языковых сре</w:t>
      </w:r>
      <w:proofErr w:type="gramStart"/>
      <w:r>
        <w:rPr>
          <w:rFonts w:ascii="Times New Roman" w:hAnsi="Times New Roman" w:cs="Times New Roman"/>
          <w:kern w:val="2"/>
          <w:sz w:val="24"/>
          <w:szCs w:val="24"/>
          <w:highlight w:val="white"/>
          <w:lang w:eastAsia="ar-SA"/>
        </w:rPr>
        <w:t>дств в с</w:t>
      </w:r>
      <w:proofErr w:type="gramEnd"/>
      <w:r>
        <w:rPr>
          <w:rFonts w:ascii="Times New Roman" w:hAnsi="Times New Roman" w:cs="Times New Roman"/>
          <w:kern w:val="2"/>
          <w:sz w:val="24"/>
          <w:szCs w:val="24"/>
          <w:highlight w:val="white"/>
          <w:lang w:eastAsia="ar-SA"/>
        </w:rPr>
        <w:t xml:space="preserve">оответствии с темой, целями, сферой и ситуацией общения; </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владеть различными видами монолога (повествование, описание, рассуждение) и диалога (побуждение к действию, обмен мнениями);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 xml:space="preserve">свободно, правильно излагать свои мысли в устной и письменной форме, соблюдать нормы </w:t>
      </w:r>
      <w:r>
        <w:rPr>
          <w:rFonts w:ascii="Times New Roman" w:hAnsi="Times New Roman" w:cs="Times New Roman"/>
          <w:kern w:val="2"/>
          <w:sz w:val="24"/>
          <w:szCs w:val="24"/>
          <w:highlight w:val="white"/>
          <w:lang w:eastAsia="ar-SA"/>
        </w:rPr>
        <w:lastRenderedPageBreak/>
        <w:t xml:space="preserve">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Pr>
          <w:rFonts w:ascii="Times New Roman" w:hAnsi="Times New Roman" w:cs="Times New Roman"/>
          <w:kern w:val="2"/>
          <w:sz w:val="24"/>
          <w:szCs w:val="24"/>
          <w:highlight w:val="white"/>
          <w:lang w:eastAsia="ar-SA"/>
        </w:rPr>
        <w:t>прочитанному</w:t>
      </w:r>
      <w:proofErr w:type="gramEnd"/>
      <w:r>
        <w:rPr>
          <w:rFonts w:ascii="Times New Roman" w:hAnsi="Times New Roman" w:cs="Times New Roman"/>
          <w:kern w:val="2"/>
          <w:sz w:val="24"/>
          <w:szCs w:val="24"/>
          <w:highlight w:val="white"/>
          <w:lang w:eastAsia="ar-SA"/>
        </w:rPr>
        <w:t>, услышанному, увиденному;</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соблюдать в практике письма основные правила орфографии и пунктуации;</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2D4AA0" w:rsidRDefault="002D4AA0" w:rsidP="00416219">
      <w:pPr>
        <w:widowControl w:val="0"/>
        <w:suppressAutoHyphens/>
        <w:spacing w:before="120"/>
        <w:jc w:val="both"/>
        <w:rPr>
          <w:rFonts w:ascii="Times New Roman" w:eastAsia="SimSun" w:hAnsi="Times New Roman" w:cs="Times New Roman"/>
          <w:kern w:val="2"/>
          <w:sz w:val="24"/>
          <w:szCs w:val="24"/>
          <w:highlight w:val="white"/>
          <w:lang w:eastAsia="ar-SA"/>
        </w:rPr>
      </w:pPr>
      <w:r>
        <w:rPr>
          <w:rFonts w:ascii="Times New Roman" w:eastAsia="SimSun" w:hAnsi="Times New Roman" w:cs="Times New Roman"/>
          <w:b/>
          <w:bCs/>
          <w:kern w:val="2"/>
          <w:sz w:val="24"/>
          <w:szCs w:val="24"/>
          <w:highlight w:val="white"/>
          <w:lang w:eastAsia="ar-SA"/>
        </w:rPr>
        <w:t xml:space="preserve">  Использовать приобретенные знания и умения в практической деятельности и повседневной жизни </w:t>
      </w:r>
      <w:proofErr w:type="gramStart"/>
      <w:r>
        <w:rPr>
          <w:rFonts w:ascii="Times New Roman" w:eastAsia="SimSun" w:hAnsi="Times New Roman" w:cs="Times New Roman"/>
          <w:kern w:val="2"/>
          <w:sz w:val="24"/>
          <w:szCs w:val="24"/>
          <w:highlight w:val="white"/>
          <w:lang w:eastAsia="ar-SA"/>
        </w:rPr>
        <w:t>для</w:t>
      </w:r>
      <w:proofErr w:type="gramEnd"/>
      <w:r>
        <w:rPr>
          <w:rFonts w:ascii="Times New Roman" w:eastAsia="SimSun" w:hAnsi="Times New Roman" w:cs="Times New Roman"/>
          <w:kern w:val="2"/>
          <w:sz w:val="24"/>
          <w:szCs w:val="24"/>
          <w:highlight w:val="white"/>
          <w:lang w:eastAsia="ar-SA"/>
        </w:rPr>
        <w:t>:</w:t>
      </w:r>
    </w:p>
    <w:p w:rsidR="002D4AA0" w:rsidRPr="00416219"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развития речевой культуры, бережного и сознательного отношения к родному языку, сохранения чистоты русского языка как явления культуры;</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удовлетворения коммуникативных потребностей в учебных, бытовых, социально-культурных ситуациях общения;</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2D4AA0" w:rsidRDefault="002D4AA0" w:rsidP="00416219">
      <w:pPr>
        <w:widowControl w:val="0"/>
        <w:suppressAutoHyphens/>
        <w:spacing w:after="0" w:line="240" w:lineRule="auto"/>
        <w:jc w:val="both"/>
        <w:rPr>
          <w:rFonts w:ascii="Times New Roman" w:hAnsi="Times New Roman" w:cs="Times New Roman"/>
          <w:kern w:val="2"/>
          <w:sz w:val="24"/>
          <w:szCs w:val="24"/>
          <w:highlight w:val="white"/>
          <w:lang w:eastAsia="ar-SA"/>
        </w:rPr>
      </w:pPr>
      <w:r>
        <w:rPr>
          <w:rFonts w:ascii="Times New Roman" w:hAnsi="Times New Roman" w:cs="Times New Roman"/>
          <w:kern w:val="2"/>
          <w:sz w:val="24"/>
          <w:szCs w:val="24"/>
          <w:highlight w:val="white"/>
          <w:lang w:eastAsia="ar-SA"/>
        </w:rPr>
        <w:t>использования родного языка как средства получения знаний по другим учебным предметам и продолжения образования.</w:t>
      </w:r>
    </w:p>
    <w:p w:rsidR="002D4AA0" w:rsidRDefault="002D4AA0" w:rsidP="00416219">
      <w:pPr>
        <w:suppressAutoHyphens/>
        <w:spacing w:after="0" w:line="100" w:lineRule="atLeast"/>
        <w:rPr>
          <w:rFonts w:ascii="Times New Roman" w:eastAsia="SimSun" w:hAnsi="Times New Roman"/>
          <w:b/>
          <w:bCs/>
          <w:kern w:val="2"/>
          <w:sz w:val="24"/>
          <w:szCs w:val="24"/>
          <w:highlight w:val="white"/>
          <w:lang w:eastAsia="ar-SA"/>
        </w:rPr>
      </w:pPr>
    </w:p>
    <w:p w:rsidR="002D4AA0" w:rsidRPr="00416219" w:rsidRDefault="002D4AA0" w:rsidP="00416219">
      <w:pPr>
        <w:spacing w:after="0"/>
        <w:rPr>
          <w:rFonts w:ascii="Times New Roman" w:hAnsi="Times New Roman" w:cs="Times New Roman"/>
          <w:sz w:val="24"/>
          <w:szCs w:val="24"/>
          <w:lang w:eastAsia="ru-RU"/>
        </w:rPr>
      </w:pPr>
    </w:p>
    <w:p w:rsidR="002D4AA0" w:rsidRDefault="002D4AA0" w:rsidP="00416219">
      <w:pPr>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 xml:space="preserve">Раздел </w:t>
      </w:r>
      <w:r>
        <w:rPr>
          <w:rFonts w:ascii="Times New Roman" w:hAnsi="Times New Roman" w:cs="Times New Roman"/>
          <w:b/>
          <w:bCs/>
          <w:color w:val="000000"/>
          <w:spacing w:val="4"/>
          <w:sz w:val="24"/>
          <w:szCs w:val="24"/>
          <w:lang w:val="en-US"/>
        </w:rPr>
        <w:t>IV</w:t>
      </w:r>
      <w:r>
        <w:rPr>
          <w:rFonts w:ascii="Times New Roman" w:hAnsi="Times New Roman" w:cs="Times New Roman"/>
          <w:b/>
          <w:bCs/>
          <w:color w:val="000000"/>
          <w:spacing w:val="4"/>
          <w:sz w:val="24"/>
          <w:szCs w:val="24"/>
        </w:rPr>
        <w:t>. Календарно-тематическое планирование.</w:t>
      </w:r>
    </w:p>
    <w:p w:rsidR="002D4AA0" w:rsidRDefault="002D4AA0" w:rsidP="0041621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Тематическое планирование</w:t>
      </w:r>
    </w:p>
    <w:p w:rsidR="002D4AA0" w:rsidRDefault="002D4AA0" w:rsidP="00416219">
      <w:pPr>
        <w:autoSpaceDE w:val="0"/>
        <w:autoSpaceDN w:val="0"/>
        <w:adjustRightInd w:val="0"/>
        <w:spacing w:after="0" w:line="240" w:lineRule="auto"/>
        <w:rPr>
          <w:rFonts w:ascii="Times New Roman" w:hAnsi="Times New Roman" w:cs="Times New Roman"/>
          <w:color w:val="000000"/>
          <w:sz w:val="24"/>
          <w:szCs w:val="24"/>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0"/>
        <w:gridCol w:w="5711"/>
        <w:gridCol w:w="1418"/>
        <w:gridCol w:w="1419"/>
      </w:tblGrid>
      <w:tr w:rsidR="002D4AA0" w:rsidRPr="00416219">
        <w:trPr>
          <w:trHeight w:val="405"/>
        </w:trPr>
        <w:tc>
          <w:tcPr>
            <w:tcW w:w="920" w:type="dxa"/>
            <w:vMerge w:val="restart"/>
          </w:tcPr>
          <w:p w:rsidR="002D4AA0" w:rsidRPr="00973FD2" w:rsidRDefault="002D4AA0" w:rsidP="00973FD2">
            <w:pPr>
              <w:autoSpaceDE w:val="0"/>
              <w:autoSpaceDN w:val="0"/>
              <w:adjustRightInd w:val="0"/>
              <w:spacing w:after="0" w:line="240" w:lineRule="auto"/>
              <w:rPr>
                <w:rFonts w:ascii="Times New Roman" w:hAnsi="Times New Roman" w:cs="Times New Roman"/>
                <w:b/>
                <w:bCs/>
                <w:color w:val="000000"/>
                <w:sz w:val="24"/>
                <w:szCs w:val="24"/>
              </w:rPr>
            </w:pPr>
            <w:r w:rsidRPr="00973FD2">
              <w:rPr>
                <w:rFonts w:ascii="Times New Roman" w:hAnsi="Times New Roman" w:cs="Times New Roman"/>
                <w:b/>
                <w:bCs/>
                <w:color w:val="000000"/>
                <w:sz w:val="24"/>
                <w:szCs w:val="24"/>
              </w:rPr>
              <w:t>№</w:t>
            </w:r>
          </w:p>
          <w:p w:rsidR="002D4AA0" w:rsidRPr="00973FD2" w:rsidRDefault="002D4AA0" w:rsidP="00973FD2">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sidRPr="00973FD2">
              <w:rPr>
                <w:rFonts w:ascii="Times New Roman" w:hAnsi="Times New Roman" w:cs="Times New Roman"/>
                <w:b/>
                <w:bCs/>
                <w:color w:val="000000"/>
                <w:sz w:val="24"/>
                <w:szCs w:val="24"/>
              </w:rPr>
              <w:t>п</w:t>
            </w:r>
            <w:proofErr w:type="spellEnd"/>
            <w:proofErr w:type="gramEnd"/>
            <w:r w:rsidRPr="00973FD2">
              <w:rPr>
                <w:rFonts w:ascii="Times New Roman" w:hAnsi="Times New Roman" w:cs="Times New Roman"/>
                <w:b/>
                <w:bCs/>
                <w:color w:val="000000"/>
                <w:sz w:val="24"/>
                <w:szCs w:val="24"/>
              </w:rPr>
              <w:t>/</w:t>
            </w:r>
            <w:proofErr w:type="spellStart"/>
            <w:r w:rsidRPr="00973FD2">
              <w:rPr>
                <w:rFonts w:ascii="Times New Roman" w:hAnsi="Times New Roman" w:cs="Times New Roman"/>
                <w:b/>
                <w:bCs/>
                <w:color w:val="000000"/>
                <w:sz w:val="24"/>
                <w:szCs w:val="24"/>
              </w:rPr>
              <w:t>п</w:t>
            </w:r>
            <w:proofErr w:type="spellEnd"/>
          </w:p>
        </w:tc>
        <w:tc>
          <w:tcPr>
            <w:tcW w:w="5709" w:type="dxa"/>
            <w:vMerge w:val="restart"/>
          </w:tcPr>
          <w:p w:rsidR="002D4AA0" w:rsidRPr="00973FD2" w:rsidRDefault="002D4AA0" w:rsidP="00973FD2">
            <w:pPr>
              <w:autoSpaceDE w:val="0"/>
              <w:autoSpaceDN w:val="0"/>
              <w:adjustRightInd w:val="0"/>
              <w:spacing w:after="0" w:line="240" w:lineRule="auto"/>
              <w:rPr>
                <w:rFonts w:ascii="Times New Roman" w:hAnsi="Times New Roman" w:cs="Times New Roman"/>
                <w:b/>
                <w:bCs/>
                <w:color w:val="000000"/>
                <w:sz w:val="24"/>
                <w:szCs w:val="24"/>
              </w:rPr>
            </w:pPr>
            <w:r w:rsidRPr="00973FD2">
              <w:rPr>
                <w:rFonts w:ascii="Times New Roman" w:hAnsi="Times New Roman" w:cs="Times New Roman"/>
                <w:b/>
                <w:bCs/>
                <w:color w:val="000000"/>
                <w:sz w:val="24"/>
                <w:szCs w:val="24"/>
              </w:rPr>
              <w:t>Наименование разделов и тем</w:t>
            </w:r>
          </w:p>
        </w:tc>
        <w:tc>
          <w:tcPr>
            <w:tcW w:w="2835" w:type="dxa"/>
            <w:gridSpan w:val="2"/>
          </w:tcPr>
          <w:p w:rsidR="002D4AA0" w:rsidRPr="00973FD2" w:rsidRDefault="002D4AA0" w:rsidP="00973FD2">
            <w:pPr>
              <w:autoSpaceDE w:val="0"/>
              <w:autoSpaceDN w:val="0"/>
              <w:adjustRightInd w:val="0"/>
              <w:spacing w:after="0" w:line="240" w:lineRule="auto"/>
              <w:jc w:val="center"/>
              <w:rPr>
                <w:rFonts w:ascii="Times New Roman" w:hAnsi="Times New Roman" w:cs="Times New Roman"/>
                <w:b/>
                <w:bCs/>
                <w:color w:val="000000"/>
                <w:sz w:val="24"/>
                <w:szCs w:val="24"/>
              </w:rPr>
            </w:pPr>
            <w:r w:rsidRPr="00973FD2">
              <w:rPr>
                <w:rFonts w:ascii="Times New Roman" w:hAnsi="Times New Roman" w:cs="Times New Roman"/>
                <w:b/>
                <w:bCs/>
                <w:color w:val="000000"/>
                <w:sz w:val="24"/>
                <w:szCs w:val="24"/>
              </w:rPr>
              <w:t>Дата</w:t>
            </w:r>
          </w:p>
        </w:tc>
      </w:tr>
      <w:tr w:rsidR="002D4AA0" w:rsidRPr="00416219">
        <w:trPr>
          <w:trHeight w:val="345"/>
        </w:trPr>
        <w:tc>
          <w:tcPr>
            <w:tcW w:w="920" w:type="dxa"/>
            <w:vMerge/>
            <w:vAlign w:val="center"/>
          </w:tcPr>
          <w:p w:rsidR="002D4AA0" w:rsidRPr="00973FD2" w:rsidRDefault="002D4AA0" w:rsidP="00973FD2">
            <w:pPr>
              <w:spacing w:after="0" w:line="240" w:lineRule="auto"/>
              <w:rPr>
                <w:rFonts w:ascii="Times New Roman" w:hAnsi="Times New Roman" w:cs="Times New Roman"/>
                <w:b/>
                <w:bCs/>
                <w:color w:val="000000"/>
                <w:sz w:val="24"/>
                <w:szCs w:val="24"/>
              </w:rPr>
            </w:pPr>
          </w:p>
        </w:tc>
        <w:tc>
          <w:tcPr>
            <w:tcW w:w="5709" w:type="dxa"/>
            <w:vMerge/>
            <w:vAlign w:val="center"/>
          </w:tcPr>
          <w:p w:rsidR="002D4AA0" w:rsidRPr="00973FD2" w:rsidRDefault="002D4AA0" w:rsidP="00973FD2">
            <w:pPr>
              <w:spacing w:after="0" w:line="240" w:lineRule="auto"/>
              <w:rPr>
                <w:rFonts w:ascii="Times New Roman" w:hAnsi="Times New Roman" w:cs="Times New Roman"/>
                <w:b/>
                <w:bCs/>
                <w:color w:val="000000"/>
                <w:sz w:val="24"/>
                <w:szCs w:val="24"/>
              </w:rPr>
            </w:pP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b/>
                <w:bCs/>
                <w:color w:val="000000"/>
                <w:sz w:val="24"/>
                <w:szCs w:val="24"/>
              </w:rPr>
            </w:pPr>
            <w:r w:rsidRPr="00973FD2">
              <w:rPr>
                <w:rFonts w:ascii="Times New Roman" w:hAnsi="Times New Roman" w:cs="Times New Roman"/>
                <w:b/>
                <w:bCs/>
                <w:color w:val="000000"/>
                <w:sz w:val="24"/>
                <w:szCs w:val="24"/>
              </w:rPr>
              <w:t>план</w:t>
            </w: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b/>
                <w:bCs/>
                <w:color w:val="000000"/>
                <w:sz w:val="24"/>
                <w:szCs w:val="24"/>
              </w:rPr>
            </w:pPr>
            <w:r w:rsidRPr="00973FD2">
              <w:rPr>
                <w:rFonts w:ascii="Times New Roman" w:hAnsi="Times New Roman" w:cs="Times New Roman"/>
                <w:b/>
                <w:bCs/>
                <w:color w:val="000000"/>
                <w:sz w:val="24"/>
                <w:szCs w:val="24"/>
              </w:rPr>
              <w:t>факт</w:t>
            </w:r>
          </w:p>
        </w:tc>
      </w:tr>
      <w:tr w:rsidR="002D4AA0" w:rsidRPr="00416219">
        <w:trPr>
          <w:trHeight w:val="49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w:t>
            </w:r>
          </w:p>
        </w:tc>
        <w:tc>
          <w:tcPr>
            <w:tcW w:w="5709" w:type="dxa"/>
          </w:tcPr>
          <w:p w:rsidR="002D4AA0" w:rsidRPr="00973FD2" w:rsidRDefault="002D4AA0" w:rsidP="00973FD2">
            <w:pPr>
              <w:spacing w:after="0" w:line="240" w:lineRule="auto"/>
              <w:rPr>
                <w:rFonts w:ascii="Times New Roman" w:hAnsi="Times New Roman" w:cs="Times New Roman"/>
                <w:b/>
                <w:bCs/>
                <w:sz w:val="24"/>
                <w:szCs w:val="24"/>
                <w:u w:val="single"/>
              </w:rPr>
            </w:pPr>
            <w:r w:rsidRPr="00973FD2">
              <w:rPr>
                <w:rFonts w:ascii="Times New Roman" w:hAnsi="Times New Roman" w:cs="Times New Roman"/>
                <w:sz w:val="24"/>
                <w:szCs w:val="24"/>
              </w:rPr>
              <w:t>Разделы науки о языке. Синтаксис и пунктуация.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70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Синтаксис. Синтаксический разбор. Пунктуация. Пунктуационный разбор.</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3</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Лексика и фразеология.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83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Фонетика и орфография. Фонетический разбор слова.</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0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5</w:t>
            </w:r>
          </w:p>
          <w:p w:rsidR="002D4AA0" w:rsidRPr="00973FD2" w:rsidRDefault="002D4AA0" w:rsidP="00973FD2">
            <w:pPr>
              <w:spacing w:after="0" w:line="240" w:lineRule="auto"/>
              <w:rPr>
                <w:rFonts w:ascii="Times New Roman" w:hAnsi="Times New Roman" w:cs="Times New Roman"/>
                <w:sz w:val="24"/>
                <w:szCs w:val="24"/>
              </w:rPr>
            </w:pPr>
          </w:p>
          <w:p w:rsidR="002D4AA0" w:rsidRPr="00973FD2" w:rsidRDefault="002D4AA0" w:rsidP="00973FD2">
            <w:pPr>
              <w:spacing w:after="0" w:line="240" w:lineRule="auto"/>
              <w:rPr>
                <w:rFonts w:ascii="Times New Roman" w:hAnsi="Times New Roman" w:cs="Times New Roman"/>
                <w:sz w:val="24"/>
                <w:szCs w:val="24"/>
              </w:rPr>
            </w:pP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Словообразование и орфография. Морфемный и словообразовательный разбор.</w:t>
            </w:r>
          </w:p>
          <w:p w:rsidR="002D4AA0" w:rsidRPr="00973FD2" w:rsidRDefault="002D4AA0" w:rsidP="00973FD2">
            <w:pPr>
              <w:spacing w:after="0" w:line="240" w:lineRule="auto"/>
              <w:rPr>
                <w:rFonts w:ascii="Times New Roman" w:hAnsi="Times New Roman" w:cs="Times New Roman"/>
                <w:sz w:val="24"/>
                <w:szCs w:val="24"/>
              </w:rPr>
            </w:pP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p w:rsidR="002D4AA0" w:rsidRPr="00973FD2" w:rsidRDefault="002D4AA0" w:rsidP="00973FD2">
            <w:pPr>
              <w:spacing w:after="0" w:line="240" w:lineRule="auto"/>
              <w:rPr>
                <w:rFonts w:ascii="Times New Roman" w:hAnsi="Times New Roman" w:cs="Times New Roman"/>
                <w:sz w:val="24"/>
                <w:szCs w:val="24"/>
              </w:rPr>
            </w:pPr>
          </w:p>
          <w:p w:rsidR="002D4AA0" w:rsidRPr="00973FD2" w:rsidRDefault="002D4AA0" w:rsidP="00973FD2">
            <w:pPr>
              <w:spacing w:after="0" w:line="240" w:lineRule="auto"/>
              <w:rPr>
                <w:rFonts w:ascii="Times New Roman" w:hAnsi="Times New Roman" w:cs="Times New Roman"/>
                <w:sz w:val="24"/>
                <w:szCs w:val="24"/>
              </w:rPr>
            </w:pPr>
          </w:p>
        </w:tc>
      </w:tr>
      <w:tr w:rsidR="002D4AA0" w:rsidRPr="00416219">
        <w:trPr>
          <w:trHeight w:val="57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Морфология и орфография.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Морфология и орфография.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8</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b/>
                <w:bCs/>
                <w:color w:val="000000"/>
                <w:sz w:val="24"/>
                <w:szCs w:val="24"/>
              </w:rPr>
            </w:pPr>
            <w:r w:rsidRPr="00973FD2">
              <w:rPr>
                <w:rFonts w:ascii="Times New Roman" w:hAnsi="Times New Roman" w:cs="Times New Roman"/>
                <w:b/>
                <w:bCs/>
                <w:color w:val="000000"/>
                <w:sz w:val="24"/>
                <w:szCs w:val="24"/>
              </w:rPr>
              <w:t>Входной диагностический тест к/</w:t>
            </w:r>
            <w:proofErr w:type="spellStart"/>
            <w:proofErr w:type="gramStart"/>
            <w:r w:rsidRPr="00973FD2">
              <w:rPr>
                <w:rFonts w:ascii="Times New Roman" w:hAnsi="Times New Roman" w:cs="Times New Roman"/>
                <w:b/>
                <w:bCs/>
                <w:color w:val="000000"/>
                <w:sz w:val="24"/>
                <w:szCs w:val="24"/>
              </w:rPr>
              <w:t>р</w:t>
            </w:r>
            <w:proofErr w:type="spellEnd"/>
            <w:proofErr w:type="gramEnd"/>
            <w:r w:rsidRPr="00973FD2">
              <w:rPr>
                <w:rFonts w:ascii="Times New Roman" w:hAnsi="Times New Roman" w:cs="Times New Roman"/>
                <w:b/>
                <w:bCs/>
                <w:color w:val="000000"/>
                <w:sz w:val="24"/>
                <w:szCs w:val="24"/>
              </w:rPr>
              <w:t xml:space="preserve"> №1</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lastRenderedPageBreak/>
              <w:t>9</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Текст. Стили литературного языка.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4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10</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b/>
                <w:bCs/>
                <w:color w:val="000000"/>
                <w:sz w:val="24"/>
                <w:szCs w:val="24"/>
              </w:rPr>
              <w:t>Контроль</w:t>
            </w:r>
            <w:r w:rsidRPr="00973FD2">
              <w:rPr>
                <w:rFonts w:ascii="Times New Roman" w:hAnsi="Times New Roman" w:cs="Times New Roman"/>
                <w:b/>
                <w:bCs/>
                <w:color w:val="000000"/>
                <w:sz w:val="24"/>
                <w:szCs w:val="24"/>
              </w:rPr>
              <w:softHyphen/>
              <w:t xml:space="preserve">ная работа №2 </w:t>
            </w:r>
            <w:r w:rsidRPr="00973FD2">
              <w:rPr>
                <w:rFonts w:ascii="Times New Roman" w:hAnsi="Times New Roman" w:cs="Times New Roman"/>
                <w:color w:val="000000"/>
                <w:sz w:val="24"/>
                <w:szCs w:val="24"/>
              </w:rPr>
              <w:t>по теме «Повторение изученного материала в 5-6 классах»</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42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Анализ контроль</w:t>
            </w:r>
            <w:r w:rsidRPr="00973FD2">
              <w:rPr>
                <w:rFonts w:ascii="Times New Roman" w:hAnsi="Times New Roman" w:cs="Times New Roman"/>
                <w:color w:val="000000"/>
                <w:sz w:val="24"/>
                <w:szCs w:val="24"/>
              </w:rPr>
              <w:softHyphen/>
              <w:t>ной работы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41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Причастие как часть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39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13</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Причастие как часть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14</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 xml:space="preserve">Публицистический стиль.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7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15</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Склонение причастий и правописание гласных в падежных окончаниях причастий.</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8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16</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Склонение причастий и правописание гласных в падежных окончаниях причастий.</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17</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Причастный оборот. Выделение причастного оборота запятыми.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6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18</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Причастный оборот. Выделение причастного оборота запятыми.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19</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Причастный оборот. Выделение причастного оборота запятыми.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6"/>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20</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 xml:space="preserve">Описание внешности человека. Портрет в литературном произведении.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21</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Действительные и страдательные причастия.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22</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Действительные и страдательные причастия.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6"/>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23</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Краткие и полные страдательные причастия.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84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24</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6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25</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Гласные в суффиксах действительных причастий настоящего времени.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39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26</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Действительные причастия прошедшего времени.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6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27</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Действительные причастия настоящего и прошедшего времени. Изложение от 3-го лица</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83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28</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Страдательные причастия настоящего времени. Гласные в суффиксах  страдательных  причастий настоящего времени.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6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29</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Гласные в суффиксах  страдательных  причастий настоящего времени.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0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30</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Сжатое изложение</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31</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Страдательные причастия прошедшего времени.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32</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Страдательные причастия прошедшего времени.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64"/>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33</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Гласные перед Н в полных и кратких страдательных причастиях прошедшего времени.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lastRenderedPageBreak/>
              <w:t>34</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b/>
                <w:bCs/>
                <w:color w:val="000000"/>
                <w:sz w:val="24"/>
                <w:szCs w:val="24"/>
              </w:rPr>
              <w:t>Контроль</w:t>
            </w:r>
            <w:r w:rsidRPr="00973FD2">
              <w:rPr>
                <w:rFonts w:ascii="Times New Roman" w:hAnsi="Times New Roman" w:cs="Times New Roman"/>
                <w:b/>
                <w:bCs/>
                <w:color w:val="000000"/>
                <w:sz w:val="24"/>
                <w:szCs w:val="24"/>
              </w:rPr>
              <w:softHyphen/>
              <w:t>ная работа №3</w:t>
            </w:r>
            <w:r w:rsidRPr="00973FD2">
              <w:rPr>
                <w:rFonts w:ascii="Times New Roman" w:hAnsi="Times New Roman" w:cs="Times New Roman"/>
                <w:color w:val="000000"/>
                <w:sz w:val="24"/>
                <w:szCs w:val="24"/>
              </w:rPr>
              <w:t xml:space="preserve"> по теме « Причастие как часть речи. Причастный оборот» или тестовая работа в формате ЕГЭ</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42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35</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Анализ контроль</w:t>
            </w:r>
            <w:r w:rsidRPr="00973FD2">
              <w:rPr>
                <w:rFonts w:ascii="Times New Roman" w:hAnsi="Times New Roman" w:cs="Times New Roman"/>
                <w:color w:val="000000"/>
                <w:sz w:val="24"/>
                <w:szCs w:val="24"/>
              </w:rPr>
              <w:softHyphen/>
              <w:t>ной работы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68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36</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Н и НН в суффиксах страдательных причастий прошедшего времени и отглагольных прилагательных.</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37</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Н и НН в суффиксах страдательных причастий прошедшего времени и отглагольных прилагательных.</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0"/>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38</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sz w:val="24"/>
                <w:szCs w:val="24"/>
              </w:rPr>
              <w:t>Н и НН в суффиксах кратких страдательных причастий и в кратких отглагольных прилагательных.</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6"/>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39</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Н и НН в суффиксах кратких страдательных причастий и в кратких отглагольных прилагательных.</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40</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Выборочное изложение.</w:t>
            </w:r>
          </w:p>
        </w:tc>
        <w:tc>
          <w:tcPr>
            <w:tcW w:w="1417" w:type="dxa"/>
            <w:vMerge w:val="restart"/>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vMerge w:val="restart"/>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41</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Выборочное изложение.</w:t>
            </w:r>
          </w:p>
        </w:tc>
        <w:tc>
          <w:tcPr>
            <w:tcW w:w="2835" w:type="dxa"/>
            <w:vMerge/>
            <w:vAlign w:val="center"/>
          </w:tcPr>
          <w:p w:rsidR="002D4AA0" w:rsidRPr="00973FD2" w:rsidRDefault="002D4AA0" w:rsidP="00973FD2">
            <w:pPr>
              <w:spacing w:after="0" w:line="240" w:lineRule="auto"/>
              <w:rPr>
                <w:rFonts w:ascii="Times New Roman" w:hAnsi="Times New Roman" w:cs="Times New Roman"/>
                <w:color w:val="000000"/>
                <w:sz w:val="24"/>
                <w:szCs w:val="24"/>
              </w:rPr>
            </w:pPr>
          </w:p>
        </w:tc>
        <w:tc>
          <w:tcPr>
            <w:tcW w:w="1418" w:type="dxa"/>
            <w:vMerge/>
            <w:vAlign w:val="center"/>
          </w:tcPr>
          <w:p w:rsidR="002D4AA0" w:rsidRPr="00973FD2" w:rsidRDefault="002D4AA0" w:rsidP="00973FD2">
            <w:pPr>
              <w:spacing w:after="0" w:line="240" w:lineRule="auto"/>
              <w:rPr>
                <w:rFonts w:ascii="Times New Roman" w:hAnsi="Times New Roman" w:cs="Times New Roman"/>
                <w:sz w:val="24"/>
                <w:szCs w:val="24"/>
              </w:rPr>
            </w:pPr>
          </w:p>
        </w:tc>
      </w:tr>
      <w:tr w:rsidR="002D4AA0" w:rsidRPr="00416219">
        <w:trPr>
          <w:trHeight w:val="40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42</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Морфологический разбор причастия.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4"/>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43</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Слитное и раздельное написание НЕ с причастиями.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44</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Слитное и раздельное написание НЕ с причастиями.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9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45</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Слитное и раздельное написание НЕ с причастиями и другими частями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04"/>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46</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Буквы</w:t>
            </w:r>
            <w:proofErr w:type="gramStart"/>
            <w:r w:rsidRPr="00973FD2">
              <w:rPr>
                <w:rFonts w:ascii="Times New Roman" w:hAnsi="Times New Roman" w:cs="Times New Roman"/>
                <w:sz w:val="24"/>
                <w:szCs w:val="24"/>
              </w:rPr>
              <w:t xml:space="preserve"> О</w:t>
            </w:r>
            <w:proofErr w:type="gramEnd"/>
            <w:r w:rsidRPr="00973FD2">
              <w:rPr>
                <w:rFonts w:ascii="Times New Roman" w:hAnsi="Times New Roman" w:cs="Times New Roman"/>
                <w:sz w:val="24"/>
                <w:szCs w:val="24"/>
              </w:rPr>
              <w:t xml:space="preserve"> и Ё после шипящих в суффиксах страдательных причастий прошедшего времени.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9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47</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Буквы</w:t>
            </w:r>
            <w:proofErr w:type="gramStart"/>
            <w:r w:rsidRPr="00973FD2">
              <w:rPr>
                <w:rFonts w:ascii="Times New Roman" w:hAnsi="Times New Roman" w:cs="Times New Roman"/>
                <w:sz w:val="24"/>
                <w:szCs w:val="24"/>
              </w:rPr>
              <w:t xml:space="preserve"> О</w:t>
            </w:r>
            <w:proofErr w:type="gramEnd"/>
            <w:r w:rsidRPr="00973FD2">
              <w:rPr>
                <w:rFonts w:ascii="Times New Roman" w:hAnsi="Times New Roman" w:cs="Times New Roman"/>
                <w:sz w:val="24"/>
                <w:szCs w:val="24"/>
              </w:rPr>
              <w:t xml:space="preserve"> и Ё после шипящих в суффиксах страдательных причастий прошедшего времени.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48</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Сочинение – описание внешности человека.</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49</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Повторение изученного материала  о причастии.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84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50</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b/>
                <w:bCs/>
                <w:color w:val="000000"/>
                <w:sz w:val="24"/>
                <w:szCs w:val="24"/>
              </w:rPr>
              <w:t>Контроль</w:t>
            </w:r>
            <w:r w:rsidRPr="00973FD2">
              <w:rPr>
                <w:rFonts w:ascii="Times New Roman" w:hAnsi="Times New Roman" w:cs="Times New Roman"/>
                <w:b/>
                <w:bCs/>
                <w:color w:val="000000"/>
                <w:sz w:val="24"/>
                <w:szCs w:val="24"/>
              </w:rPr>
              <w:softHyphen/>
              <w:t>ная работа №4</w:t>
            </w:r>
            <w:r w:rsidRPr="00973FD2">
              <w:rPr>
                <w:rFonts w:ascii="Times New Roman" w:hAnsi="Times New Roman" w:cs="Times New Roman"/>
                <w:color w:val="000000"/>
                <w:sz w:val="24"/>
                <w:szCs w:val="24"/>
              </w:rPr>
              <w:t xml:space="preserve">  по теме « Правописание причастий. Пунктуация при  Причастном обороте» или тестовая работа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40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51</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Анализ контроль</w:t>
            </w:r>
            <w:r w:rsidRPr="00973FD2">
              <w:rPr>
                <w:rFonts w:ascii="Times New Roman" w:hAnsi="Times New Roman" w:cs="Times New Roman"/>
                <w:color w:val="000000"/>
                <w:sz w:val="24"/>
                <w:szCs w:val="24"/>
              </w:rPr>
              <w:softHyphen/>
              <w:t>ной работы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43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52</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Понятие о деепричастии.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8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53</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Деепричастный оборот. Запятые при деепричастном обороте.</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54</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Деепричастный оборот. Запятые при деепричастном обороте.</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55</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Раздельное написание НЕ с деепричастиями.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56</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Деепричастия несовершенного вида.</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57</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Деепричастия совершенного вида.</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4"/>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lastRenderedPageBreak/>
              <w:t>58</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Деепричастия совершенного вида.</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6"/>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59</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Сочинение с описанием действия.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9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60</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Повторение </w:t>
            </w:r>
            <w:proofErr w:type="gramStart"/>
            <w:r w:rsidRPr="00973FD2">
              <w:rPr>
                <w:rFonts w:ascii="Times New Roman" w:hAnsi="Times New Roman" w:cs="Times New Roman"/>
                <w:sz w:val="24"/>
                <w:szCs w:val="24"/>
              </w:rPr>
              <w:t>изученного</w:t>
            </w:r>
            <w:proofErr w:type="gramEnd"/>
            <w:r w:rsidRPr="00973FD2">
              <w:rPr>
                <w:rFonts w:ascii="Times New Roman" w:hAnsi="Times New Roman" w:cs="Times New Roman"/>
                <w:sz w:val="24"/>
                <w:szCs w:val="24"/>
              </w:rPr>
              <w:t xml:space="preserve"> о деепричастии. Морфологический разбор деепричастия.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61</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b/>
                <w:bCs/>
                <w:sz w:val="24"/>
                <w:szCs w:val="24"/>
              </w:rPr>
              <w:t>Контрольная работа №5</w:t>
            </w:r>
            <w:r w:rsidRPr="00973FD2">
              <w:rPr>
                <w:rFonts w:ascii="Times New Roman" w:hAnsi="Times New Roman" w:cs="Times New Roman"/>
                <w:sz w:val="24"/>
                <w:szCs w:val="24"/>
              </w:rPr>
              <w:t>по теме «Деепричастие»</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422"/>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62</w:t>
            </w:r>
          </w:p>
          <w:p w:rsidR="002D4AA0" w:rsidRPr="00973FD2" w:rsidRDefault="002D4AA0" w:rsidP="00973FD2">
            <w:pPr>
              <w:spacing w:after="0" w:line="240" w:lineRule="auto"/>
              <w:rPr>
                <w:rFonts w:ascii="Times New Roman" w:hAnsi="Times New Roman" w:cs="Times New Roman"/>
                <w:sz w:val="24"/>
                <w:szCs w:val="24"/>
              </w:rPr>
            </w:pP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Наречие как часть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p w:rsidR="002D4AA0" w:rsidRPr="00973FD2" w:rsidRDefault="002D4AA0" w:rsidP="00973FD2">
            <w:pPr>
              <w:spacing w:after="0" w:line="240" w:lineRule="auto"/>
              <w:rPr>
                <w:rFonts w:ascii="Times New Roman" w:hAnsi="Times New Roman" w:cs="Times New Roman"/>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p w:rsidR="002D4AA0" w:rsidRPr="00973FD2" w:rsidRDefault="002D4AA0" w:rsidP="00973FD2">
            <w:pPr>
              <w:spacing w:after="0" w:line="240" w:lineRule="auto"/>
              <w:rPr>
                <w:rFonts w:ascii="Times New Roman" w:hAnsi="Times New Roman" w:cs="Times New Roman"/>
                <w:sz w:val="24"/>
                <w:szCs w:val="24"/>
              </w:rPr>
            </w:pPr>
          </w:p>
        </w:tc>
      </w:tr>
      <w:tr w:rsidR="002D4AA0" w:rsidRPr="00416219">
        <w:trPr>
          <w:trHeight w:val="42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63</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Употребление наречий в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64</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Смысловые группы наречий.</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144"/>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65</w:t>
            </w:r>
          </w:p>
          <w:p w:rsidR="002D4AA0" w:rsidRPr="00973FD2" w:rsidRDefault="002D4AA0" w:rsidP="00973FD2">
            <w:pPr>
              <w:spacing w:after="0" w:line="240" w:lineRule="auto"/>
              <w:rPr>
                <w:rFonts w:ascii="Times New Roman" w:hAnsi="Times New Roman" w:cs="Times New Roman"/>
                <w:sz w:val="24"/>
                <w:szCs w:val="24"/>
              </w:rPr>
            </w:pPr>
          </w:p>
          <w:p w:rsidR="002D4AA0" w:rsidRPr="00973FD2" w:rsidRDefault="002D4AA0" w:rsidP="00973FD2">
            <w:pPr>
              <w:spacing w:after="0" w:line="240" w:lineRule="auto"/>
              <w:rPr>
                <w:rFonts w:ascii="Times New Roman" w:hAnsi="Times New Roman" w:cs="Times New Roman"/>
                <w:sz w:val="24"/>
                <w:szCs w:val="24"/>
              </w:rPr>
            </w:pP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Степени сравнения наречий</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86"/>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66</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Морфологический разбор наречия.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2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67</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Слитное и раздельное написание НЕ с наречиями на  </w:t>
            </w:r>
            <w:proofErr w:type="gramStart"/>
            <w:r w:rsidRPr="00973FD2">
              <w:rPr>
                <w:rFonts w:ascii="Times New Roman" w:hAnsi="Times New Roman" w:cs="Times New Roman"/>
                <w:sz w:val="24"/>
                <w:szCs w:val="24"/>
              </w:rPr>
              <w:t>-О</w:t>
            </w:r>
            <w:proofErr w:type="gramEnd"/>
            <w:r w:rsidRPr="00973FD2">
              <w:rPr>
                <w:rFonts w:ascii="Times New Roman" w:hAnsi="Times New Roman" w:cs="Times New Roman"/>
                <w:sz w:val="24"/>
                <w:szCs w:val="24"/>
              </w:rPr>
              <w:t xml:space="preserve"> и –Е.</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7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68</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Слитное и раздельное написание НЕ с наречиями на  </w:t>
            </w:r>
            <w:proofErr w:type="gramStart"/>
            <w:r w:rsidRPr="00973FD2">
              <w:rPr>
                <w:rFonts w:ascii="Times New Roman" w:hAnsi="Times New Roman" w:cs="Times New Roman"/>
                <w:sz w:val="24"/>
                <w:szCs w:val="24"/>
              </w:rPr>
              <w:t>-О</w:t>
            </w:r>
            <w:proofErr w:type="gramEnd"/>
            <w:r w:rsidRPr="00973FD2">
              <w:rPr>
                <w:rFonts w:ascii="Times New Roman" w:hAnsi="Times New Roman" w:cs="Times New Roman"/>
                <w:sz w:val="24"/>
                <w:szCs w:val="24"/>
              </w:rPr>
              <w:t xml:space="preserve"> и –Е.</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0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69</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Урок – практикум по теме «Употребление НЕ с разными частями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8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70</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Буквы Е и </w:t>
            </w:r>
            <w:proofErr w:type="spellStart"/>
            <w:r w:rsidRPr="00973FD2">
              <w:rPr>
                <w:rFonts w:ascii="Times New Roman" w:hAnsi="Times New Roman" w:cs="Times New Roman"/>
                <w:sz w:val="24"/>
                <w:szCs w:val="24"/>
              </w:rPr>
              <w:t>И</w:t>
            </w:r>
            <w:proofErr w:type="spellEnd"/>
            <w:r w:rsidRPr="00973FD2">
              <w:rPr>
                <w:rFonts w:ascii="Times New Roman" w:hAnsi="Times New Roman" w:cs="Times New Roman"/>
                <w:sz w:val="24"/>
                <w:szCs w:val="24"/>
              </w:rPr>
              <w:t xml:space="preserve"> в приставках Н</w:t>
            </w:r>
            <w:proofErr w:type="gramStart"/>
            <w:r w:rsidRPr="00973FD2">
              <w:rPr>
                <w:rFonts w:ascii="Times New Roman" w:hAnsi="Times New Roman" w:cs="Times New Roman"/>
                <w:sz w:val="24"/>
                <w:szCs w:val="24"/>
              </w:rPr>
              <w:t>Е-</w:t>
            </w:r>
            <w:proofErr w:type="gramEnd"/>
            <w:r w:rsidRPr="00973FD2">
              <w:rPr>
                <w:rFonts w:ascii="Times New Roman" w:hAnsi="Times New Roman" w:cs="Times New Roman"/>
                <w:sz w:val="24"/>
                <w:szCs w:val="24"/>
              </w:rPr>
              <w:t xml:space="preserve"> и НИ- отрицательных наречий.</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0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71</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Буквы Е и </w:t>
            </w:r>
            <w:proofErr w:type="spellStart"/>
            <w:r w:rsidRPr="00973FD2">
              <w:rPr>
                <w:rFonts w:ascii="Times New Roman" w:hAnsi="Times New Roman" w:cs="Times New Roman"/>
                <w:sz w:val="24"/>
                <w:szCs w:val="24"/>
              </w:rPr>
              <w:t>И</w:t>
            </w:r>
            <w:proofErr w:type="spellEnd"/>
            <w:r w:rsidRPr="00973FD2">
              <w:rPr>
                <w:rFonts w:ascii="Times New Roman" w:hAnsi="Times New Roman" w:cs="Times New Roman"/>
                <w:sz w:val="24"/>
                <w:szCs w:val="24"/>
              </w:rPr>
              <w:t xml:space="preserve"> в приставках Н</w:t>
            </w:r>
            <w:proofErr w:type="gramStart"/>
            <w:r w:rsidRPr="00973FD2">
              <w:rPr>
                <w:rFonts w:ascii="Times New Roman" w:hAnsi="Times New Roman" w:cs="Times New Roman"/>
                <w:sz w:val="24"/>
                <w:szCs w:val="24"/>
              </w:rPr>
              <w:t>Е-</w:t>
            </w:r>
            <w:proofErr w:type="gramEnd"/>
            <w:r w:rsidRPr="00973FD2">
              <w:rPr>
                <w:rFonts w:ascii="Times New Roman" w:hAnsi="Times New Roman" w:cs="Times New Roman"/>
                <w:sz w:val="24"/>
                <w:szCs w:val="24"/>
              </w:rPr>
              <w:t xml:space="preserve"> и НИ- отрицательных наречий.</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72</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Н и НН в наречиях на </w:t>
            </w:r>
            <w:proofErr w:type="gramStart"/>
            <w:r w:rsidRPr="00973FD2">
              <w:rPr>
                <w:rFonts w:ascii="Times New Roman" w:hAnsi="Times New Roman" w:cs="Times New Roman"/>
                <w:sz w:val="24"/>
                <w:szCs w:val="24"/>
              </w:rPr>
              <w:t>–О</w:t>
            </w:r>
            <w:proofErr w:type="gramEnd"/>
            <w:r w:rsidRPr="00973FD2">
              <w:rPr>
                <w:rFonts w:ascii="Times New Roman" w:hAnsi="Times New Roman" w:cs="Times New Roman"/>
                <w:sz w:val="24"/>
                <w:szCs w:val="24"/>
              </w:rPr>
              <w:t xml:space="preserve"> и –Е.</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73</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Урок – практикум по теме «Правописание Н и НН в разных частях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74</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Описание действий.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75</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Буквы</w:t>
            </w:r>
            <w:proofErr w:type="gramStart"/>
            <w:r w:rsidRPr="00973FD2">
              <w:rPr>
                <w:rFonts w:ascii="Times New Roman" w:hAnsi="Times New Roman" w:cs="Times New Roman"/>
                <w:sz w:val="24"/>
                <w:szCs w:val="24"/>
              </w:rPr>
              <w:t xml:space="preserve"> О</w:t>
            </w:r>
            <w:proofErr w:type="gramEnd"/>
            <w:r w:rsidRPr="00973FD2">
              <w:rPr>
                <w:rFonts w:ascii="Times New Roman" w:hAnsi="Times New Roman" w:cs="Times New Roman"/>
                <w:sz w:val="24"/>
                <w:szCs w:val="24"/>
              </w:rPr>
              <w:t xml:space="preserve"> и Е после шипящих на конце наречий.</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4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76</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Буквы</w:t>
            </w:r>
            <w:proofErr w:type="gramStart"/>
            <w:r w:rsidRPr="00973FD2">
              <w:rPr>
                <w:rFonts w:ascii="Times New Roman" w:hAnsi="Times New Roman" w:cs="Times New Roman"/>
                <w:sz w:val="24"/>
                <w:szCs w:val="24"/>
              </w:rPr>
              <w:t xml:space="preserve"> О</w:t>
            </w:r>
            <w:proofErr w:type="gramEnd"/>
            <w:r w:rsidRPr="00973FD2">
              <w:rPr>
                <w:rFonts w:ascii="Times New Roman" w:hAnsi="Times New Roman" w:cs="Times New Roman"/>
                <w:sz w:val="24"/>
                <w:szCs w:val="24"/>
              </w:rPr>
              <w:t xml:space="preserve"> и А на конце наречий</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77</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Изложение текста с описанием действия (упр. 248)</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6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78</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Дефис между частями слова в наречиях.</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79</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Дефис между частями слова в наречиях.</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964"/>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80</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81</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Мягкий знак после шипящих на конце наречий.</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60"/>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lastRenderedPageBreak/>
              <w:t>82</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Повторение </w:t>
            </w:r>
            <w:proofErr w:type="gramStart"/>
            <w:r w:rsidRPr="00973FD2">
              <w:rPr>
                <w:rFonts w:ascii="Times New Roman" w:hAnsi="Times New Roman" w:cs="Times New Roman"/>
                <w:sz w:val="24"/>
                <w:szCs w:val="24"/>
              </w:rPr>
              <w:t>изученного</w:t>
            </w:r>
            <w:proofErr w:type="gramEnd"/>
            <w:r w:rsidRPr="00973FD2">
              <w:rPr>
                <w:rFonts w:ascii="Times New Roman" w:hAnsi="Times New Roman" w:cs="Times New Roman"/>
                <w:sz w:val="24"/>
                <w:szCs w:val="24"/>
              </w:rPr>
              <w:t xml:space="preserve"> о наречии.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0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83</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b/>
                <w:bCs/>
                <w:color w:val="000000"/>
                <w:sz w:val="24"/>
                <w:szCs w:val="24"/>
              </w:rPr>
              <w:t>Контроль</w:t>
            </w:r>
            <w:r w:rsidRPr="00973FD2">
              <w:rPr>
                <w:rFonts w:ascii="Times New Roman" w:hAnsi="Times New Roman" w:cs="Times New Roman"/>
                <w:b/>
                <w:bCs/>
                <w:color w:val="000000"/>
                <w:sz w:val="24"/>
                <w:szCs w:val="24"/>
              </w:rPr>
              <w:softHyphen/>
              <w:t>ная работа №6</w:t>
            </w:r>
            <w:r w:rsidRPr="00973FD2">
              <w:rPr>
                <w:rFonts w:ascii="Times New Roman" w:hAnsi="Times New Roman" w:cs="Times New Roman"/>
                <w:color w:val="000000"/>
                <w:sz w:val="24"/>
                <w:szCs w:val="24"/>
              </w:rPr>
              <w:t xml:space="preserve"> по теме « Наречие» или тестовая работа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54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84</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Анализ контроль</w:t>
            </w:r>
            <w:r w:rsidRPr="00973FD2">
              <w:rPr>
                <w:rFonts w:ascii="Times New Roman" w:hAnsi="Times New Roman" w:cs="Times New Roman"/>
                <w:color w:val="000000"/>
                <w:sz w:val="24"/>
                <w:szCs w:val="24"/>
              </w:rPr>
              <w:softHyphen/>
              <w:t>ной работы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55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85</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Категория состояния как часть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1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86</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Категория состояния как часть речи. Морфологический разбор слов категории состояния.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70"/>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87</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Сжатое изложение упр. 281</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1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88</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Самостоятельные и служебные части речи. Предлог как часть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396"/>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89</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Употребление предлогов.</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72"/>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90</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Непроизводные и производные предлоги.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0"/>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91</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Непроизводные и производные предлоги.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9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92</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Простые и составные предлоги. Морфологический разбор предлогов.</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4"/>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93</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 xml:space="preserve">Подробное изложение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562"/>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94</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Слитное и раздельное написание предлогов.</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42"/>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95</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Слитное и раздельное написание предлогов.</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04"/>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96</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 xml:space="preserve">Обобщающе-повторительный урок по теме «Предлог». </w:t>
            </w:r>
            <w:r w:rsidRPr="00973FD2">
              <w:rPr>
                <w:rFonts w:ascii="Times New Roman" w:hAnsi="Times New Roman" w:cs="Times New Roman"/>
                <w:i/>
                <w:iCs/>
                <w:sz w:val="24"/>
                <w:szCs w:val="24"/>
              </w:rPr>
              <w:t>Тест.</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97</w:t>
            </w:r>
          </w:p>
        </w:tc>
        <w:tc>
          <w:tcPr>
            <w:tcW w:w="5709" w:type="dxa"/>
          </w:tcPr>
          <w:p w:rsidR="002D4AA0" w:rsidRPr="00973FD2" w:rsidRDefault="002D4AA0" w:rsidP="00973FD2">
            <w:pPr>
              <w:spacing w:after="100" w:afterAutospacing="1" w:line="240" w:lineRule="auto"/>
              <w:rPr>
                <w:rFonts w:ascii="Times New Roman" w:hAnsi="Times New Roman" w:cs="Times New Roman"/>
                <w:sz w:val="24"/>
                <w:szCs w:val="24"/>
              </w:rPr>
            </w:pPr>
            <w:r w:rsidRPr="00973FD2">
              <w:rPr>
                <w:rFonts w:ascii="Times New Roman" w:hAnsi="Times New Roman" w:cs="Times New Roman"/>
                <w:sz w:val="24"/>
                <w:szCs w:val="24"/>
              </w:rPr>
              <w:t>Союз как часть речи. Простые и составные союзы.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98</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Союзы сочинительные и подчинительные.</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1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99</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Запятая между простыми предложениями в союзном сложном предложении.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8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100</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Запятая между простыми предложениями в союзном сложном предложении.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101</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Проверочная работа по теме «Пунктуация в простом и сложном предложении»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56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102</w:t>
            </w:r>
          </w:p>
        </w:tc>
        <w:tc>
          <w:tcPr>
            <w:tcW w:w="5709" w:type="dxa"/>
          </w:tcPr>
          <w:p w:rsidR="002D4AA0" w:rsidRPr="00973FD2" w:rsidRDefault="002D4AA0" w:rsidP="00973FD2">
            <w:pPr>
              <w:spacing w:after="100" w:afterAutospacing="1" w:line="240" w:lineRule="auto"/>
              <w:rPr>
                <w:rFonts w:ascii="Times New Roman" w:hAnsi="Times New Roman" w:cs="Times New Roman"/>
                <w:sz w:val="24"/>
                <w:szCs w:val="24"/>
              </w:rPr>
            </w:pPr>
            <w:r w:rsidRPr="00973FD2">
              <w:rPr>
                <w:rFonts w:ascii="Times New Roman" w:hAnsi="Times New Roman" w:cs="Times New Roman"/>
                <w:sz w:val="24"/>
                <w:szCs w:val="24"/>
              </w:rPr>
              <w:t xml:space="preserve">Сочинение «Я сижу на берегу…» </w:t>
            </w:r>
            <w:proofErr w:type="gramStart"/>
            <w:r w:rsidRPr="00973FD2">
              <w:rPr>
                <w:rFonts w:ascii="Times New Roman" w:hAnsi="Times New Roman" w:cs="Times New Roman"/>
                <w:sz w:val="24"/>
                <w:szCs w:val="24"/>
              </w:rPr>
              <w:t xml:space="preserve">( </w:t>
            </w:r>
            <w:proofErr w:type="gramEnd"/>
            <w:r w:rsidRPr="00973FD2">
              <w:rPr>
                <w:rFonts w:ascii="Times New Roman" w:hAnsi="Times New Roman" w:cs="Times New Roman"/>
                <w:sz w:val="24"/>
                <w:szCs w:val="24"/>
              </w:rPr>
              <w:t>по упр. 335)</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42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103</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Сочинительные союзы.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8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104</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Подчинительные союзы. Морфологический разбор союзов.</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9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lastRenderedPageBreak/>
              <w:t>105</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Подчинительные союзы. Морфологический разбор союзов.</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0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106</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Слитное написание союзов ТАКЖЕ, ТОЖЕ, ЧТОБЫ.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9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107</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Слитное написание союзов ТАКЖЕ, ТОЖЕ, ЧТОБЫ.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108</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Повторение сведений о предлогах и союзах. Тест.</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6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109</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Частица как часть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70"/>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110</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Разряды частиц. Формообразующие частицы.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111</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Смысловые частицы.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70"/>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112</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Смысловые частицы.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7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113</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Раздельное и дефисное написание частиц. Морфологический разбор частицы.</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3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114</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Отрицательные частицы НЕ и 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2"/>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115</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Отрицательные частицы НЕ и 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04"/>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116</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Различение частицы и приставки НЕ</w:t>
            </w:r>
            <w:proofErr w:type="gramStart"/>
            <w:r w:rsidRPr="00973FD2">
              <w:rPr>
                <w:rFonts w:ascii="Times New Roman" w:hAnsi="Times New Roman" w:cs="Times New Roman"/>
                <w:sz w:val="24"/>
                <w:szCs w:val="24"/>
              </w:rPr>
              <w:t>-.</w:t>
            </w:r>
            <w:proofErr w:type="gramEnd"/>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117</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Различение частицы и приставки НЕ</w:t>
            </w:r>
            <w:proofErr w:type="gramStart"/>
            <w:r w:rsidRPr="00973FD2">
              <w:rPr>
                <w:rFonts w:ascii="Times New Roman" w:hAnsi="Times New Roman" w:cs="Times New Roman"/>
                <w:sz w:val="24"/>
                <w:szCs w:val="24"/>
              </w:rPr>
              <w:t>-.</w:t>
            </w:r>
            <w:proofErr w:type="gramEnd"/>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118</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Сочинение - рассказ по данному сюжету (по упр.402)</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40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119</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Частица НИ, приставка Н</w:t>
            </w:r>
            <w:proofErr w:type="gramStart"/>
            <w:r w:rsidRPr="00973FD2">
              <w:rPr>
                <w:rFonts w:ascii="Times New Roman" w:hAnsi="Times New Roman" w:cs="Times New Roman"/>
                <w:sz w:val="24"/>
                <w:szCs w:val="24"/>
              </w:rPr>
              <w:t>И-</w:t>
            </w:r>
            <w:proofErr w:type="gramEnd"/>
            <w:r w:rsidRPr="00973FD2">
              <w:rPr>
                <w:rFonts w:ascii="Times New Roman" w:hAnsi="Times New Roman" w:cs="Times New Roman"/>
                <w:sz w:val="24"/>
                <w:szCs w:val="24"/>
              </w:rPr>
              <w:t>, союз НИ – НИ.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120</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Повторение изученного материала о частицах.</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4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121</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 xml:space="preserve">Подробное изложение   с элементами сочинения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56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122</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 xml:space="preserve">Подробное изложение   с элементами сочинения </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40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123</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Тест по теме «Служебные части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71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124</w:t>
            </w:r>
          </w:p>
        </w:tc>
        <w:tc>
          <w:tcPr>
            <w:tcW w:w="5709" w:type="dxa"/>
          </w:tcPr>
          <w:p w:rsidR="002D4AA0" w:rsidRPr="00973FD2" w:rsidRDefault="002D4AA0" w:rsidP="00973FD2">
            <w:pPr>
              <w:spacing w:after="0" w:line="240" w:lineRule="auto"/>
              <w:rPr>
                <w:rFonts w:ascii="Times New Roman" w:hAnsi="Times New Roman" w:cs="Times New Roman"/>
                <w:b/>
                <w:bCs/>
                <w:sz w:val="24"/>
                <w:szCs w:val="24"/>
              </w:rPr>
            </w:pPr>
            <w:r w:rsidRPr="00973FD2">
              <w:rPr>
                <w:rFonts w:ascii="Times New Roman" w:hAnsi="Times New Roman" w:cs="Times New Roman"/>
                <w:sz w:val="24"/>
                <w:szCs w:val="24"/>
              </w:rPr>
              <w:t>Междометие как часть речи. Дефис в междометиях. Знаки препинания при междометиях.</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693"/>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125</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Разделы науки о русском языке. Текст. Стили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48"/>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126</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Разделы науки о русском языке. Текст. Стили речи.</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2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127</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Фонетика и графика.</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4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128</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Лексика и фразеология.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6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129</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Лексика и фразеология.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4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lastRenderedPageBreak/>
              <w:t>130</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roofErr w:type="spellStart"/>
            <w:r w:rsidRPr="00973FD2">
              <w:rPr>
                <w:rFonts w:ascii="Times New Roman" w:hAnsi="Times New Roman" w:cs="Times New Roman"/>
                <w:sz w:val="24"/>
                <w:szCs w:val="24"/>
              </w:rPr>
              <w:t>Морфемика</w:t>
            </w:r>
            <w:proofErr w:type="spellEnd"/>
            <w:r w:rsidRPr="00973FD2">
              <w:rPr>
                <w:rFonts w:ascii="Times New Roman" w:hAnsi="Times New Roman" w:cs="Times New Roman"/>
                <w:sz w:val="24"/>
                <w:szCs w:val="24"/>
              </w:rPr>
              <w:t>. Словообразование.</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15"/>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131</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b/>
                <w:bCs/>
                <w:sz w:val="24"/>
                <w:szCs w:val="24"/>
              </w:rPr>
            </w:pPr>
            <w:r w:rsidRPr="00973FD2">
              <w:rPr>
                <w:rFonts w:ascii="Times New Roman" w:hAnsi="Times New Roman" w:cs="Times New Roman"/>
                <w:b/>
                <w:bCs/>
                <w:sz w:val="24"/>
                <w:szCs w:val="24"/>
              </w:rPr>
              <w:t>к/</w:t>
            </w:r>
            <w:proofErr w:type="spellStart"/>
            <w:proofErr w:type="gramStart"/>
            <w:r w:rsidRPr="00973FD2">
              <w:rPr>
                <w:rFonts w:ascii="Times New Roman" w:hAnsi="Times New Roman" w:cs="Times New Roman"/>
                <w:b/>
                <w:bCs/>
                <w:sz w:val="24"/>
                <w:szCs w:val="24"/>
              </w:rPr>
              <w:t>р</w:t>
            </w:r>
            <w:proofErr w:type="spellEnd"/>
            <w:proofErr w:type="gramEnd"/>
            <w:r w:rsidRPr="00973FD2">
              <w:rPr>
                <w:rFonts w:ascii="Times New Roman" w:hAnsi="Times New Roman" w:cs="Times New Roman"/>
                <w:b/>
                <w:bCs/>
                <w:sz w:val="24"/>
                <w:szCs w:val="24"/>
              </w:rPr>
              <w:t xml:space="preserve"> №7Промежуточная аттестация в формате ЕГЭ.</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r>
      <w:tr w:rsidR="002D4AA0" w:rsidRPr="00416219">
        <w:trPr>
          <w:trHeight w:val="54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132</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Морфология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71"/>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133</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Морфология.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409"/>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134</w:t>
            </w:r>
          </w:p>
        </w:tc>
        <w:tc>
          <w:tcPr>
            <w:tcW w:w="5709" w:type="dxa"/>
          </w:tcPr>
          <w:p w:rsidR="002D4AA0" w:rsidRPr="00973FD2" w:rsidRDefault="002D4AA0" w:rsidP="00973FD2">
            <w:pPr>
              <w:spacing w:after="0" w:line="240" w:lineRule="auto"/>
              <w:rPr>
                <w:rFonts w:ascii="Times New Roman" w:hAnsi="Times New Roman" w:cs="Times New Roman"/>
                <w:sz w:val="24"/>
                <w:szCs w:val="24"/>
              </w:rPr>
            </w:pPr>
            <w:r w:rsidRPr="00973FD2">
              <w:rPr>
                <w:rFonts w:ascii="Times New Roman" w:hAnsi="Times New Roman" w:cs="Times New Roman"/>
                <w:sz w:val="24"/>
                <w:szCs w:val="24"/>
              </w:rPr>
              <w:t>Орфография.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57"/>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135</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Синтаксис. Пунктуация.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r w:rsidR="002D4AA0" w:rsidRPr="00416219">
        <w:trPr>
          <w:trHeight w:val="570"/>
        </w:trPr>
        <w:tc>
          <w:tcPr>
            <w:tcW w:w="920"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r w:rsidRPr="00973FD2">
              <w:rPr>
                <w:rFonts w:ascii="Times New Roman" w:hAnsi="Times New Roman" w:cs="Times New Roman"/>
                <w:color w:val="000000"/>
                <w:sz w:val="24"/>
                <w:szCs w:val="24"/>
              </w:rPr>
              <w:t>136</w:t>
            </w:r>
          </w:p>
        </w:tc>
        <w:tc>
          <w:tcPr>
            <w:tcW w:w="5709"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r w:rsidRPr="00973FD2">
              <w:rPr>
                <w:rFonts w:ascii="Times New Roman" w:hAnsi="Times New Roman" w:cs="Times New Roman"/>
                <w:sz w:val="24"/>
                <w:szCs w:val="24"/>
              </w:rPr>
              <w:t>Синтаксис. Пунктуация.</w:t>
            </w:r>
          </w:p>
        </w:tc>
        <w:tc>
          <w:tcPr>
            <w:tcW w:w="1417" w:type="dxa"/>
          </w:tcPr>
          <w:p w:rsidR="002D4AA0" w:rsidRPr="00973FD2" w:rsidRDefault="002D4AA0" w:rsidP="00973FD2">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2D4AA0" w:rsidRPr="00973FD2" w:rsidRDefault="002D4AA0" w:rsidP="00973FD2">
            <w:pPr>
              <w:autoSpaceDE w:val="0"/>
              <w:autoSpaceDN w:val="0"/>
              <w:adjustRightInd w:val="0"/>
              <w:spacing w:after="0" w:line="240" w:lineRule="auto"/>
              <w:rPr>
                <w:rFonts w:ascii="Times New Roman" w:hAnsi="Times New Roman" w:cs="Times New Roman"/>
                <w:sz w:val="24"/>
                <w:szCs w:val="24"/>
              </w:rPr>
            </w:pPr>
          </w:p>
        </w:tc>
      </w:tr>
    </w:tbl>
    <w:p w:rsidR="002D4AA0" w:rsidRPr="00416219" w:rsidRDefault="002D4AA0" w:rsidP="00416219">
      <w:pPr>
        <w:spacing w:after="0"/>
        <w:rPr>
          <w:rFonts w:ascii="Times New Roman" w:hAnsi="Times New Roman" w:cs="Times New Roman"/>
          <w:sz w:val="24"/>
          <w:szCs w:val="24"/>
        </w:rPr>
      </w:pPr>
    </w:p>
    <w:p w:rsidR="002D4AA0" w:rsidRDefault="002D4AA0" w:rsidP="00416219">
      <w:pPr>
        <w:rPr>
          <w:rFonts w:ascii="Times New Roman" w:hAnsi="Times New Roman" w:cs="Times New Roman"/>
          <w:sz w:val="24"/>
          <w:szCs w:val="24"/>
        </w:rPr>
      </w:pPr>
      <w:r>
        <w:rPr>
          <w:rFonts w:ascii="Times New Roman" w:hAnsi="Times New Roman" w:cs="Times New Roman"/>
          <w:sz w:val="24"/>
          <w:szCs w:val="24"/>
        </w:rPr>
        <w:br w:type="page"/>
      </w:r>
    </w:p>
    <w:p w:rsidR="002D4AA0" w:rsidRDefault="002D4AA0" w:rsidP="00416219">
      <w:pPr>
        <w:shd w:val="clear" w:color="auto" w:fill="FFFFFF"/>
        <w:spacing w:line="278" w:lineRule="exact"/>
        <w:ind w:right="1"/>
        <w:jc w:val="center"/>
        <w:rPr>
          <w:rFonts w:ascii="Times New Roman" w:hAnsi="Times New Roman" w:cs="Times New Roman"/>
          <w:b/>
          <w:bCs/>
          <w:i/>
          <w:iCs/>
          <w:sz w:val="24"/>
          <w:szCs w:val="24"/>
        </w:rPr>
      </w:pPr>
      <w:proofErr w:type="gramStart"/>
      <w:r>
        <w:rPr>
          <w:rFonts w:ascii="Times New Roman" w:hAnsi="Times New Roman" w:cs="Times New Roman"/>
          <w:b/>
          <w:bCs/>
          <w:color w:val="000000"/>
          <w:spacing w:val="4"/>
          <w:sz w:val="24"/>
          <w:szCs w:val="24"/>
          <w:lang w:val="en-US"/>
        </w:rPr>
        <w:t>V</w:t>
      </w:r>
      <w:r>
        <w:rPr>
          <w:rFonts w:ascii="Times New Roman" w:hAnsi="Times New Roman" w:cs="Times New Roman"/>
          <w:b/>
          <w:bCs/>
          <w:color w:val="000000"/>
          <w:spacing w:val="4"/>
          <w:sz w:val="24"/>
          <w:szCs w:val="24"/>
        </w:rPr>
        <w:t xml:space="preserve">.Перечень  </w:t>
      </w:r>
      <w:r>
        <w:rPr>
          <w:rFonts w:ascii="Times New Roman" w:hAnsi="Times New Roman" w:cs="Times New Roman"/>
          <w:b/>
          <w:bCs/>
          <w:i/>
          <w:iCs/>
          <w:sz w:val="24"/>
          <w:szCs w:val="24"/>
        </w:rPr>
        <w:t>учебно</w:t>
      </w:r>
      <w:proofErr w:type="gramEnd"/>
      <w:r>
        <w:rPr>
          <w:rFonts w:ascii="Times New Roman" w:hAnsi="Times New Roman" w:cs="Times New Roman"/>
          <w:b/>
          <w:bCs/>
          <w:i/>
          <w:iCs/>
          <w:sz w:val="24"/>
          <w:szCs w:val="24"/>
        </w:rPr>
        <w:t>-методического обеспечения  .</w:t>
      </w:r>
    </w:p>
    <w:p w:rsidR="002D4AA0" w:rsidRDefault="002D4AA0" w:rsidP="00416219">
      <w:pPr>
        <w:shd w:val="clear" w:color="auto" w:fill="FFFFFF"/>
        <w:spacing w:line="278" w:lineRule="exact"/>
        <w:ind w:left="557" w:right="1" w:hanging="557"/>
        <w:jc w:val="center"/>
        <w:rPr>
          <w:rFonts w:ascii="Times New Roman" w:hAnsi="Times New Roman" w:cs="Times New Roman"/>
          <w:b/>
          <w:bCs/>
          <w:i/>
          <w:iCs/>
          <w:sz w:val="24"/>
          <w:szCs w:val="24"/>
        </w:rPr>
      </w:pPr>
      <w:r>
        <w:rPr>
          <w:rFonts w:ascii="Times New Roman" w:hAnsi="Times New Roman" w:cs="Times New Roman"/>
          <w:b/>
          <w:bCs/>
          <w:i/>
          <w:iCs/>
          <w:sz w:val="24"/>
          <w:szCs w:val="24"/>
        </w:rPr>
        <w:t>Литература  для учителя</w:t>
      </w:r>
    </w:p>
    <w:p w:rsidR="002D4AA0" w:rsidRDefault="002D4AA0" w:rsidP="00416219">
      <w:pPr>
        <w:widowControl w:val="0"/>
        <w:numPr>
          <w:ilvl w:val="0"/>
          <w:numId w:val="17"/>
        </w:numPr>
        <w:shd w:val="clear" w:color="auto" w:fill="FFFFFF"/>
        <w:tabs>
          <w:tab w:val="left" w:pos="888"/>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1"/>
          <w:sz w:val="24"/>
          <w:szCs w:val="24"/>
        </w:rPr>
        <w:t xml:space="preserve"> Русский язык. Рабочие программы. Предметная линия учебников Т.А. </w:t>
      </w:r>
      <w:proofErr w:type="spellStart"/>
      <w:r>
        <w:rPr>
          <w:rFonts w:ascii="Times New Roman" w:hAnsi="Times New Roman" w:cs="Times New Roman"/>
          <w:color w:val="000000"/>
          <w:spacing w:val="1"/>
          <w:sz w:val="24"/>
          <w:szCs w:val="24"/>
        </w:rPr>
        <w:t>Ладыженской</w:t>
      </w:r>
      <w:proofErr w:type="spellEnd"/>
      <w:r>
        <w:rPr>
          <w:rFonts w:ascii="Times New Roman" w:hAnsi="Times New Roman" w:cs="Times New Roman"/>
          <w:color w:val="000000"/>
          <w:spacing w:val="1"/>
          <w:sz w:val="24"/>
          <w:szCs w:val="24"/>
        </w:rPr>
        <w:t xml:space="preserve">, М.Т. Баранова, </w:t>
      </w:r>
      <w:proofErr w:type="spellStart"/>
      <w:r>
        <w:rPr>
          <w:rFonts w:ascii="Times New Roman" w:hAnsi="Times New Roman" w:cs="Times New Roman"/>
          <w:color w:val="000000"/>
          <w:spacing w:val="1"/>
          <w:sz w:val="24"/>
          <w:szCs w:val="24"/>
        </w:rPr>
        <w:t>Л.А.Тростенцовой</w:t>
      </w:r>
      <w:proofErr w:type="spellEnd"/>
      <w:r>
        <w:rPr>
          <w:rFonts w:ascii="Times New Roman" w:hAnsi="Times New Roman" w:cs="Times New Roman"/>
          <w:color w:val="000000"/>
          <w:spacing w:val="1"/>
          <w:sz w:val="24"/>
          <w:szCs w:val="24"/>
        </w:rPr>
        <w:t xml:space="preserve"> и других. 5-9 классы.- М.: Просвещение, 2011. . 9-11 классы – М.: Просвещение, 2011</w:t>
      </w:r>
    </w:p>
    <w:p w:rsidR="002D4AA0" w:rsidRDefault="002D4AA0" w:rsidP="00416219">
      <w:pPr>
        <w:widowControl w:val="0"/>
        <w:numPr>
          <w:ilvl w:val="0"/>
          <w:numId w:val="17"/>
        </w:numPr>
        <w:shd w:val="clear" w:color="auto" w:fill="FFFFFF"/>
        <w:tabs>
          <w:tab w:val="left" w:pos="888"/>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1"/>
          <w:sz w:val="24"/>
          <w:szCs w:val="24"/>
        </w:rPr>
        <w:t xml:space="preserve">С.В. Абрамова Русский язык. Проектная работа </w:t>
      </w:r>
      <w:proofErr w:type="spellStart"/>
      <w:r>
        <w:rPr>
          <w:rFonts w:ascii="Times New Roman" w:hAnsi="Times New Roman" w:cs="Times New Roman"/>
          <w:color w:val="000000"/>
          <w:spacing w:val="1"/>
          <w:sz w:val="24"/>
          <w:szCs w:val="24"/>
        </w:rPr>
        <w:t>старшеклассников-М.</w:t>
      </w:r>
      <w:proofErr w:type="gramStart"/>
      <w:r>
        <w:rPr>
          <w:rFonts w:ascii="Times New Roman" w:hAnsi="Times New Roman" w:cs="Times New Roman"/>
          <w:color w:val="000000"/>
          <w:spacing w:val="1"/>
          <w:sz w:val="24"/>
          <w:szCs w:val="24"/>
        </w:rPr>
        <w:t>:П</w:t>
      </w:r>
      <w:proofErr w:type="gramEnd"/>
      <w:r>
        <w:rPr>
          <w:rFonts w:ascii="Times New Roman" w:hAnsi="Times New Roman" w:cs="Times New Roman"/>
          <w:color w:val="000000"/>
          <w:spacing w:val="1"/>
          <w:sz w:val="24"/>
          <w:szCs w:val="24"/>
        </w:rPr>
        <w:t>росвещение</w:t>
      </w:r>
      <w:proofErr w:type="spellEnd"/>
      <w:r>
        <w:rPr>
          <w:rFonts w:ascii="Times New Roman" w:hAnsi="Times New Roman" w:cs="Times New Roman"/>
          <w:color w:val="000000"/>
          <w:spacing w:val="1"/>
          <w:sz w:val="24"/>
          <w:szCs w:val="24"/>
        </w:rPr>
        <w:t>, 2011</w:t>
      </w:r>
    </w:p>
    <w:p w:rsidR="002D4AA0" w:rsidRDefault="002D4AA0" w:rsidP="00416219">
      <w:pPr>
        <w:widowControl w:val="0"/>
        <w:numPr>
          <w:ilvl w:val="0"/>
          <w:numId w:val="17"/>
        </w:numPr>
        <w:shd w:val="clear" w:color="auto" w:fill="FFFFFF"/>
        <w:tabs>
          <w:tab w:val="left" w:pos="888"/>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1"/>
          <w:sz w:val="24"/>
          <w:szCs w:val="24"/>
        </w:rPr>
        <w:t xml:space="preserve"> Г.А. Богданова  Уроки русского языка в 7 </w:t>
      </w:r>
      <w:proofErr w:type="spellStart"/>
      <w:r>
        <w:rPr>
          <w:rFonts w:ascii="Times New Roman" w:hAnsi="Times New Roman" w:cs="Times New Roman"/>
          <w:color w:val="000000"/>
          <w:spacing w:val="1"/>
          <w:sz w:val="24"/>
          <w:szCs w:val="24"/>
        </w:rPr>
        <w:t>кл</w:t>
      </w:r>
      <w:proofErr w:type="spellEnd"/>
      <w:r>
        <w:rPr>
          <w:rFonts w:ascii="Times New Roman" w:hAnsi="Times New Roman" w:cs="Times New Roman"/>
          <w:color w:val="000000"/>
          <w:spacing w:val="1"/>
          <w:sz w:val="24"/>
          <w:szCs w:val="24"/>
        </w:rPr>
        <w:t>. / Г. А. Богданова. - СПб</w:t>
      </w:r>
      <w:proofErr w:type="gramStart"/>
      <w:r>
        <w:rPr>
          <w:rFonts w:ascii="Times New Roman" w:hAnsi="Times New Roman" w:cs="Times New Roman"/>
          <w:color w:val="000000"/>
          <w:spacing w:val="1"/>
          <w:sz w:val="24"/>
          <w:szCs w:val="24"/>
        </w:rPr>
        <w:t xml:space="preserve">., </w:t>
      </w:r>
      <w:proofErr w:type="gramEnd"/>
      <w:r>
        <w:rPr>
          <w:rFonts w:ascii="Times New Roman" w:hAnsi="Times New Roman" w:cs="Times New Roman"/>
          <w:color w:val="000000"/>
          <w:spacing w:val="1"/>
          <w:sz w:val="24"/>
          <w:szCs w:val="24"/>
        </w:rPr>
        <w:t>2004.</w:t>
      </w:r>
    </w:p>
    <w:p w:rsidR="002D4AA0" w:rsidRDefault="002D4AA0" w:rsidP="00416219">
      <w:pPr>
        <w:widowControl w:val="0"/>
        <w:numPr>
          <w:ilvl w:val="0"/>
          <w:numId w:val="17"/>
        </w:numPr>
        <w:shd w:val="clear" w:color="auto" w:fill="FFFFFF"/>
        <w:tabs>
          <w:tab w:val="left" w:pos="888"/>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1"/>
          <w:sz w:val="24"/>
          <w:szCs w:val="24"/>
        </w:rPr>
        <w:t xml:space="preserve">  Г.А. Богданова Сборник диктантов по русскому языку: 5-9 классы. / Г. А. Богданова. - </w:t>
      </w:r>
      <w:r>
        <w:rPr>
          <w:rFonts w:ascii="Times New Roman" w:hAnsi="Times New Roman" w:cs="Times New Roman"/>
          <w:color w:val="000000"/>
          <w:spacing w:val="-2"/>
          <w:sz w:val="24"/>
          <w:szCs w:val="24"/>
        </w:rPr>
        <w:t>М.: Просвещение, 2005.</w:t>
      </w:r>
    </w:p>
    <w:p w:rsidR="002D4AA0" w:rsidRDefault="002D4AA0" w:rsidP="00416219">
      <w:pPr>
        <w:widowControl w:val="0"/>
        <w:numPr>
          <w:ilvl w:val="0"/>
          <w:numId w:val="17"/>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2"/>
          <w:sz w:val="24"/>
          <w:szCs w:val="24"/>
        </w:rPr>
        <w:t xml:space="preserve">М.Г. </w:t>
      </w:r>
      <w:proofErr w:type="spellStart"/>
      <w:r>
        <w:rPr>
          <w:rFonts w:ascii="Times New Roman" w:hAnsi="Times New Roman" w:cs="Times New Roman"/>
          <w:color w:val="000000"/>
          <w:spacing w:val="-2"/>
          <w:sz w:val="24"/>
          <w:szCs w:val="24"/>
        </w:rPr>
        <w:t>Бройде</w:t>
      </w:r>
      <w:proofErr w:type="spellEnd"/>
      <w:r>
        <w:rPr>
          <w:rFonts w:ascii="Times New Roman" w:hAnsi="Times New Roman" w:cs="Times New Roman"/>
          <w:color w:val="000000"/>
          <w:spacing w:val="-2"/>
          <w:sz w:val="24"/>
          <w:szCs w:val="24"/>
        </w:rPr>
        <w:t xml:space="preserve"> Занимательные упражнения по русскому языку: 5-9 классы. – М.: ВАКО, 2012.</w:t>
      </w:r>
    </w:p>
    <w:p w:rsidR="002D4AA0" w:rsidRDefault="002D4AA0" w:rsidP="00416219">
      <w:pPr>
        <w:widowControl w:val="0"/>
        <w:numPr>
          <w:ilvl w:val="0"/>
          <w:numId w:val="17"/>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1"/>
          <w:sz w:val="24"/>
          <w:szCs w:val="24"/>
        </w:rPr>
        <w:t xml:space="preserve"> Г.Г. </w:t>
      </w:r>
      <w:proofErr w:type="spellStart"/>
      <w:r>
        <w:rPr>
          <w:rFonts w:ascii="Times New Roman" w:hAnsi="Times New Roman" w:cs="Times New Roman"/>
          <w:color w:val="000000"/>
          <w:spacing w:val="1"/>
          <w:sz w:val="24"/>
          <w:szCs w:val="24"/>
        </w:rPr>
        <w:t>Граник</w:t>
      </w:r>
      <w:proofErr w:type="spellEnd"/>
      <w:r>
        <w:rPr>
          <w:rFonts w:ascii="Times New Roman" w:hAnsi="Times New Roman" w:cs="Times New Roman"/>
          <w:color w:val="000000"/>
          <w:spacing w:val="1"/>
          <w:sz w:val="24"/>
          <w:szCs w:val="24"/>
        </w:rPr>
        <w:t xml:space="preserve"> Секреты орфографии / Г. Г. </w:t>
      </w:r>
      <w:proofErr w:type="spellStart"/>
      <w:r>
        <w:rPr>
          <w:rFonts w:ascii="Times New Roman" w:hAnsi="Times New Roman" w:cs="Times New Roman"/>
          <w:color w:val="000000"/>
          <w:spacing w:val="1"/>
          <w:sz w:val="24"/>
          <w:szCs w:val="24"/>
        </w:rPr>
        <w:t>Граник</w:t>
      </w:r>
      <w:proofErr w:type="spellEnd"/>
      <w:r>
        <w:rPr>
          <w:rFonts w:ascii="Times New Roman" w:hAnsi="Times New Roman" w:cs="Times New Roman"/>
          <w:color w:val="000000"/>
          <w:spacing w:val="1"/>
          <w:sz w:val="24"/>
          <w:szCs w:val="24"/>
        </w:rPr>
        <w:t xml:space="preserve">, С. М. Бондаренко, Л. А. Концевая. - </w:t>
      </w:r>
      <w:r>
        <w:rPr>
          <w:rFonts w:ascii="Times New Roman" w:hAnsi="Times New Roman" w:cs="Times New Roman"/>
          <w:color w:val="000000"/>
          <w:spacing w:val="-7"/>
          <w:sz w:val="24"/>
          <w:szCs w:val="24"/>
        </w:rPr>
        <w:t>М., 1991.</w:t>
      </w:r>
    </w:p>
    <w:p w:rsidR="002D4AA0" w:rsidRDefault="002D4AA0" w:rsidP="00416219">
      <w:pPr>
        <w:widowControl w:val="0"/>
        <w:numPr>
          <w:ilvl w:val="0"/>
          <w:numId w:val="17"/>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1"/>
          <w:sz w:val="24"/>
          <w:szCs w:val="24"/>
        </w:rPr>
        <w:t xml:space="preserve"> А.Д. </w:t>
      </w:r>
      <w:proofErr w:type="spellStart"/>
      <w:r>
        <w:rPr>
          <w:rFonts w:ascii="Times New Roman" w:hAnsi="Times New Roman" w:cs="Times New Roman"/>
          <w:color w:val="000000"/>
          <w:spacing w:val="-1"/>
          <w:sz w:val="24"/>
          <w:szCs w:val="24"/>
        </w:rPr>
        <w:t>Дейкина</w:t>
      </w:r>
      <w:proofErr w:type="spellEnd"/>
      <w:r>
        <w:rPr>
          <w:rFonts w:ascii="Times New Roman" w:hAnsi="Times New Roman" w:cs="Times New Roman"/>
          <w:color w:val="000000"/>
          <w:spacing w:val="-1"/>
          <w:sz w:val="24"/>
          <w:szCs w:val="24"/>
        </w:rPr>
        <w:t xml:space="preserve">   Универсальные   дидактические   материалы   по   русскому   языку: </w:t>
      </w:r>
      <w:r>
        <w:rPr>
          <w:rFonts w:ascii="Times New Roman" w:hAnsi="Times New Roman" w:cs="Times New Roman"/>
          <w:color w:val="000000"/>
          <w:spacing w:val="2"/>
          <w:sz w:val="24"/>
          <w:szCs w:val="24"/>
        </w:rPr>
        <w:t xml:space="preserve">5-6 классы / А. Д. </w:t>
      </w:r>
      <w:proofErr w:type="spellStart"/>
      <w:r>
        <w:rPr>
          <w:rFonts w:ascii="Times New Roman" w:hAnsi="Times New Roman" w:cs="Times New Roman"/>
          <w:color w:val="000000"/>
          <w:spacing w:val="2"/>
          <w:sz w:val="24"/>
          <w:szCs w:val="24"/>
        </w:rPr>
        <w:t>Дейкина</w:t>
      </w:r>
      <w:proofErr w:type="spellEnd"/>
      <w:r>
        <w:rPr>
          <w:rFonts w:ascii="Times New Roman" w:hAnsi="Times New Roman" w:cs="Times New Roman"/>
          <w:color w:val="000000"/>
          <w:spacing w:val="2"/>
          <w:sz w:val="24"/>
          <w:szCs w:val="24"/>
        </w:rPr>
        <w:t xml:space="preserve">, Т. М. </w:t>
      </w:r>
      <w:proofErr w:type="spellStart"/>
      <w:r>
        <w:rPr>
          <w:rFonts w:ascii="Times New Roman" w:hAnsi="Times New Roman" w:cs="Times New Roman"/>
          <w:color w:val="000000"/>
          <w:spacing w:val="2"/>
          <w:sz w:val="24"/>
          <w:szCs w:val="24"/>
        </w:rPr>
        <w:t>Пахнова</w:t>
      </w:r>
      <w:proofErr w:type="spellEnd"/>
      <w:r>
        <w:rPr>
          <w:rFonts w:ascii="Times New Roman" w:hAnsi="Times New Roman" w:cs="Times New Roman"/>
          <w:color w:val="000000"/>
          <w:spacing w:val="2"/>
          <w:sz w:val="24"/>
          <w:szCs w:val="24"/>
        </w:rPr>
        <w:t>. - М.: АРКТИ, 1999.</w:t>
      </w:r>
    </w:p>
    <w:p w:rsidR="002D4AA0" w:rsidRDefault="002D4AA0" w:rsidP="00416219">
      <w:pPr>
        <w:widowControl w:val="0"/>
        <w:numPr>
          <w:ilvl w:val="0"/>
          <w:numId w:val="17"/>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2"/>
          <w:sz w:val="24"/>
          <w:szCs w:val="24"/>
        </w:rPr>
        <w:t xml:space="preserve"> Н.В. Егорова Контрольно-измерительные материалы. Русский язык. 7 класс – М.:ВАКО, 2010</w:t>
      </w:r>
    </w:p>
    <w:p w:rsidR="002D4AA0" w:rsidRDefault="002D4AA0" w:rsidP="00416219">
      <w:pPr>
        <w:widowControl w:val="0"/>
        <w:numPr>
          <w:ilvl w:val="0"/>
          <w:numId w:val="17"/>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2"/>
          <w:sz w:val="24"/>
          <w:szCs w:val="24"/>
        </w:rPr>
        <w:t xml:space="preserve">  П.Ф. </w:t>
      </w:r>
      <w:proofErr w:type="spellStart"/>
      <w:r>
        <w:rPr>
          <w:rFonts w:ascii="Times New Roman" w:hAnsi="Times New Roman" w:cs="Times New Roman"/>
          <w:color w:val="000000"/>
          <w:spacing w:val="2"/>
          <w:sz w:val="24"/>
          <w:szCs w:val="24"/>
        </w:rPr>
        <w:t>Ивченков</w:t>
      </w:r>
      <w:proofErr w:type="spellEnd"/>
      <w:r>
        <w:rPr>
          <w:rFonts w:ascii="Times New Roman" w:hAnsi="Times New Roman" w:cs="Times New Roman"/>
          <w:color w:val="000000"/>
          <w:spacing w:val="2"/>
          <w:sz w:val="24"/>
          <w:szCs w:val="24"/>
        </w:rPr>
        <w:t xml:space="preserve"> Обучающее изложение: 5-9 </w:t>
      </w:r>
      <w:proofErr w:type="spellStart"/>
      <w:r>
        <w:rPr>
          <w:rFonts w:ascii="Times New Roman" w:hAnsi="Times New Roman" w:cs="Times New Roman"/>
          <w:color w:val="000000"/>
          <w:spacing w:val="2"/>
          <w:sz w:val="24"/>
          <w:szCs w:val="24"/>
        </w:rPr>
        <w:t>кл</w:t>
      </w:r>
      <w:proofErr w:type="spellEnd"/>
      <w:r>
        <w:rPr>
          <w:rFonts w:ascii="Times New Roman" w:hAnsi="Times New Roman" w:cs="Times New Roman"/>
          <w:color w:val="000000"/>
          <w:spacing w:val="2"/>
          <w:sz w:val="24"/>
          <w:szCs w:val="24"/>
        </w:rPr>
        <w:t xml:space="preserve">. / П. Ф. </w:t>
      </w:r>
      <w:proofErr w:type="spellStart"/>
      <w:r>
        <w:rPr>
          <w:rFonts w:ascii="Times New Roman" w:hAnsi="Times New Roman" w:cs="Times New Roman"/>
          <w:color w:val="000000"/>
          <w:spacing w:val="2"/>
          <w:sz w:val="24"/>
          <w:szCs w:val="24"/>
        </w:rPr>
        <w:t>Ивченков</w:t>
      </w:r>
      <w:proofErr w:type="spellEnd"/>
      <w:r>
        <w:rPr>
          <w:rFonts w:ascii="Times New Roman" w:hAnsi="Times New Roman" w:cs="Times New Roman"/>
          <w:color w:val="000000"/>
          <w:spacing w:val="2"/>
          <w:sz w:val="24"/>
          <w:szCs w:val="24"/>
        </w:rPr>
        <w:t>. - М., 1994.</w:t>
      </w:r>
    </w:p>
    <w:p w:rsidR="002D4AA0" w:rsidRDefault="002D4AA0" w:rsidP="00416219">
      <w:pPr>
        <w:widowControl w:val="0"/>
        <w:numPr>
          <w:ilvl w:val="0"/>
          <w:numId w:val="17"/>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34"/>
          <w:sz w:val="24"/>
          <w:szCs w:val="24"/>
        </w:rPr>
        <w:t xml:space="preserve">В.И. </w:t>
      </w:r>
      <w:r>
        <w:rPr>
          <w:rFonts w:ascii="Times New Roman" w:hAnsi="Times New Roman" w:cs="Times New Roman"/>
          <w:color w:val="000000"/>
          <w:spacing w:val="-3"/>
          <w:sz w:val="24"/>
          <w:szCs w:val="24"/>
        </w:rPr>
        <w:t>Капинос   Развитие    речи:    теория    и    практика    обучения:    5-7    клас</w:t>
      </w:r>
      <w:r>
        <w:rPr>
          <w:rFonts w:ascii="Times New Roman" w:hAnsi="Times New Roman" w:cs="Times New Roman"/>
          <w:color w:val="000000"/>
          <w:spacing w:val="2"/>
          <w:sz w:val="24"/>
          <w:szCs w:val="24"/>
        </w:rPr>
        <w:t>сы / В. И. Капинос, Н. Н. Сергеева, М. Н. Соловейчик. - М., 1991.</w:t>
      </w:r>
    </w:p>
    <w:p w:rsidR="002D4AA0" w:rsidRDefault="002D4AA0" w:rsidP="00416219">
      <w:pPr>
        <w:widowControl w:val="0"/>
        <w:numPr>
          <w:ilvl w:val="0"/>
          <w:numId w:val="17"/>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34"/>
          <w:sz w:val="24"/>
          <w:szCs w:val="24"/>
        </w:rPr>
      </w:pPr>
      <w:r>
        <w:rPr>
          <w:rFonts w:ascii="Times New Roman" w:hAnsi="Times New Roman" w:cs="Times New Roman"/>
          <w:color w:val="000000"/>
          <w:spacing w:val="2"/>
          <w:sz w:val="24"/>
          <w:szCs w:val="24"/>
        </w:rPr>
        <w:t xml:space="preserve">Н.А. Сенина Русский язык. Тесты для промежуточного контроля. 7 класс – Ростов </w:t>
      </w:r>
      <w:proofErr w:type="spellStart"/>
      <w:r>
        <w:rPr>
          <w:rFonts w:ascii="Times New Roman" w:hAnsi="Times New Roman" w:cs="Times New Roman"/>
          <w:color w:val="000000"/>
          <w:spacing w:val="2"/>
          <w:sz w:val="24"/>
          <w:szCs w:val="24"/>
        </w:rPr>
        <w:t>н</w:t>
      </w:r>
      <w:proofErr w:type="spellEnd"/>
      <w:proofErr w:type="gramStart"/>
      <w:r>
        <w:rPr>
          <w:rFonts w:ascii="Times New Roman" w:hAnsi="Times New Roman" w:cs="Times New Roman"/>
          <w:color w:val="000000"/>
          <w:spacing w:val="2"/>
          <w:sz w:val="24"/>
          <w:szCs w:val="24"/>
        </w:rPr>
        <w:t>/Д</w:t>
      </w:r>
      <w:proofErr w:type="gramEnd"/>
      <w:r>
        <w:rPr>
          <w:rFonts w:ascii="Times New Roman" w:hAnsi="Times New Roman" w:cs="Times New Roman"/>
          <w:color w:val="000000"/>
          <w:spacing w:val="2"/>
          <w:sz w:val="24"/>
          <w:szCs w:val="24"/>
        </w:rPr>
        <w:t>: Легион, 2009</w:t>
      </w:r>
    </w:p>
    <w:p w:rsidR="002D4AA0" w:rsidRDefault="002D4AA0" w:rsidP="00416219">
      <w:pPr>
        <w:shd w:val="clear" w:color="auto" w:fill="FFFFFF"/>
        <w:ind w:left="4090"/>
        <w:rPr>
          <w:rFonts w:ascii="Times New Roman" w:hAnsi="Times New Roman" w:cs="Times New Roman"/>
          <w:b/>
          <w:bCs/>
          <w:i/>
          <w:iCs/>
          <w:color w:val="000000"/>
          <w:spacing w:val="1"/>
          <w:sz w:val="24"/>
          <w:szCs w:val="24"/>
        </w:rPr>
      </w:pPr>
    </w:p>
    <w:p w:rsidR="002D4AA0" w:rsidRDefault="002D4AA0" w:rsidP="00416219">
      <w:pPr>
        <w:shd w:val="clear" w:color="auto" w:fill="FFFFFF"/>
        <w:ind w:left="4090"/>
        <w:rPr>
          <w:rFonts w:ascii="Times New Roman" w:hAnsi="Times New Roman" w:cs="Times New Roman"/>
          <w:b/>
          <w:bCs/>
          <w:i/>
          <w:iCs/>
          <w:color w:val="000000"/>
          <w:spacing w:val="1"/>
          <w:sz w:val="24"/>
          <w:szCs w:val="24"/>
        </w:rPr>
      </w:pPr>
      <w:r>
        <w:rPr>
          <w:rFonts w:ascii="Times New Roman" w:hAnsi="Times New Roman" w:cs="Times New Roman"/>
          <w:b/>
          <w:bCs/>
          <w:i/>
          <w:iCs/>
          <w:color w:val="000000"/>
          <w:spacing w:val="1"/>
          <w:sz w:val="24"/>
          <w:szCs w:val="24"/>
        </w:rPr>
        <w:t>Литература для учащихся</w:t>
      </w:r>
    </w:p>
    <w:p w:rsidR="002D4AA0" w:rsidRDefault="002D4AA0" w:rsidP="00416219">
      <w:pPr>
        <w:widowControl w:val="0"/>
        <w:numPr>
          <w:ilvl w:val="0"/>
          <w:numId w:val="18"/>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С.В. Антонова, Т.И. </w:t>
      </w:r>
      <w:proofErr w:type="spellStart"/>
      <w:r>
        <w:rPr>
          <w:rFonts w:ascii="Times New Roman" w:hAnsi="Times New Roman" w:cs="Times New Roman"/>
          <w:color w:val="000000"/>
          <w:spacing w:val="1"/>
          <w:sz w:val="24"/>
          <w:szCs w:val="24"/>
        </w:rPr>
        <w:t>Гулякова</w:t>
      </w:r>
      <w:proofErr w:type="spellEnd"/>
      <w:r>
        <w:rPr>
          <w:rFonts w:ascii="Times New Roman" w:hAnsi="Times New Roman" w:cs="Times New Roman"/>
          <w:color w:val="000000"/>
          <w:spacing w:val="1"/>
          <w:sz w:val="24"/>
          <w:szCs w:val="24"/>
        </w:rPr>
        <w:t xml:space="preserve"> Русский язык: 7 класс: контрольные работы тестовой формы – М.: </w:t>
      </w:r>
      <w:proofErr w:type="spellStart"/>
      <w:r>
        <w:rPr>
          <w:rFonts w:ascii="Times New Roman" w:hAnsi="Times New Roman" w:cs="Times New Roman"/>
          <w:color w:val="000000"/>
          <w:spacing w:val="1"/>
          <w:sz w:val="24"/>
          <w:szCs w:val="24"/>
        </w:rPr>
        <w:t>Вентана-Граф</w:t>
      </w:r>
      <w:proofErr w:type="spellEnd"/>
      <w:r>
        <w:rPr>
          <w:rFonts w:ascii="Times New Roman" w:hAnsi="Times New Roman" w:cs="Times New Roman"/>
          <w:color w:val="000000"/>
          <w:spacing w:val="1"/>
          <w:sz w:val="24"/>
          <w:szCs w:val="24"/>
        </w:rPr>
        <w:t>, 2012</w:t>
      </w:r>
    </w:p>
    <w:p w:rsidR="002D4AA0" w:rsidRDefault="002D4AA0" w:rsidP="00416219">
      <w:pPr>
        <w:widowControl w:val="0"/>
        <w:numPr>
          <w:ilvl w:val="0"/>
          <w:numId w:val="18"/>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О.Н.Зайцева</w:t>
      </w:r>
      <w:proofErr w:type="gramStart"/>
      <w:r>
        <w:rPr>
          <w:rFonts w:ascii="Times New Roman" w:hAnsi="Times New Roman" w:cs="Times New Roman"/>
          <w:color w:val="000000"/>
          <w:spacing w:val="1"/>
          <w:sz w:val="24"/>
          <w:szCs w:val="24"/>
        </w:rPr>
        <w:t>.М</w:t>
      </w:r>
      <w:proofErr w:type="gramEnd"/>
      <w:r>
        <w:rPr>
          <w:rFonts w:ascii="Times New Roman" w:hAnsi="Times New Roman" w:cs="Times New Roman"/>
          <w:color w:val="000000"/>
          <w:spacing w:val="1"/>
          <w:sz w:val="24"/>
          <w:szCs w:val="24"/>
        </w:rPr>
        <w:t>осква,2013, изд. «Экзамен». Олимпиады по русскому языку</w:t>
      </w:r>
    </w:p>
    <w:p w:rsidR="002D4AA0" w:rsidRDefault="002D4AA0" w:rsidP="00416219">
      <w:pPr>
        <w:widowControl w:val="0"/>
        <w:numPr>
          <w:ilvl w:val="0"/>
          <w:numId w:val="18"/>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Кодухов</w:t>
      </w:r>
      <w:proofErr w:type="spellEnd"/>
      <w:r>
        <w:rPr>
          <w:rFonts w:ascii="Times New Roman" w:hAnsi="Times New Roman" w:cs="Times New Roman"/>
          <w:color w:val="000000"/>
          <w:spacing w:val="1"/>
          <w:sz w:val="24"/>
          <w:szCs w:val="24"/>
        </w:rPr>
        <w:t xml:space="preserve"> В. И. Рассказы о синонимах/ В. И. </w:t>
      </w:r>
      <w:proofErr w:type="spellStart"/>
      <w:r>
        <w:rPr>
          <w:rFonts w:ascii="Times New Roman" w:hAnsi="Times New Roman" w:cs="Times New Roman"/>
          <w:color w:val="000000"/>
          <w:spacing w:val="1"/>
          <w:sz w:val="24"/>
          <w:szCs w:val="24"/>
        </w:rPr>
        <w:t>Кодухов</w:t>
      </w:r>
      <w:proofErr w:type="spellEnd"/>
      <w:r>
        <w:rPr>
          <w:rFonts w:ascii="Times New Roman" w:hAnsi="Times New Roman" w:cs="Times New Roman"/>
          <w:color w:val="000000"/>
          <w:spacing w:val="1"/>
          <w:sz w:val="24"/>
          <w:szCs w:val="24"/>
        </w:rPr>
        <w:t>. - М., 1986</w:t>
      </w:r>
    </w:p>
    <w:p w:rsidR="002D4AA0" w:rsidRDefault="002D4AA0" w:rsidP="00416219">
      <w:pPr>
        <w:widowControl w:val="0"/>
        <w:numPr>
          <w:ilvl w:val="0"/>
          <w:numId w:val="18"/>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Михайлова С. Ю. Ключи к орфографии / С. Ю. Михайлова. - М.: Просвещение, 2006.</w:t>
      </w:r>
    </w:p>
    <w:p w:rsidR="002D4AA0" w:rsidRDefault="002D4AA0" w:rsidP="00416219">
      <w:pPr>
        <w:widowControl w:val="0"/>
        <w:numPr>
          <w:ilvl w:val="0"/>
          <w:numId w:val="18"/>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Русский     язык:     Учебник     для     7     </w:t>
      </w:r>
      <w:proofErr w:type="spellStart"/>
      <w:r>
        <w:rPr>
          <w:rFonts w:ascii="Times New Roman" w:hAnsi="Times New Roman" w:cs="Times New Roman"/>
          <w:color w:val="000000"/>
          <w:spacing w:val="1"/>
          <w:sz w:val="24"/>
          <w:szCs w:val="24"/>
        </w:rPr>
        <w:t>кл</w:t>
      </w:r>
      <w:proofErr w:type="spellEnd"/>
      <w:r>
        <w:rPr>
          <w:rFonts w:ascii="Times New Roman" w:hAnsi="Times New Roman" w:cs="Times New Roman"/>
          <w:color w:val="000000"/>
          <w:spacing w:val="1"/>
          <w:sz w:val="24"/>
          <w:szCs w:val="24"/>
        </w:rPr>
        <w:t xml:space="preserve">.      общеобразовательных     учреждений /Т. А. </w:t>
      </w:r>
      <w:proofErr w:type="spellStart"/>
      <w:r>
        <w:rPr>
          <w:rFonts w:ascii="Times New Roman" w:hAnsi="Times New Roman" w:cs="Times New Roman"/>
          <w:color w:val="000000"/>
          <w:spacing w:val="1"/>
          <w:sz w:val="24"/>
          <w:szCs w:val="24"/>
        </w:rPr>
        <w:t>Ладыженская</w:t>
      </w:r>
      <w:proofErr w:type="spellEnd"/>
      <w:r>
        <w:rPr>
          <w:rFonts w:ascii="Times New Roman" w:hAnsi="Times New Roman" w:cs="Times New Roman"/>
          <w:color w:val="000000"/>
          <w:spacing w:val="1"/>
          <w:sz w:val="24"/>
          <w:szCs w:val="24"/>
        </w:rPr>
        <w:t xml:space="preserve">, М. Т. Баранов, Л. А. </w:t>
      </w:r>
      <w:proofErr w:type="spellStart"/>
      <w:r>
        <w:rPr>
          <w:rFonts w:ascii="Times New Roman" w:hAnsi="Times New Roman" w:cs="Times New Roman"/>
          <w:color w:val="000000"/>
          <w:spacing w:val="1"/>
          <w:sz w:val="24"/>
          <w:szCs w:val="24"/>
        </w:rPr>
        <w:t>Тростенцова</w:t>
      </w:r>
      <w:proofErr w:type="spellEnd"/>
      <w:r>
        <w:rPr>
          <w:rFonts w:ascii="Times New Roman" w:hAnsi="Times New Roman" w:cs="Times New Roman"/>
          <w:color w:val="000000"/>
          <w:spacing w:val="1"/>
          <w:sz w:val="24"/>
          <w:szCs w:val="24"/>
        </w:rPr>
        <w:t xml:space="preserve"> и др. - 33-е издание, доработанное. - М.: Просвещение, 2011.</w:t>
      </w:r>
    </w:p>
    <w:p w:rsidR="002D4AA0" w:rsidRDefault="002D4AA0" w:rsidP="00416219">
      <w:pPr>
        <w:widowControl w:val="0"/>
        <w:numPr>
          <w:ilvl w:val="0"/>
          <w:numId w:val="18"/>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С.В. Савченкова Рабочая тетрадь по русскому языку: 7-й </w:t>
      </w:r>
      <w:proofErr w:type="spellStart"/>
      <w:r>
        <w:rPr>
          <w:rFonts w:ascii="Times New Roman" w:hAnsi="Times New Roman" w:cs="Times New Roman"/>
          <w:color w:val="000000"/>
          <w:spacing w:val="1"/>
          <w:sz w:val="24"/>
          <w:szCs w:val="24"/>
        </w:rPr>
        <w:t>кл</w:t>
      </w:r>
      <w:proofErr w:type="spellEnd"/>
      <w:r>
        <w:rPr>
          <w:rFonts w:ascii="Times New Roman" w:hAnsi="Times New Roman" w:cs="Times New Roman"/>
          <w:color w:val="000000"/>
          <w:spacing w:val="1"/>
          <w:sz w:val="24"/>
          <w:szCs w:val="24"/>
        </w:rPr>
        <w:t xml:space="preserve">.: к учебнику Т.А. </w:t>
      </w:r>
      <w:proofErr w:type="spellStart"/>
      <w:r>
        <w:rPr>
          <w:rFonts w:ascii="Times New Roman" w:hAnsi="Times New Roman" w:cs="Times New Roman"/>
          <w:color w:val="000000"/>
          <w:spacing w:val="1"/>
          <w:sz w:val="24"/>
          <w:szCs w:val="24"/>
        </w:rPr>
        <w:t>Ладыженско</w:t>
      </w:r>
      <w:proofErr w:type="gramStart"/>
      <w:r>
        <w:rPr>
          <w:rFonts w:ascii="Times New Roman" w:hAnsi="Times New Roman" w:cs="Times New Roman"/>
          <w:color w:val="000000"/>
          <w:spacing w:val="1"/>
          <w:sz w:val="24"/>
          <w:szCs w:val="24"/>
        </w:rPr>
        <w:t>й</w:t>
      </w:r>
      <w:proofErr w:type="spellEnd"/>
      <w:r>
        <w:rPr>
          <w:rFonts w:ascii="Times New Roman" w:hAnsi="Times New Roman" w:cs="Times New Roman"/>
          <w:color w:val="000000"/>
          <w:spacing w:val="1"/>
          <w:sz w:val="24"/>
          <w:szCs w:val="24"/>
        </w:rPr>
        <w:t>-</w:t>
      </w:r>
      <w:proofErr w:type="gramEnd"/>
      <w:r>
        <w:rPr>
          <w:rFonts w:ascii="Times New Roman" w:hAnsi="Times New Roman" w:cs="Times New Roman"/>
          <w:color w:val="000000"/>
          <w:spacing w:val="1"/>
          <w:sz w:val="24"/>
          <w:szCs w:val="24"/>
        </w:rPr>
        <w:t xml:space="preserve"> М.: АСТ, 2012.</w:t>
      </w:r>
    </w:p>
    <w:p w:rsidR="002D4AA0" w:rsidRDefault="002D4AA0" w:rsidP="00416219">
      <w:pPr>
        <w:rPr>
          <w:rFonts w:ascii="Times New Roman" w:hAnsi="Times New Roman" w:cs="Times New Roman"/>
          <w:b/>
          <w:bCs/>
          <w:sz w:val="24"/>
          <w:szCs w:val="24"/>
        </w:rPr>
      </w:pPr>
    </w:p>
    <w:p w:rsidR="002D4AA0" w:rsidRPr="00416219" w:rsidRDefault="002D4AA0" w:rsidP="0041621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lang w:val="en-US"/>
        </w:rPr>
        <w:lastRenderedPageBreak/>
        <w:t>YII</w:t>
      </w:r>
      <w:r w:rsidRPr="00AD1ACE">
        <w:rPr>
          <w:rFonts w:ascii="Times New Roman" w:hAnsi="Times New Roman" w:cs="Times New Roman"/>
          <w:b/>
          <w:bCs/>
          <w:sz w:val="24"/>
          <w:szCs w:val="24"/>
        </w:rPr>
        <w:t>.</w:t>
      </w:r>
      <w:r>
        <w:rPr>
          <w:rFonts w:ascii="Times New Roman" w:hAnsi="Times New Roman" w:cs="Times New Roman"/>
          <w:b/>
          <w:bCs/>
          <w:sz w:val="24"/>
          <w:szCs w:val="24"/>
        </w:rPr>
        <w:t>Приложение</w:t>
      </w:r>
    </w:p>
    <w:p w:rsidR="002D4AA0" w:rsidRDefault="002D4AA0" w:rsidP="00416219">
      <w:pPr>
        <w:spacing w:after="0"/>
        <w:jc w:val="center"/>
        <w:rPr>
          <w:rFonts w:ascii="Times New Roman" w:hAnsi="Times New Roman" w:cs="Times New Roman"/>
          <w:b/>
          <w:bCs/>
          <w:sz w:val="24"/>
          <w:szCs w:val="24"/>
          <w:lang w:val="be-BY"/>
        </w:rPr>
      </w:pPr>
      <w:r>
        <w:rPr>
          <w:rFonts w:ascii="Times New Roman" w:hAnsi="Times New Roman" w:cs="Times New Roman"/>
          <w:b/>
          <w:bCs/>
          <w:sz w:val="24"/>
          <w:szCs w:val="24"/>
          <w:lang w:val="be-BY"/>
        </w:rPr>
        <w:t>Входной  тест по теме “Повторение изученного в 5-6 классах”</w:t>
      </w:r>
    </w:p>
    <w:p w:rsidR="002D4AA0" w:rsidRDefault="002D4AA0" w:rsidP="00416219">
      <w:pPr>
        <w:spacing w:after="0"/>
        <w:jc w:val="center"/>
        <w:rPr>
          <w:rFonts w:ascii="Times New Roman" w:hAnsi="Times New Roman" w:cs="Times New Roman"/>
          <w:b/>
          <w:bCs/>
          <w:sz w:val="24"/>
          <w:szCs w:val="24"/>
          <w:lang w:val="be-BY"/>
        </w:rPr>
      </w:pPr>
      <w:r>
        <w:rPr>
          <w:rFonts w:ascii="Times New Roman" w:hAnsi="Times New Roman" w:cs="Times New Roman"/>
          <w:b/>
          <w:bCs/>
          <w:sz w:val="24"/>
          <w:szCs w:val="24"/>
          <w:lang w:val="be-BY"/>
        </w:rPr>
        <w:t xml:space="preserve">Вариант 1 </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 xml:space="preserve">                                                                                                                                   ЧАСТЬ  1</w:t>
      </w:r>
      <w:r>
        <w:rPr>
          <w:rFonts w:ascii="Times New Roman" w:hAnsi="Times New Roman" w:cs="Times New Roman"/>
          <w:b/>
          <w:bCs/>
          <w:sz w:val="24"/>
          <w:szCs w:val="24"/>
        </w:rPr>
        <w:br/>
        <w:t>А</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 В каком </w:t>
      </w:r>
      <w:proofErr w:type="gramStart"/>
      <w:r>
        <w:rPr>
          <w:rFonts w:ascii="Times New Roman" w:hAnsi="Times New Roman" w:cs="Times New Roman"/>
          <w:b/>
          <w:bCs/>
          <w:sz w:val="24"/>
          <w:szCs w:val="24"/>
        </w:rPr>
        <w:t>слове</w:t>
      </w:r>
      <w:proofErr w:type="gramEnd"/>
      <w:r>
        <w:rPr>
          <w:rFonts w:ascii="Times New Roman" w:hAnsi="Times New Roman" w:cs="Times New Roman"/>
          <w:b/>
          <w:bCs/>
          <w:sz w:val="24"/>
          <w:szCs w:val="24"/>
        </w:rPr>
        <w:t xml:space="preserve"> верно выделена буква, обозначающая ударный гласный звук?</w:t>
      </w:r>
      <w:r>
        <w:rPr>
          <w:rFonts w:ascii="Times New Roman" w:hAnsi="Times New Roman" w:cs="Times New Roman"/>
          <w:sz w:val="24"/>
          <w:szCs w:val="24"/>
        </w:rPr>
        <w:br/>
      </w:r>
      <w:r>
        <w:rPr>
          <w:rFonts w:ascii="Times New Roman" w:hAnsi="Times New Roman" w:cs="Times New Roman"/>
          <w:sz w:val="24"/>
          <w:szCs w:val="24"/>
          <w:lang w:val="be-BY"/>
        </w:rPr>
        <w:t xml:space="preserve">       1) </w:t>
      </w:r>
      <w:r>
        <w:rPr>
          <w:rFonts w:ascii="Times New Roman" w:hAnsi="Times New Roman" w:cs="Times New Roman"/>
          <w:b/>
          <w:bCs/>
          <w:sz w:val="24"/>
          <w:szCs w:val="24"/>
          <w:lang w:val="be-BY"/>
        </w:rPr>
        <w:t>А</w:t>
      </w:r>
      <w:r>
        <w:rPr>
          <w:rFonts w:ascii="Times New Roman" w:hAnsi="Times New Roman" w:cs="Times New Roman"/>
          <w:sz w:val="24"/>
          <w:szCs w:val="24"/>
          <w:lang w:val="be-BY"/>
        </w:rPr>
        <w:t>вгустовск</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копировАть</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нАчала</w:t>
      </w:r>
      <w:proofErr w:type="spellEnd"/>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Укажите пример с ошибкой в образовании формы слова:  </w:t>
      </w:r>
      <w:r>
        <w:rPr>
          <w:rFonts w:ascii="Times New Roman" w:hAnsi="Times New Roman" w:cs="Times New Roman"/>
          <w:sz w:val="24"/>
          <w:szCs w:val="24"/>
        </w:rPr>
        <w:t xml:space="preserve">1) самый лучший             2) </w:t>
      </w:r>
      <w:proofErr w:type="gramStart"/>
      <w:r>
        <w:rPr>
          <w:rFonts w:ascii="Times New Roman" w:hAnsi="Times New Roman" w:cs="Times New Roman"/>
          <w:sz w:val="24"/>
          <w:szCs w:val="24"/>
        </w:rPr>
        <w:t>трое дочерей</w:t>
      </w:r>
      <w:proofErr w:type="gramEnd"/>
      <w:r>
        <w:rPr>
          <w:rFonts w:ascii="Times New Roman" w:hAnsi="Times New Roman" w:cs="Times New Roman"/>
          <w:sz w:val="24"/>
          <w:szCs w:val="24"/>
        </w:rPr>
        <w:t xml:space="preserve">     3) пятью пальцами</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А3. В каком варианте ответа правильно указаны все цифры, на месте которых пишется НН?</w:t>
      </w:r>
      <w:r>
        <w:rPr>
          <w:rFonts w:ascii="Times New Roman" w:hAnsi="Times New Roman" w:cs="Times New Roman"/>
          <w:sz w:val="24"/>
          <w:szCs w:val="24"/>
        </w:rPr>
        <w:br/>
      </w:r>
      <w:r>
        <w:rPr>
          <w:rFonts w:ascii="Times New Roman" w:hAnsi="Times New Roman" w:cs="Times New Roman"/>
          <w:i/>
          <w:iCs/>
          <w:sz w:val="24"/>
          <w:szCs w:val="24"/>
        </w:rPr>
        <w:t xml:space="preserve">                                         В этот </w:t>
      </w:r>
      <w:proofErr w:type="spellStart"/>
      <w:r>
        <w:rPr>
          <w:rFonts w:ascii="Times New Roman" w:hAnsi="Times New Roman" w:cs="Times New Roman"/>
          <w:i/>
          <w:iCs/>
          <w:sz w:val="24"/>
          <w:szCs w:val="24"/>
        </w:rPr>
        <w:t>безветре</w:t>
      </w:r>
      <w:proofErr w:type="spellEnd"/>
      <w:r>
        <w:rPr>
          <w:rFonts w:ascii="Times New Roman" w:hAnsi="Times New Roman" w:cs="Times New Roman"/>
          <w:i/>
          <w:iCs/>
          <w:sz w:val="24"/>
          <w:szCs w:val="24"/>
        </w:rPr>
        <w:t>(1)</w:t>
      </w:r>
      <w:proofErr w:type="spellStart"/>
      <w:r>
        <w:rPr>
          <w:rFonts w:ascii="Times New Roman" w:hAnsi="Times New Roman" w:cs="Times New Roman"/>
          <w:i/>
          <w:iCs/>
          <w:sz w:val="24"/>
          <w:szCs w:val="24"/>
        </w:rPr>
        <w:t>ый</w:t>
      </w:r>
      <w:proofErr w:type="spellEnd"/>
      <w:r>
        <w:rPr>
          <w:rFonts w:ascii="Times New Roman" w:hAnsi="Times New Roman" w:cs="Times New Roman"/>
          <w:i/>
          <w:iCs/>
          <w:sz w:val="24"/>
          <w:szCs w:val="24"/>
        </w:rPr>
        <w:t xml:space="preserve"> день осе(2)</w:t>
      </w:r>
      <w:proofErr w:type="spellStart"/>
      <w:r>
        <w:rPr>
          <w:rFonts w:ascii="Times New Roman" w:hAnsi="Times New Roman" w:cs="Times New Roman"/>
          <w:i/>
          <w:iCs/>
          <w:sz w:val="24"/>
          <w:szCs w:val="24"/>
        </w:rPr>
        <w:t>ий</w:t>
      </w:r>
      <w:proofErr w:type="spellEnd"/>
      <w:r>
        <w:rPr>
          <w:rFonts w:ascii="Times New Roman" w:hAnsi="Times New Roman" w:cs="Times New Roman"/>
          <w:i/>
          <w:iCs/>
          <w:sz w:val="24"/>
          <w:szCs w:val="24"/>
        </w:rPr>
        <w:t xml:space="preserve"> холод ласково и кротко крадется лисой к </w:t>
      </w:r>
      <w:proofErr w:type="spellStart"/>
      <w:r>
        <w:rPr>
          <w:rFonts w:ascii="Times New Roman" w:hAnsi="Times New Roman" w:cs="Times New Roman"/>
          <w:i/>
          <w:iCs/>
          <w:sz w:val="24"/>
          <w:szCs w:val="24"/>
        </w:rPr>
        <w:t>овся</w:t>
      </w:r>
      <w:proofErr w:type="spellEnd"/>
      <w:r>
        <w:rPr>
          <w:rFonts w:ascii="Times New Roman" w:hAnsi="Times New Roman" w:cs="Times New Roman"/>
          <w:i/>
          <w:iCs/>
          <w:sz w:val="24"/>
          <w:szCs w:val="24"/>
        </w:rPr>
        <w:t>(3)</w:t>
      </w:r>
      <w:proofErr w:type="spellStart"/>
      <w:r>
        <w:rPr>
          <w:rFonts w:ascii="Times New Roman" w:hAnsi="Times New Roman" w:cs="Times New Roman"/>
          <w:i/>
          <w:iCs/>
          <w:sz w:val="24"/>
          <w:szCs w:val="24"/>
        </w:rPr>
        <w:t>ому</w:t>
      </w:r>
      <w:proofErr w:type="spellEnd"/>
      <w:r>
        <w:rPr>
          <w:rFonts w:ascii="Times New Roman" w:hAnsi="Times New Roman" w:cs="Times New Roman"/>
          <w:i/>
          <w:iCs/>
          <w:sz w:val="24"/>
          <w:szCs w:val="24"/>
        </w:rPr>
        <w:t xml:space="preserve"> двору. </w:t>
      </w:r>
      <w:r>
        <w:rPr>
          <w:rFonts w:ascii="Times New Roman" w:hAnsi="Times New Roman" w:cs="Times New Roman"/>
          <w:i/>
          <w:iCs/>
          <w:sz w:val="24"/>
          <w:szCs w:val="24"/>
        </w:rPr>
        <w:br/>
      </w:r>
      <w:r>
        <w:rPr>
          <w:rFonts w:ascii="Times New Roman" w:hAnsi="Times New Roman" w:cs="Times New Roman"/>
          <w:sz w:val="24"/>
          <w:szCs w:val="24"/>
        </w:rPr>
        <w:t xml:space="preserve">        1) 1, 2                  </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 1, 3                    </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 xml:space="preserve">) 1, 2, 3                     </w:t>
      </w:r>
      <w:r>
        <w:rPr>
          <w:rFonts w:ascii="Times New Roman" w:hAnsi="Times New Roman" w:cs="Times New Roman"/>
          <w:sz w:val="24"/>
          <w:szCs w:val="24"/>
        </w:rPr>
        <w:br/>
      </w:r>
      <w:r>
        <w:rPr>
          <w:rFonts w:ascii="Times New Roman" w:hAnsi="Times New Roman" w:cs="Times New Roman"/>
          <w:b/>
          <w:bCs/>
          <w:sz w:val="24"/>
          <w:szCs w:val="24"/>
        </w:rPr>
        <w:t>А</w:t>
      </w:r>
      <w:proofErr w:type="gramStart"/>
      <w:r>
        <w:rPr>
          <w:rFonts w:ascii="Times New Roman" w:hAnsi="Times New Roman" w:cs="Times New Roman"/>
          <w:b/>
          <w:bCs/>
          <w:sz w:val="24"/>
          <w:szCs w:val="24"/>
        </w:rPr>
        <w:t>4</w:t>
      </w:r>
      <w:proofErr w:type="gramEnd"/>
      <w:r>
        <w:rPr>
          <w:rFonts w:ascii="Times New Roman" w:hAnsi="Times New Roman" w:cs="Times New Roman"/>
          <w:b/>
          <w:bCs/>
          <w:sz w:val="24"/>
          <w:szCs w:val="24"/>
        </w:rPr>
        <w:t>. В каком ряду во всех словах пропущена безударная проверяемая гласная корня?</w:t>
      </w:r>
      <w:r>
        <w:rPr>
          <w:rFonts w:ascii="Times New Roman" w:hAnsi="Times New Roman" w:cs="Times New Roman"/>
          <w:sz w:val="24"/>
          <w:szCs w:val="24"/>
        </w:rPr>
        <w:br/>
        <w:t xml:space="preserve">        1)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_птать,тв_рдеть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к_лорит</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в_рсистый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_птека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зам_рать</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угн_тение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пощ_дить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хл_потливый</w:t>
      </w:r>
      <w:proofErr w:type="spellEnd"/>
      <w:r>
        <w:rPr>
          <w:rFonts w:ascii="Times New Roman" w:hAnsi="Times New Roman" w:cs="Times New Roman"/>
          <w:sz w:val="24"/>
          <w:szCs w:val="24"/>
        </w:rPr>
        <w:br/>
      </w:r>
      <w:r>
        <w:rPr>
          <w:rFonts w:ascii="Times New Roman" w:hAnsi="Times New Roman" w:cs="Times New Roman"/>
          <w:b/>
          <w:bCs/>
          <w:sz w:val="24"/>
          <w:szCs w:val="24"/>
        </w:rPr>
        <w:t>А5. В каком ряду во всех трёх словах пропущена одна и та же буква?</w:t>
      </w:r>
      <w:r>
        <w:rPr>
          <w:rFonts w:ascii="Times New Roman" w:hAnsi="Times New Roman" w:cs="Times New Roman"/>
          <w:sz w:val="24"/>
          <w:szCs w:val="24"/>
        </w:rPr>
        <w:br/>
        <w:t xml:space="preserve">       1) </w:t>
      </w:r>
      <w:proofErr w:type="spellStart"/>
      <w:proofErr w:type="gramStart"/>
      <w:r>
        <w:rPr>
          <w:rFonts w:ascii="Times New Roman" w:hAnsi="Times New Roman" w:cs="Times New Roman"/>
          <w:sz w:val="24"/>
          <w:szCs w:val="24"/>
        </w:rPr>
        <w:t>пр</w:t>
      </w:r>
      <w:proofErr w:type="gramEnd"/>
      <w:r>
        <w:rPr>
          <w:rFonts w:ascii="Times New Roman" w:hAnsi="Times New Roman" w:cs="Times New Roman"/>
          <w:sz w:val="24"/>
          <w:szCs w:val="24"/>
        </w:rPr>
        <w:t>_орзерный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пр_ломление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пр_шелец</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бе_вкусица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и_бежать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во_вестить</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по_пись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о_правка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на_кусить</w:t>
      </w:r>
      <w:proofErr w:type="spellEnd"/>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w:t>
      </w:r>
      <w:proofErr w:type="gramStart"/>
      <w:r>
        <w:rPr>
          <w:rFonts w:ascii="Times New Roman" w:hAnsi="Times New Roman" w:cs="Times New Roman"/>
          <w:b/>
          <w:bCs/>
          <w:sz w:val="24"/>
          <w:szCs w:val="24"/>
        </w:rPr>
        <w:t>6</w:t>
      </w:r>
      <w:proofErr w:type="gramEnd"/>
      <w:r>
        <w:rPr>
          <w:rFonts w:ascii="Times New Roman" w:hAnsi="Times New Roman" w:cs="Times New Roman"/>
          <w:b/>
          <w:bCs/>
          <w:sz w:val="24"/>
          <w:szCs w:val="24"/>
        </w:rPr>
        <w:t>. В каком слове  на месте пропуска пишется буква</w:t>
      </w:r>
      <w:proofErr w:type="gramStart"/>
      <w:r>
        <w:rPr>
          <w:rFonts w:ascii="Times New Roman" w:hAnsi="Times New Roman" w:cs="Times New Roman"/>
          <w:b/>
          <w:bCs/>
          <w:sz w:val="24"/>
          <w:szCs w:val="24"/>
        </w:rPr>
        <w:t xml:space="preserve"> И</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1)  вы </w:t>
      </w:r>
      <w:proofErr w:type="spellStart"/>
      <w:r>
        <w:rPr>
          <w:rFonts w:ascii="Times New Roman" w:hAnsi="Times New Roman" w:cs="Times New Roman"/>
          <w:sz w:val="24"/>
          <w:szCs w:val="24"/>
        </w:rPr>
        <w:t>пиш_те</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кача_шь</w:t>
      </w:r>
      <w:proofErr w:type="spellEnd"/>
      <w:r>
        <w:rPr>
          <w:rFonts w:ascii="Times New Roman" w:hAnsi="Times New Roman" w:cs="Times New Roman"/>
          <w:sz w:val="24"/>
          <w:szCs w:val="24"/>
        </w:rPr>
        <w:t xml:space="preserve"> ногой       3) он  </w:t>
      </w:r>
      <w:proofErr w:type="spellStart"/>
      <w:r>
        <w:rPr>
          <w:rFonts w:ascii="Times New Roman" w:hAnsi="Times New Roman" w:cs="Times New Roman"/>
          <w:sz w:val="24"/>
          <w:szCs w:val="24"/>
        </w:rPr>
        <w:t>дыш_т</w:t>
      </w:r>
      <w:proofErr w:type="spellEnd"/>
      <w:r>
        <w:rPr>
          <w:rFonts w:ascii="Times New Roman" w:hAnsi="Times New Roman" w:cs="Times New Roman"/>
          <w:sz w:val="24"/>
          <w:szCs w:val="24"/>
        </w:rPr>
        <w:t xml:space="preserve"> свободно                    </w:t>
      </w:r>
    </w:p>
    <w:p w:rsidR="002D4AA0" w:rsidRDefault="002D4AA0" w:rsidP="00416219">
      <w:pPr>
        <w:spacing w:after="0"/>
        <w:rPr>
          <w:rFonts w:ascii="Times New Roman" w:hAnsi="Times New Roman" w:cs="Times New Roman"/>
          <w:b/>
          <w:bCs/>
          <w:sz w:val="24"/>
          <w:szCs w:val="24"/>
        </w:rPr>
      </w:pPr>
      <w:r>
        <w:rPr>
          <w:rFonts w:ascii="Times New Roman" w:hAnsi="Times New Roman" w:cs="Times New Roman"/>
          <w:b/>
          <w:bCs/>
          <w:sz w:val="24"/>
          <w:szCs w:val="24"/>
        </w:rPr>
        <w:t>А</w:t>
      </w:r>
      <w:proofErr w:type="gramStart"/>
      <w:r>
        <w:rPr>
          <w:rFonts w:ascii="Times New Roman" w:hAnsi="Times New Roman" w:cs="Times New Roman"/>
          <w:b/>
          <w:bCs/>
          <w:sz w:val="24"/>
          <w:szCs w:val="24"/>
        </w:rPr>
        <w:t>7</w:t>
      </w:r>
      <w:proofErr w:type="gramEnd"/>
      <w:r>
        <w:rPr>
          <w:rFonts w:ascii="Times New Roman" w:hAnsi="Times New Roman" w:cs="Times New Roman"/>
          <w:b/>
          <w:bCs/>
          <w:sz w:val="24"/>
          <w:szCs w:val="24"/>
        </w:rPr>
        <w:t>. В каком предложении не со словом пишется раздельно?</w:t>
      </w:r>
    </w:p>
    <w:p w:rsidR="002D4AA0" w:rsidRDefault="002D4AA0" w:rsidP="00416219">
      <w:pPr>
        <w:spacing w:after="0"/>
        <w:ind w:left="360"/>
        <w:rPr>
          <w:rFonts w:ascii="Times New Roman" w:hAnsi="Times New Roman" w:cs="Times New Roman"/>
          <w:sz w:val="24"/>
          <w:szCs w:val="24"/>
        </w:rPr>
      </w:pPr>
      <w:r>
        <w:rPr>
          <w:rFonts w:ascii="Times New Roman" w:hAnsi="Times New Roman" w:cs="Times New Roman"/>
          <w:sz w:val="24"/>
          <w:szCs w:val="24"/>
        </w:rPr>
        <w:t>1) (Не</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исциплинированность Павлова мешала всем.      2) Лицо его было (не)злое, а скорее доброе.  3) За прямоту соседки (не)</w:t>
      </w:r>
      <w:proofErr w:type="spellStart"/>
      <w:r>
        <w:rPr>
          <w:rFonts w:ascii="Times New Roman" w:hAnsi="Times New Roman" w:cs="Times New Roman"/>
          <w:sz w:val="24"/>
          <w:szCs w:val="24"/>
        </w:rPr>
        <w:t>долюбливали</w:t>
      </w:r>
      <w:proofErr w:type="spellEnd"/>
      <w:r>
        <w:rPr>
          <w:rFonts w:ascii="Times New Roman" w:hAnsi="Times New Roman" w:cs="Times New Roman"/>
          <w:sz w:val="24"/>
          <w:szCs w:val="24"/>
        </w:rPr>
        <w:t xml:space="preserve"> мою бабушку.   </w:t>
      </w:r>
    </w:p>
    <w:p w:rsidR="002D4AA0" w:rsidRDefault="002D4AA0" w:rsidP="00416219">
      <w:pPr>
        <w:spacing w:after="0"/>
        <w:rPr>
          <w:rFonts w:ascii="Times New Roman" w:hAnsi="Times New Roman" w:cs="Times New Roman"/>
          <w:b/>
          <w:bCs/>
          <w:sz w:val="24"/>
          <w:szCs w:val="24"/>
          <w:lang w:val="be-BY"/>
        </w:rPr>
      </w:pPr>
      <w:r>
        <w:rPr>
          <w:rFonts w:ascii="Times New Roman" w:hAnsi="Times New Roman" w:cs="Times New Roman"/>
          <w:b/>
          <w:bCs/>
          <w:sz w:val="24"/>
          <w:szCs w:val="24"/>
        </w:rPr>
        <w:t>А8. В каком варианте ответа указаны все слова, где пропущена буква</w:t>
      </w:r>
      <w:proofErr w:type="gramStart"/>
      <w:r>
        <w:rPr>
          <w:rFonts w:ascii="Times New Roman" w:hAnsi="Times New Roman" w:cs="Times New Roman"/>
          <w:b/>
          <w:bCs/>
          <w:sz w:val="24"/>
          <w:szCs w:val="24"/>
        </w:rPr>
        <w:t xml:space="preserve"> Ё</w:t>
      </w:r>
      <w:proofErr w:type="gramEnd"/>
      <w:r>
        <w:rPr>
          <w:rFonts w:ascii="Times New Roman" w:hAnsi="Times New Roman" w:cs="Times New Roman"/>
          <w:b/>
          <w:bCs/>
          <w:sz w:val="24"/>
          <w:szCs w:val="24"/>
        </w:rPr>
        <w:t>?</w:t>
      </w:r>
      <w:r>
        <w:rPr>
          <w:rFonts w:ascii="Times New Roman" w:hAnsi="Times New Roman" w:cs="Times New Roman"/>
          <w:sz w:val="24"/>
          <w:szCs w:val="24"/>
        </w:rPr>
        <w:br/>
        <w:t xml:space="preserve">                              А. </w:t>
      </w:r>
      <w:proofErr w:type="spellStart"/>
      <w:r>
        <w:rPr>
          <w:rFonts w:ascii="Times New Roman" w:hAnsi="Times New Roman" w:cs="Times New Roman"/>
          <w:sz w:val="24"/>
          <w:szCs w:val="24"/>
        </w:rPr>
        <w:t>стриж_шь</w:t>
      </w:r>
      <w:proofErr w:type="spellEnd"/>
      <w:r>
        <w:rPr>
          <w:rFonts w:ascii="Times New Roman" w:hAnsi="Times New Roman" w:cs="Times New Roman"/>
          <w:sz w:val="24"/>
          <w:szCs w:val="24"/>
        </w:rPr>
        <w:t xml:space="preserve">                            Б. </w:t>
      </w:r>
      <w:proofErr w:type="spellStart"/>
      <w:r>
        <w:rPr>
          <w:rFonts w:ascii="Times New Roman" w:hAnsi="Times New Roman" w:cs="Times New Roman"/>
          <w:sz w:val="24"/>
          <w:szCs w:val="24"/>
        </w:rPr>
        <w:t>ключ_м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деш_вый</w:t>
      </w:r>
      <w:proofErr w:type="spellEnd"/>
      <w:r>
        <w:rPr>
          <w:rFonts w:ascii="Times New Roman" w:hAnsi="Times New Roman" w:cs="Times New Roman"/>
          <w:sz w:val="24"/>
          <w:szCs w:val="24"/>
        </w:rPr>
        <w:br/>
        <w:t xml:space="preserve">         1) А, Б, В                      2) А, Б                            3) А, В</w:t>
      </w:r>
      <w:r>
        <w:rPr>
          <w:rFonts w:ascii="Times New Roman" w:hAnsi="Times New Roman" w:cs="Times New Roman"/>
          <w:sz w:val="24"/>
          <w:szCs w:val="24"/>
        </w:rPr>
        <w:br/>
      </w:r>
      <w:r>
        <w:rPr>
          <w:rFonts w:ascii="Times New Roman" w:hAnsi="Times New Roman" w:cs="Times New Roman"/>
          <w:b/>
          <w:bCs/>
          <w:sz w:val="24"/>
          <w:szCs w:val="24"/>
        </w:rPr>
        <w:t xml:space="preserve">А9.  В каком варианте ответа правильно указаны все цифры, на месте которых </w:t>
      </w:r>
      <w:r>
        <w:rPr>
          <w:rFonts w:ascii="Times New Roman" w:hAnsi="Times New Roman" w:cs="Times New Roman"/>
          <w:b/>
          <w:bCs/>
          <w:sz w:val="24"/>
          <w:szCs w:val="24"/>
          <w:lang w:val="be-BY"/>
        </w:rPr>
        <w:t>пишется</w:t>
      </w:r>
      <w:proofErr w:type="gramStart"/>
      <w:r>
        <w:rPr>
          <w:rFonts w:ascii="Times New Roman" w:hAnsi="Times New Roman" w:cs="Times New Roman"/>
          <w:b/>
          <w:bCs/>
          <w:sz w:val="24"/>
          <w:szCs w:val="24"/>
          <w:lang w:val="be-BY"/>
        </w:rPr>
        <w:t xml:space="preserve"> И</w:t>
      </w:r>
      <w:proofErr w:type="gramEnd"/>
      <w:r>
        <w:rPr>
          <w:rFonts w:ascii="Times New Roman" w:hAnsi="Times New Roman" w:cs="Times New Roman"/>
          <w:b/>
          <w:bCs/>
          <w:sz w:val="24"/>
          <w:szCs w:val="24"/>
          <w:lang w:val="be-BY"/>
        </w:rPr>
        <w:t>?</w:t>
      </w:r>
    </w:p>
    <w:p w:rsidR="002D4AA0" w:rsidRDefault="002D4AA0" w:rsidP="00416219">
      <w:pPr>
        <w:spacing w:after="0"/>
        <w:rPr>
          <w:rFonts w:ascii="Times New Roman" w:hAnsi="Times New Roman" w:cs="Times New Roman"/>
          <w:i/>
          <w:iCs/>
          <w:sz w:val="24"/>
          <w:szCs w:val="24"/>
          <w:lang w:val="be-BY"/>
        </w:rPr>
      </w:pPr>
      <w:r>
        <w:rPr>
          <w:rFonts w:ascii="Times New Roman" w:hAnsi="Times New Roman" w:cs="Times New Roman"/>
          <w:i/>
          <w:iCs/>
          <w:sz w:val="24"/>
          <w:szCs w:val="24"/>
          <w:lang w:val="be-BY"/>
        </w:rPr>
        <w:t xml:space="preserve">                              Брат  н(1)кому н(2) в чем н(3) мог отказать, и н(4)которые люди злоупотребляли этим.</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1) 1,2,3                  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1,2,3,4                       3)  1,2                   </w:t>
      </w:r>
      <w:r>
        <w:rPr>
          <w:rFonts w:ascii="Times New Roman" w:hAnsi="Times New Roman" w:cs="Times New Roman"/>
          <w:sz w:val="24"/>
          <w:szCs w:val="24"/>
        </w:rPr>
        <w:br/>
      </w:r>
      <w:r>
        <w:rPr>
          <w:rFonts w:ascii="Times New Roman" w:hAnsi="Times New Roman" w:cs="Times New Roman"/>
          <w:b/>
          <w:bCs/>
          <w:sz w:val="24"/>
          <w:szCs w:val="24"/>
        </w:rPr>
        <w:t>А10. Укажите правильное объяснение постановки запятой или её отсутствия в предложении.</w:t>
      </w:r>
      <w:r>
        <w:rPr>
          <w:rFonts w:ascii="Times New Roman" w:hAnsi="Times New Roman" w:cs="Times New Roman"/>
          <w:sz w:val="24"/>
          <w:szCs w:val="24"/>
        </w:rPr>
        <w:br/>
      </w:r>
      <w:r>
        <w:rPr>
          <w:rFonts w:ascii="Times New Roman" w:hAnsi="Times New Roman" w:cs="Times New Roman"/>
          <w:i/>
          <w:iCs/>
          <w:sz w:val="24"/>
          <w:szCs w:val="24"/>
        </w:rPr>
        <w:t xml:space="preserve">                             Я стал читать ( )и много размышлять о жизни.</w:t>
      </w:r>
      <w:r>
        <w:rPr>
          <w:rFonts w:ascii="Times New Roman" w:hAnsi="Times New Roman" w:cs="Times New Roman"/>
          <w:i/>
          <w:iCs/>
          <w:sz w:val="24"/>
          <w:szCs w:val="24"/>
        </w:rPr>
        <w:br/>
      </w:r>
      <w:r>
        <w:rPr>
          <w:rFonts w:ascii="Times New Roman" w:hAnsi="Times New Roman" w:cs="Times New Roman"/>
          <w:sz w:val="24"/>
          <w:szCs w:val="24"/>
        </w:rPr>
        <w:t xml:space="preserve">          1) Простое предложение с однородными членами, перед союзом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запятая не нужна.</w:t>
      </w:r>
      <w:r>
        <w:rPr>
          <w:rFonts w:ascii="Times New Roman" w:hAnsi="Times New Roman" w:cs="Times New Roman"/>
          <w:sz w:val="24"/>
          <w:szCs w:val="24"/>
        </w:rPr>
        <w:br/>
        <w:t xml:space="preserve">          2) Простое предложение с однородными членами, перед союзом И нужна запятая.</w:t>
      </w:r>
    </w:p>
    <w:p w:rsidR="002D4AA0" w:rsidRDefault="002D4AA0" w:rsidP="00416219">
      <w:pPr>
        <w:spacing w:after="0"/>
        <w:rPr>
          <w:rFonts w:ascii="Times New Roman" w:hAnsi="Times New Roman" w:cs="Times New Roman"/>
          <w:b/>
          <w:bCs/>
          <w:sz w:val="24"/>
          <w:szCs w:val="24"/>
        </w:rPr>
      </w:pPr>
      <w:r>
        <w:rPr>
          <w:rFonts w:ascii="Times New Roman" w:hAnsi="Times New Roman" w:cs="Times New Roman"/>
          <w:b/>
          <w:bCs/>
          <w:sz w:val="24"/>
          <w:szCs w:val="24"/>
        </w:rPr>
        <w:t>А11.В каком предложении оба выделенных слова пишутся слитно?</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1) Красноват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коричневые) листья падали на меня (с)верху.</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2) Когд</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нибудь</w:t>
      </w:r>
      <w:proofErr w:type="spellEnd"/>
      <w:r>
        <w:rPr>
          <w:rFonts w:ascii="Times New Roman" w:hAnsi="Times New Roman" w:cs="Times New Roman"/>
          <w:sz w:val="24"/>
          <w:szCs w:val="24"/>
        </w:rPr>
        <w:t>) и у меня будет такое бело(снежное) платье.</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3) (В</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изу, у болота, иногда видны были длинно(</w:t>
      </w:r>
      <w:proofErr w:type="spellStart"/>
      <w:r>
        <w:rPr>
          <w:rFonts w:ascii="Times New Roman" w:hAnsi="Times New Roman" w:cs="Times New Roman"/>
          <w:sz w:val="24"/>
          <w:szCs w:val="24"/>
        </w:rPr>
        <w:t>ногие</w:t>
      </w:r>
      <w:proofErr w:type="spellEnd"/>
      <w:r>
        <w:rPr>
          <w:rFonts w:ascii="Times New Roman" w:hAnsi="Times New Roman" w:cs="Times New Roman"/>
          <w:sz w:val="24"/>
          <w:szCs w:val="24"/>
        </w:rPr>
        <w:t>) журавли.</w:t>
      </w:r>
    </w:p>
    <w:p w:rsidR="002D4AA0" w:rsidRDefault="002D4AA0" w:rsidP="00416219">
      <w:pPr>
        <w:spacing w:after="0"/>
        <w:rPr>
          <w:rFonts w:ascii="Times New Roman" w:hAnsi="Times New Roman" w:cs="Times New Roman"/>
          <w:b/>
          <w:bCs/>
          <w:sz w:val="24"/>
          <w:szCs w:val="24"/>
        </w:rPr>
      </w:pPr>
      <w:r>
        <w:rPr>
          <w:rFonts w:ascii="Times New Roman" w:hAnsi="Times New Roman" w:cs="Times New Roman"/>
          <w:b/>
          <w:bCs/>
          <w:sz w:val="24"/>
          <w:szCs w:val="24"/>
        </w:rPr>
        <w:t>А12. Укажите предложение, в котором нужно поставить одну запятую. (Знаки препинания не расставлены.)</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1) Комната была </w:t>
      </w:r>
      <w:proofErr w:type="gramStart"/>
      <w:r>
        <w:rPr>
          <w:rFonts w:ascii="Times New Roman" w:hAnsi="Times New Roman" w:cs="Times New Roman"/>
          <w:sz w:val="24"/>
          <w:szCs w:val="24"/>
        </w:rPr>
        <w:t>небольшой</w:t>
      </w:r>
      <w:proofErr w:type="gramEnd"/>
      <w:r>
        <w:rPr>
          <w:rFonts w:ascii="Times New Roman" w:hAnsi="Times New Roman" w:cs="Times New Roman"/>
          <w:sz w:val="24"/>
          <w:szCs w:val="24"/>
        </w:rPr>
        <w:t xml:space="preserve"> но уютной и хорошо обставленной.</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2) Не случилось бы вьюги назавтра или ночью.</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3) Ни </w:t>
      </w:r>
      <w:proofErr w:type="gramStart"/>
      <w:r>
        <w:rPr>
          <w:rFonts w:ascii="Times New Roman" w:hAnsi="Times New Roman" w:cs="Times New Roman"/>
          <w:sz w:val="24"/>
          <w:szCs w:val="24"/>
        </w:rPr>
        <w:t>шуток</w:t>
      </w:r>
      <w:proofErr w:type="gramEnd"/>
      <w:r>
        <w:rPr>
          <w:rFonts w:ascii="Times New Roman" w:hAnsi="Times New Roman" w:cs="Times New Roman"/>
          <w:sz w:val="24"/>
          <w:szCs w:val="24"/>
        </w:rPr>
        <w:t xml:space="preserve"> ни смеха ни улыбок даже не было заметно между всеми этими людьми.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46"/>
      </w:tblGrid>
      <w:tr w:rsidR="002D4AA0" w:rsidRPr="00416219">
        <w:trPr>
          <w:trHeight w:val="495"/>
        </w:trPr>
        <w:tc>
          <w:tcPr>
            <w:tcW w:w="14205" w:type="dxa"/>
          </w:tcPr>
          <w:p w:rsidR="002D4AA0" w:rsidRPr="00416219" w:rsidRDefault="002D4AA0">
            <w:pPr>
              <w:jc w:val="center"/>
              <w:rPr>
                <w:rFonts w:ascii="Times New Roman" w:hAnsi="Times New Roman" w:cs="Times New Roman"/>
                <w:sz w:val="24"/>
                <w:szCs w:val="24"/>
              </w:rPr>
            </w:pPr>
            <w:r>
              <w:rPr>
                <w:rFonts w:ascii="Times New Roman" w:hAnsi="Times New Roman" w:cs="Times New Roman"/>
                <w:b/>
                <w:bCs/>
                <w:sz w:val="24"/>
                <w:szCs w:val="24"/>
              </w:rPr>
              <w:t>Прочитайте текст и выполните задания А13—А17.</w:t>
            </w:r>
          </w:p>
        </w:tc>
      </w:tr>
    </w:tbl>
    <w:p w:rsidR="002D4AA0" w:rsidRPr="00416219" w:rsidRDefault="002D4AA0" w:rsidP="00416219">
      <w:pPr>
        <w:spacing w:after="0"/>
        <w:rPr>
          <w:rFonts w:ascii="Times New Roman" w:hAnsi="Times New Roman" w:cs="Times New Roman"/>
          <w:i/>
          <w:iCs/>
          <w:sz w:val="24"/>
          <w:szCs w:val="24"/>
        </w:rPr>
      </w:pPr>
      <w:r>
        <w:rPr>
          <w:rFonts w:ascii="Times New Roman" w:hAnsi="Times New Roman" w:cs="Times New Roman"/>
          <w:i/>
          <w:iCs/>
          <w:sz w:val="24"/>
          <w:szCs w:val="24"/>
        </w:rPr>
        <w:t xml:space="preserve">(1) ... (2) Он весь красно-бурый, покрыт серым налетом.(3) По бокам брюшка - яркие треугольные пятна. (4)Конец брюшка сильно </w:t>
      </w:r>
      <w:proofErr w:type="gramStart"/>
      <w:r>
        <w:rPr>
          <w:rFonts w:ascii="Times New Roman" w:hAnsi="Times New Roman" w:cs="Times New Roman"/>
          <w:i/>
          <w:iCs/>
          <w:sz w:val="24"/>
          <w:szCs w:val="24"/>
        </w:rPr>
        <w:t>вытянут</w:t>
      </w:r>
      <w:proofErr w:type="gramEnd"/>
      <w:r>
        <w:rPr>
          <w:rFonts w:ascii="Times New Roman" w:hAnsi="Times New Roman" w:cs="Times New Roman"/>
          <w:i/>
          <w:iCs/>
          <w:sz w:val="24"/>
          <w:szCs w:val="24"/>
        </w:rPr>
        <w:t xml:space="preserve"> и напоминает хвостик.(5)Майский жук обгрызает листья деревьев. (6)Но еще опаснее личинка майского жука. (7)Она очень прожорлива. (8)…люди уничтожают майских жуков.</w:t>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b/>
          <w:bCs/>
          <w:sz w:val="24"/>
          <w:szCs w:val="24"/>
        </w:rPr>
        <w:t>А13. Какое из приведённых ниже предложений должно быть первым в этом тексте?</w:t>
      </w:r>
      <w:r>
        <w:rPr>
          <w:rFonts w:ascii="Times New Roman" w:hAnsi="Times New Roman" w:cs="Times New Roman"/>
          <w:sz w:val="24"/>
          <w:szCs w:val="24"/>
        </w:rPr>
        <w:br/>
        <w:t xml:space="preserve">       1) В саду мы увидели майских жуков.</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2) Среди многочисленных насекомых есть особенно </w:t>
      </w:r>
      <w:proofErr w:type="gramStart"/>
      <w:r>
        <w:rPr>
          <w:rFonts w:ascii="Times New Roman" w:hAnsi="Times New Roman" w:cs="Times New Roman"/>
          <w:sz w:val="24"/>
          <w:szCs w:val="24"/>
        </w:rPr>
        <w:t>вредные</w:t>
      </w:r>
      <w:proofErr w:type="gramEnd"/>
      <w:r>
        <w:rPr>
          <w:rFonts w:ascii="Times New Roman" w:hAnsi="Times New Roman" w:cs="Times New Roman"/>
          <w:sz w:val="24"/>
          <w:szCs w:val="24"/>
        </w:rPr>
        <w:t>.</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3) Майский жук - опасный вредитель.</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А14. Какое из приведённых ниже слов должно быть на месте пропуска в шестом предложении текста?</w:t>
      </w:r>
      <w:r>
        <w:rPr>
          <w:rFonts w:ascii="Times New Roman" w:hAnsi="Times New Roman" w:cs="Times New Roman"/>
          <w:sz w:val="24"/>
          <w:szCs w:val="24"/>
        </w:rPr>
        <w:br/>
        <w:t xml:space="preserve">       1) Зато                  2) Поэтому               3) Даже               </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А15. Какое слово или сочетание слов является грамматической основой в одном из  предложений (части предложения) текста?</w:t>
      </w:r>
      <w:r>
        <w:rPr>
          <w:rFonts w:ascii="Times New Roman" w:hAnsi="Times New Roman" w:cs="Times New Roman"/>
          <w:sz w:val="24"/>
          <w:szCs w:val="24"/>
        </w:rPr>
        <w:br/>
        <w:t xml:space="preserve">       1) личинка опаснее         2) обгрызает листья         </w:t>
      </w:r>
      <w:r>
        <w:rPr>
          <w:rFonts w:ascii="Times New Roman" w:hAnsi="Times New Roman" w:cs="Times New Roman"/>
          <w:sz w:val="24"/>
          <w:szCs w:val="24"/>
          <w:lang w:val="be-BY"/>
        </w:rPr>
        <w:t>3) уничтожают жуков</w:t>
      </w:r>
      <w:r>
        <w:rPr>
          <w:rFonts w:ascii="Times New Roman" w:hAnsi="Times New Roman" w:cs="Times New Roman"/>
          <w:sz w:val="24"/>
          <w:szCs w:val="24"/>
        </w:rPr>
        <w:br/>
      </w:r>
      <w:r>
        <w:rPr>
          <w:rFonts w:ascii="Times New Roman" w:hAnsi="Times New Roman" w:cs="Times New Roman"/>
          <w:b/>
          <w:bCs/>
          <w:sz w:val="24"/>
          <w:szCs w:val="24"/>
        </w:rPr>
        <w:t xml:space="preserve">А16. Укажите верную морфологическую характеристику слова </w:t>
      </w:r>
      <w:r>
        <w:rPr>
          <w:rFonts w:ascii="Times New Roman" w:hAnsi="Times New Roman" w:cs="Times New Roman"/>
          <w:b/>
          <w:bCs/>
          <w:i/>
          <w:iCs/>
          <w:sz w:val="24"/>
          <w:szCs w:val="24"/>
          <w:lang w:val="be-BY"/>
        </w:rPr>
        <w:t>очень</w:t>
      </w:r>
      <w:r>
        <w:rPr>
          <w:rFonts w:ascii="Times New Roman" w:hAnsi="Times New Roman" w:cs="Times New Roman"/>
          <w:b/>
          <w:bCs/>
          <w:sz w:val="24"/>
          <w:szCs w:val="24"/>
        </w:rPr>
        <w:t xml:space="preserve"> (предложение </w:t>
      </w:r>
      <w:r>
        <w:rPr>
          <w:rFonts w:ascii="Times New Roman" w:hAnsi="Times New Roman" w:cs="Times New Roman"/>
          <w:b/>
          <w:bCs/>
          <w:sz w:val="24"/>
          <w:szCs w:val="24"/>
          <w:lang w:val="be-BY"/>
        </w:rPr>
        <w:t>7</w:t>
      </w:r>
      <w:r>
        <w:rPr>
          <w:rFonts w:ascii="Times New Roman" w:hAnsi="Times New Roman" w:cs="Times New Roman"/>
          <w:b/>
          <w:bCs/>
          <w:sz w:val="24"/>
          <w:szCs w:val="24"/>
        </w:rPr>
        <w:t>).</w:t>
      </w:r>
      <w:r>
        <w:rPr>
          <w:rFonts w:ascii="Times New Roman" w:hAnsi="Times New Roman" w:cs="Times New Roman"/>
          <w:sz w:val="24"/>
          <w:szCs w:val="24"/>
        </w:rPr>
        <w:br/>
        <w:t xml:space="preserve">          1) наречие             2) местоимение                   3) союз</w:t>
      </w:r>
      <w:r>
        <w:rPr>
          <w:rFonts w:ascii="Times New Roman" w:hAnsi="Times New Roman" w:cs="Times New Roman"/>
          <w:sz w:val="24"/>
          <w:szCs w:val="24"/>
        </w:rPr>
        <w:br/>
      </w:r>
      <w:r>
        <w:rPr>
          <w:rFonts w:ascii="Times New Roman" w:hAnsi="Times New Roman" w:cs="Times New Roman"/>
          <w:b/>
          <w:bCs/>
          <w:sz w:val="24"/>
          <w:szCs w:val="24"/>
        </w:rPr>
        <w:t>А17. Укажите значение слова</w:t>
      </w:r>
      <w:r>
        <w:rPr>
          <w:rFonts w:ascii="Times New Roman" w:hAnsi="Times New Roman" w:cs="Times New Roman"/>
          <w:b/>
          <w:bCs/>
          <w:i/>
          <w:iCs/>
          <w:sz w:val="24"/>
          <w:szCs w:val="24"/>
        </w:rPr>
        <w:t xml:space="preserve"> налет</w:t>
      </w:r>
      <w:r>
        <w:rPr>
          <w:rFonts w:ascii="Times New Roman" w:hAnsi="Times New Roman" w:cs="Times New Roman"/>
          <w:b/>
          <w:bCs/>
          <w:sz w:val="24"/>
          <w:szCs w:val="24"/>
        </w:rPr>
        <w:t xml:space="preserve"> (предложение 2).</w:t>
      </w:r>
      <w:r>
        <w:rPr>
          <w:rFonts w:ascii="Times New Roman" w:hAnsi="Times New Roman" w:cs="Times New Roman"/>
          <w:sz w:val="24"/>
          <w:szCs w:val="24"/>
        </w:rPr>
        <w:br/>
        <w:t xml:space="preserve">       1) Внезапное появление   2) Стремительное нападение    3) Тонкий слой чего-нибудь на поверхности</w:t>
      </w: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b/>
          <w:bCs/>
          <w:sz w:val="24"/>
          <w:szCs w:val="24"/>
        </w:rPr>
        <w:t>ЧАСТЬ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46"/>
      </w:tblGrid>
      <w:tr w:rsidR="002D4AA0" w:rsidRPr="00416219">
        <w:trPr>
          <w:trHeight w:val="375"/>
        </w:trPr>
        <w:tc>
          <w:tcPr>
            <w:tcW w:w="13616" w:type="dxa"/>
          </w:tcPr>
          <w:p w:rsidR="002D4AA0" w:rsidRPr="00416219" w:rsidRDefault="002D4AA0">
            <w:pPr>
              <w:spacing w:after="0"/>
              <w:jc w:val="center"/>
              <w:rPr>
                <w:rFonts w:ascii="Times New Roman" w:hAnsi="Times New Roman" w:cs="Times New Roman"/>
                <w:sz w:val="24"/>
                <w:szCs w:val="24"/>
              </w:rPr>
            </w:pPr>
            <w:r>
              <w:rPr>
                <w:rFonts w:ascii="Times New Roman" w:hAnsi="Times New Roman" w:cs="Times New Roman"/>
                <w:b/>
                <w:bCs/>
                <w:sz w:val="24"/>
                <w:szCs w:val="24"/>
              </w:rPr>
              <w:t>Прочитайте текст и выполните задания А18—А19, В1-В3.</w:t>
            </w:r>
          </w:p>
        </w:tc>
      </w:tr>
    </w:tbl>
    <w:p w:rsidR="002D4AA0" w:rsidRPr="00416219" w:rsidRDefault="002D4AA0" w:rsidP="00416219">
      <w:pPr>
        <w:spacing w:after="0"/>
        <w:jc w:val="center"/>
        <w:rPr>
          <w:rFonts w:ascii="Times New Roman" w:hAnsi="Times New Roman" w:cs="Times New Roman"/>
          <w:i/>
          <w:iCs/>
          <w:sz w:val="24"/>
          <w:szCs w:val="24"/>
        </w:rPr>
      </w:pPr>
    </w:p>
    <w:p w:rsidR="002D4AA0" w:rsidRDefault="002D4AA0" w:rsidP="00416219">
      <w:pPr>
        <w:spacing w:after="0"/>
        <w:rPr>
          <w:rFonts w:ascii="Times New Roman" w:hAnsi="Times New Roman" w:cs="Times New Roman"/>
          <w:i/>
          <w:iCs/>
          <w:sz w:val="24"/>
          <w:szCs w:val="24"/>
        </w:rPr>
      </w:pPr>
      <w:r>
        <w:rPr>
          <w:rFonts w:ascii="Times New Roman" w:hAnsi="Times New Roman" w:cs="Times New Roman"/>
          <w:i/>
          <w:iCs/>
          <w:sz w:val="24"/>
          <w:szCs w:val="24"/>
        </w:rPr>
        <w:t xml:space="preserve">    (1)Вьюга посеребрила пышную прическу стройных сосен. (2)Ясная береза распустила светлые косы покрытых инеем ветвей, блестит на солнце нежной тонкой берестой.   (3)Глубок зимний сон природы, но идет жизнь под сугробом. (4)</w:t>
      </w:r>
      <w:proofErr w:type="gramStart"/>
      <w:r>
        <w:rPr>
          <w:rFonts w:ascii="Times New Roman" w:hAnsi="Times New Roman" w:cs="Times New Roman"/>
          <w:i/>
          <w:iCs/>
          <w:sz w:val="24"/>
          <w:szCs w:val="24"/>
        </w:rPr>
        <w:t>Попробуй</w:t>
      </w:r>
      <w:proofErr w:type="gramEnd"/>
      <w:r>
        <w:rPr>
          <w:rFonts w:ascii="Times New Roman" w:hAnsi="Times New Roman" w:cs="Times New Roman"/>
          <w:i/>
          <w:iCs/>
          <w:sz w:val="24"/>
          <w:szCs w:val="24"/>
        </w:rPr>
        <w:t xml:space="preserve"> разгреби в лесу снег до земли. (5)На том месте, которое расчистил, увидишь кустики брусники, веточки черники. (6)Все еще зеленеют здесь круглые листья </w:t>
      </w:r>
      <w:proofErr w:type="spellStart"/>
      <w:r>
        <w:rPr>
          <w:rFonts w:ascii="Times New Roman" w:hAnsi="Times New Roman" w:cs="Times New Roman"/>
          <w:i/>
          <w:iCs/>
          <w:sz w:val="24"/>
          <w:szCs w:val="24"/>
        </w:rPr>
        <w:t>грушанки</w:t>
      </w:r>
      <w:proofErr w:type="spellEnd"/>
      <w:r>
        <w:rPr>
          <w:rFonts w:ascii="Times New Roman" w:hAnsi="Times New Roman" w:cs="Times New Roman"/>
          <w:i/>
          <w:iCs/>
          <w:sz w:val="24"/>
          <w:szCs w:val="24"/>
        </w:rPr>
        <w:t>, вереска. (7)Пороша рассказывает о событиях в зимнем лесу. (8)На лесной поляне вьется след лисицы. (9)Пробороздил сугроб долговязый лось, проскакал беляк. (10)Парочки следов испятнали снег. (11)Это пробежала куница, хищница искала белок.  (12)Сверкает снег, вспыхивают и гаснут снежные искры. (13)Хорош лес в зимнем уборе!</w:t>
      </w:r>
    </w:p>
    <w:p w:rsidR="002D4AA0" w:rsidRDefault="002D4AA0" w:rsidP="00416219">
      <w:pPr>
        <w:spacing w:after="0"/>
        <w:jc w:val="right"/>
        <w:rPr>
          <w:rFonts w:ascii="Times New Roman" w:hAnsi="Times New Roman" w:cs="Times New Roman"/>
          <w:b/>
          <w:bCs/>
          <w:i/>
          <w:iCs/>
          <w:sz w:val="24"/>
          <w:szCs w:val="24"/>
        </w:rPr>
      </w:pPr>
    </w:p>
    <w:p w:rsidR="002D4AA0" w:rsidRDefault="002D4AA0" w:rsidP="00416219">
      <w:pPr>
        <w:spacing w:after="0"/>
        <w:rPr>
          <w:rFonts w:ascii="Times New Roman" w:hAnsi="Times New Roman" w:cs="Times New Roman"/>
          <w:b/>
          <w:bCs/>
          <w:i/>
          <w:iCs/>
          <w:sz w:val="24"/>
          <w:szCs w:val="24"/>
        </w:rPr>
      </w:pPr>
      <w:r>
        <w:rPr>
          <w:rFonts w:ascii="Times New Roman" w:hAnsi="Times New Roman" w:cs="Times New Roman"/>
          <w:b/>
          <w:bCs/>
          <w:sz w:val="24"/>
          <w:szCs w:val="24"/>
        </w:rPr>
        <w:t>А18. Какое из перечисленных утверждений не соответствует содержанию текста?</w:t>
      </w:r>
      <w:r>
        <w:rPr>
          <w:rFonts w:ascii="Times New Roman" w:hAnsi="Times New Roman" w:cs="Times New Roman"/>
          <w:b/>
          <w:bCs/>
          <w:sz w:val="24"/>
          <w:szCs w:val="24"/>
        </w:rPr>
        <w:br/>
      </w:r>
      <w:r>
        <w:rPr>
          <w:rFonts w:ascii="Times New Roman" w:hAnsi="Times New Roman" w:cs="Times New Roman"/>
          <w:sz w:val="24"/>
          <w:szCs w:val="24"/>
        </w:rPr>
        <w:t xml:space="preserve">       1)  Зимний лес очень красив       2) Зимой жизнь в лесу замирает.    3) По снегу можно узнать о событиях зимнего леса.</w:t>
      </w:r>
      <w:r>
        <w:rPr>
          <w:rFonts w:ascii="Times New Roman" w:hAnsi="Times New Roman" w:cs="Times New Roman"/>
          <w:sz w:val="24"/>
          <w:szCs w:val="24"/>
        </w:rPr>
        <w:br/>
      </w:r>
      <w:r>
        <w:rPr>
          <w:rFonts w:ascii="Times New Roman" w:hAnsi="Times New Roman" w:cs="Times New Roman"/>
          <w:b/>
          <w:bCs/>
          <w:sz w:val="24"/>
          <w:szCs w:val="24"/>
        </w:rPr>
        <w:t xml:space="preserve">А19. Какой тип речи представлен в тексте: </w:t>
      </w:r>
      <w:r>
        <w:rPr>
          <w:rFonts w:ascii="Times New Roman" w:hAnsi="Times New Roman" w:cs="Times New Roman"/>
          <w:sz w:val="24"/>
          <w:szCs w:val="24"/>
        </w:rPr>
        <w:t>1) Повествование    2) Описание  3) Рассуждение.</w:t>
      </w:r>
    </w:p>
    <w:p w:rsidR="002D4AA0" w:rsidRDefault="002D4AA0" w:rsidP="00416219">
      <w:pPr>
        <w:spacing w:after="0"/>
        <w:rPr>
          <w:rFonts w:ascii="Times New Roman" w:hAnsi="Times New Roman" w:cs="Times New Roman"/>
          <w:b/>
          <w:bCs/>
          <w:sz w:val="24"/>
          <w:szCs w:val="24"/>
        </w:rPr>
      </w:pPr>
      <w:r>
        <w:rPr>
          <w:rFonts w:ascii="Times New Roman" w:hAnsi="Times New Roman" w:cs="Times New Roman"/>
          <w:b/>
          <w:bCs/>
          <w:sz w:val="24"/>
          <w:szCs w:val="24"/>
        </w:rPr>
        <w:t>В</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 Укажите способ образования слова ХИЩНИЦА (предложение №11). </w:t>
      </w:r>
      <w:r>
        <w:rPr>
          <w:rFonts w:ascii="Times New Roman" w:hAnsi="Times New Roman" w:cs="Times New Roman"/>
          <w:b/>
          <w:bCs/>
          <w:sz w:val="24"/>
          <w:szCs w:val="24"/>
        </w:rPr>
        <w:br/>
        <w:t>В</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 Из предложений № 3-6 выпишите качественные  прилагательные</w:t>
      </w:r>
      <w:r>
        <w:rPr>
          <w:rFonts w:ascii="Times New Roman" w:hAnsi="Times New Roman" w:cs="Times New Roman"/>
          <w:b/>
          <w:bCs/>
          <w:sz w:val="24"/>
          <w:szCs w:val="24"/>
        </w:rPr>
        <w:br/>
      </w:r>
      <w:r>
        <w:rPr>
          <w:rFonts w:ascii="Times New Roman" w:hAnsi="Times New Roman" w:cs="Times New Roman"/>
          <w:b/>
          <w:bCs/>
          <w:sz w:val="24"/>
          <w:szCs w:val="24"/>
        </w:rPr>
        <w:lastRenderedPageBreak/>
        <w:t xml:space="preserve">В3. Среди предложений № 1- 4 найдите сложное предложение. </w:t>
      </w:r>
      <w:r>
        <w:rPr>
          <w:rFonts w:ascii="Times New Roman" w:hAnsi="Times New Roman" w:cs="Times New Roman"/>
          <w:sz w:val="24"/>
          <w:szCs w:val="24"/>
        </w:rPr>
        <w:t>Напишите номер этого сложного предложения.</w:t>
      </w:r>
      <w:r>
        <w:rPr>
          <w:rFonts w:ascii="Times New Roman" w:hAnsi="Times New Roman" w:cs="Times New Roman"/>
          <w:sz w:val="24"/>
          <w:szCs w:val="24"/>
        </w:rPr>
        <w:br/>
      </w: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lang w:val="be-BY"/>
        </w:rPr>
        <w:t xml:space="preserve"> Входной  тест по теме “Повторение изученного в 5-6 классах”</w:t>
      </w:r>
    </w:p>
    <w:p w:rsidR="002D4AA0" w:rsidRDefault="002D4AA0" w:rsidP="00416219">
      <w:pPr>
        <w:spacing w:after="0"/>
        <w:jc w:val="center"/>
        <w:rPr>
          <w:rFonts w:ascii="Times New Roman" w:hAnsi="Times New Roman" w:cs="Times New Roman"/>
          <w:b/>
          <w:bCs/>
          <w:sz w:val="24"/>
          <w:szCs w:val="24"/>
          <w:lang w:val="be-BY"/>
        </w:rPr>
      </w:pPr>
      <w:r>
        <w:rPr>
          <w:rFonts w:ascii="Times New Roman" w:hAnsi="Times New Roman" w:cs="Times New Roman"/>
          <w:b/>
          <w:bCs/>
          <w:sz w:val="24"/>
          <w:szCs w:val="24"/>
          <w:lang w:val="be-BY"/>
        </w:rPr>
        <w:t>Вариант 2</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 xml:space="preserve">                                                                                                                                  ЧАСТЬ  1</w:t>
      </w:r>
      <w:r>
        <w:rPr>
          <w:rFonts w:ascii="Times New Roman" w:hAnsi="Times New Roman" w:cs="Times New Roman"/>
          <w:b/>
          <w:bCs/>
          <w:sz w:val="24"/>
          <w:szCs w:val="24"/>
        </w:rPr>
        <w:br/>
        <w:t>А</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 В каком </w:t>
      </w:r>
      <w:proofErr w:type="gramStart"/>
      <w:r>
        <w:rPr>
          <w:rFonts w:ascii="Times New Roman" w:hAnsi="Times New Roman" w:cs="Times New Roman"/>
          <w:b/>
          <w:bCs/>
          <w:sz w:val="24"/>
          <w:szCs w:val="24"/>
        </w:rPr>
        <w:t>слове</w:t>
      </w:r>
      <w:proofErr w:type="gramEnd"/>
      <w:r>
        <w:rPr>
          <w:rFonts w:ascii="Times New Roman" w:hAnsi="Times New Roman" w:cs="Times New Roman"/>
          <w:b/>
          <w:bCs/>
          <w:sz w:val="24"/>
          <w:szCs w:val="24"/>
        </w:rPr>
        <w:t xml:space="preserve"> верно выделена буква, обозначающая ударный гласный звук: </w:t>
      </w:r>
      <w:r>
        <w:rPr>
          <w:rFonts w:ascii="Times New Roman" w:hAnsi="Times New Roman" w:cs="Times New Roman"/>
          <w:sz w:val="24"/>
          <w:szCs w:val="24"/>
          <w:lang w:val="be-BY"/>
        </w:rPr>
        <w:t xml:space="preserve"> 1) красИвее           2) средствА                  3) плАто              </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Укажите пример с ошибкой в образовании формы слова: </w:t>
      </w:r>
      <w:r>
        <w:rPr>
          <w:rFonts w:ascii="Times New Roman" w:hAnsi="Times New Roman" w:cs="Times New Roman"/>
          <w:sz w:val="24"/>
          <w:szCs w:val="24"/>
        </w:rPr>
        <w:t xml:space="preserve">1) самый умнейший   2) тремястами пятьюдесятью рублями   3) пятеро щенков    </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А3. В каком варианте ответа правильно указаны все цифры, на месте которых пишется НН?</w:t>
      </w:r>
      <w:r>
        <w:rPr>
          <w:rFonts w:ascii="Times New Roman" w:hAnsi="Times New Roman" w:cs="Times New Roman"/>
          <w:b/>
          <w:bCs/>
          <w:sz w:val="24"/>
          <w:szCs w:val="24"/>
        </w:rPr>
        <w:br/>
      </w:r>
      <w:r>
        <w:rPr>
          <w:rFonts w:ascii="Times New Roman" w:hAnsi="Times New Roman" w:cs="Times New Roman"/>
          <w:i/>
          <w:iCs/>
          <w:sz w:val="24"/>
          <w:szCs w:val="24"/>
        </w:rPr>
        <w:t>Весен(1)ее настроение чувствуется и в аквамарин(2)</w:t>
      </w:r>
      <w:proofErr w:type="spellStart"/>
      <w:r>
        <w:rPr>
          <w:rFonts w:ascii="Times New Roman" w:hAnsi="Times New Roman" w:cs="Times New Roman"/>
          <w:i/>
          <w:iCs/>
          <w:sz w:val="24"/>
          <w:szCs w:val="24"/>
        </w:rPr>
        <w:t>овомнебе</w:t>
      </w:r>
      <w:proofErr w:type="spellEnd"/>
      <w:r>
        <w:rPr>
          <w:rFonts w:ascii="Times New Roman" w:hAnsi="Times New Roman" w:cs="Times New Roman"/>
          <w:i/>
          <w:iCs/>
          <w:sz w:val="24"/>
          <w:szCs w:val="24"/>
        </w:rPr>
        <w:t xml:space="preserve">, и </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румян</w:t>
      </w:r>
      <w:proofErr w:type="gramEnd"/>
      <w:r>
        <w:rPr>
          <w:rFonts w:ascii="Times New Roman" w:hAnsi="Times New Roman" w:cs="Times New Roman"/>
          <w:i/>
          <w:iCs/>
          <w:sz w:val="24"/>
          <w:szCs w:val="24"/>
        </w:rPr>
        <w:t>(3)</w:t>
      </w:r>
      <w:proofErr w:type="spellStart"/>
      <w:r>
        <w:rPr>
          <w:rFonts w:ascii="Times New Roman" w:hAnsi="Times New Roman" w:cs="Times New Roman"/>
          <w:i/>
          <w:iCs/>
          <w:sz w:val="24"/>
          <w:szCs w:val="24"/>
        </w:rPr>
        <w:t>ых</w:t>
      </w:r>
      <w:proofErr w:type="spellEnd"/>
      <w:r>
        <w:rPr>
          <w:rFonts w:ascii="Times New Roman" w:hAnsi="Times New Roman" w:cs="Times New Roman"/>
          <w:i/>
          <w:iCs/>
          <w:sz w:val="24"/>
          <w:szCs w:val="24"/>
        </w:rPr>
        <w:t xml:space="preserve"> стволах яблонь, ждущих тепла.</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1) 1, 2                </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2             3) 1, 2, 3                   4) 1</w:t>
      </w:r>
      <w:r>
        <w:rPr>
          <w:rFonts w:ascii="Times New Roman" w:hAnsi="Times New Roman" w:cs="Times New Roman"/>
          <w:sz w:val="24"/>
          <w:szCs w:val="24"/>
        </w:rPr>
        <w:br/>
      </w:r>
      <w:r>
        <w:rPr>
          <w:rFonts w:ascii="Times New Roman" w:hAnsi="Times New Roman" w:cs="Times New Roman"/>
          <w:b/>
          <w:bCs/>
          <w:sz w:val="24"/>
          <w:szCs w:val="24"/>
        </w:rPr>
        <w:t>А</w:t>
      </w:r>
      <w:proofErr w:type="gramStart"/>
      <w:r>
        <w:rPr>
          <w:rFonts w:ascii="Times New Roman" w:hAnsi="Times New Roman" w:cs="Times New Roman"/>
          <w:b/>
          <w:bCs/>
          <w:sz w:val="24"/>
          <w:szCs w:val="24"/>
        </w:rPr>
        <w:t>4</w:t>
      </w:r>
      <w:proofErr w:type="gramEnd"/>
      <w:r>
        <w:rPr>
          <w:rFonts w:ascii="Times New Roman" w:hAnsi="Times New Roman" w:cs="Times New Roman"/>
          <w:b/>
          <w:bCs/>
          <w:sz w:val="24"/>
          <w:szCs w:val="24"/>
        </w:rPr>
        <w:t>. В каком ряду во всех словах пропущена безударная проверяемая гласная корня?</w:t>
      </w:r>
      <w:r>
        <w:rPr>
          <w:rFonts w:ascii="Times New Roman" w:hAnsi="Times New Roman" w:cs="Times New Roman"/>
          <w:sz w:val="24"/>
          <w:szCs w:val="24"/>
        </w:rPr>
        <w:br/>
        <w:t xml:space="preserve">        1) </w:t>
      </w:r>
      <w:proofErr w:type="spellStart"/>
      <w:r>
        <w:rPr>
          <w:rFonts w:ascii="Times New Roman" w:hAnsi="Times New Roman" w:cs="Times New Roman"/>
          <w:sz w:val="24"/>
          <w:szCs w:val="24"/>
        </w:rPr>
        <w:t>загр_знение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настр_чить</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обр</w:t>
      </w:r>
      <w:proofErr w:type="gramEnd"/>
      <w:r>
        <w:rPr>
          <w:rFonts w:ascii="Times New Roman" w:hAnsi="Times New Roman" w:cs="Times New Roman"/>
          <w:sz w:val="24"/>
          <w:szCs w:val="24"/>
        </w:rPr>
        <w:t>_тение</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зав_нтить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пол_жить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фр_гмент</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соб_рать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см_ркаться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нач_сто</w:t>
      </w:r>
      <w:proofErr w:type="spellEnd"/>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А5. В каком ряду во всех трёх словах пропущена одна и та же буква?</w:t>
      </w:r>
      <w:r>
        <w:rPr>
          <w:rFonts w:ascii="Times New Roman" w:hAnsi="Times New Roman" w:cs="Times New Roman"/>
          <w:sz w:val="24"/>
          <w:szCs w:val="24"/>
        </w:rPr>
        <w:br/>
        <w:t xml:space="preserve">        1) </w:t>
      </w:r>
      <w:proofErr w:type="spellStart"/>
      <w:proofErr w:type="gramStart"/>
      <w:r>
        <w:rPr>
          <w:rFonts w:ascii="Times New Roman" w:hAnsi="Times New Roman" w:cs="Times New Roman"/>
          <w:sz w:val="24"/>
          <w:szCs w:val="24"/>
        </w:rPr>
        <w:t>пр</w:t>
      </w:r>
      <w:proofErr w:type="gramEnd"/>
      <w:r>
        <w:rPr>
          <w:rFonts w:ascii="Times New Roman" w:hAnsi="Times New Roman" w:cs="Times New Roman"/>
          <w:sz w:val="24"/>
          <w:szCs w:val="24"/>
        </w:rPr>
        <w:t>_ложение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пр_тронуться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пр_стыдить</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ра_пад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бе_душный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ра_жать</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п_играть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д_тронуться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н_илучший</w:t>
      </w:r>
      <w:proofErr w:type="spellEnd"/>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w:t>
      </w:r>
      <w:proofErr w:type="gramStart"/>
      <w:r>
        <w:rPr>
          <w:rFonts w:ascii="Times New Roman" w:hAnsi="Times New Roman" w:cs="Times New Roman"/>
          <w:b/>
          <w:bCs/>
          <w:sz w:val="24"/>
          <w:szCs w:val="24"/>
        </w:rPr>
        <w:t>6</w:t>
      </w:r>
      <w:proofErr w:type="gramEnd"/>
      <w:r>
        <w:rPr>
          <w:rFonts w:ascii="Times New Roman" w:hAnsi="Times New Roman" w:cs="Times New Roman"/>
          <w:b/>
          <w:bCs/>
          <w:sz w:val="24"/>
          <w:szCs w:val="24"/>
        </w:rPr>
        <w:t>. В каком слове  на месте пропуска пишется буква</w:t>
      </w:r>
      <w:proofErr w:type="gramStart"/>
      <w:r>
        <w:rPr>
          <w:rFonts w:ascii="Times New Roman" w:hAnsi="Times New Roman" w:cs="Times New Roman"/>
          <w:b/>
          <w:bCs/>
          <w:sz w:val="24"/>
          <w:szCs w:val="24"/>
        </w:rPr>
        <w:t xml:space="preserve"> И</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прогон_шь</w:t>
      </w:r>
      <w:proofErr w:type="spellEnd"/>
      <w:r>
        <w:rPr>
          <w:rFonts w:ascii="Times New Roman" w:hAnsi="Times New Roman" w:cs="Times New Roman"/>
          <w:sz w:val="24"/>
          <w:szCs w:val="24"/>
        </w:rPr>
        <w:t xml:space="preserve"> врага                         2) </w:t>
      </w:r>
      <w:proofErr w:type="spellStart"/>
      <w:r>
        <w:rPr>
          <w:rFonts w:ascii="Times New Roman" w:hAnsi="Times New Roman" w:cs="Times New Roman"/>
          <w:sz w:val="24"/>
          <w:szCs w:val="24"/>
        </w:rPr>
        <w:t>вян_т</w:t>
      </w:r>
      <w:proofErr w:type="spellEnd"/>
      <w:r>
        <w:rPr>
          <w:rFonts w:ascii="Times New Roman" w:hAnsi="Times New Roman" w:cs="Times New Roman"/>
          <w:sz w:val="24"/>
          <w:szCs w:val="24"/>
        </w:rPr>
        <w:t xml:space="preserve"> букет                        3) </w:t>
      </w:r>
      <w:proofErr w:type="spellStart"/>
      <w:r>
        <w:rPr>
          <w:rFonts w:ascii="Times New Roman" w:hAnsi="Times New Roman" w:cs="Times New Roman"/>
          <w:sz w:val="24"/>
          <w:szCs w:val="24"/>
        </w:rPr>
        <w:t>ненавид_л</w:t>
      </w:r>
      <w:proofErr w:type="spellEnd"/>
      <w:r>
        <w:rPr>
          <w:rFonts w:ascii="Times New Roman" w:hAnsi="Times New Roman" w:cs="Times New Roman"/>
          <w:sz w:val="24"/>
          <w:szCs w:val="24"/>
        </w:rPr>
        <w:t xml:space="preserve"> его</w:t>
      </w:r>
    </w:p>
    <w:p w:rsidR="002D4AA0" w:rsidRDefault="002D4AA0" w:rsidP="00416219">
      <w:pPr>
        <w:spacing w:after="0"/>
        <w:rPr>
          <w:rFonts w:ascii="Times New Roman" w:hAnsi="Times New Roman" w:cs="Times New Roman"/>
          <w:b/>
          <w:bCs/>
          <w:sz w:val="24"/>
          <w:szCs w:val="24"/>
        </w:rPr>
      </w:pPr>
      <w:r>
        <w:rPr>
          <w:rFonts w:ascii="Times New Roman" w:hAnsi="Times New Roman" w:cs="Times New Roman"/>
          <w:b/>
          <w:bCs/>
          <w:sz w:val="24"/>
          <w:szCs w:val="24"/>
        </w:rPr>
        <w:t>А</w:t>
      </w:r>
      <w:proofErr w:type="gramStart"/>
      <w:r>
        <w:rPr>
          <w:rFonts w:ascii="Times New Roman" w:hAnsi="Times New Roman" w:cs="Times New Roman"/>
          <w:b/>
          <w:bCs/>
          <w:sz w:val="24"/>
          <w:szCs w:val="24"/>
        </w:rPr>
        <w:t>7</w:t>
      </w:r>
      <w:proofErr w:type="gramEnd"/>
      <w:r>
        <w:rPr>
          <w:rFonts w:ascii="Times New Roman" w:hAnsi="Times New Roman" w:cs="Times New Roman"/>
          <w:b/>
          <w:bCs/>
          <w:sz w:val="24"/>
          <w:szCs w:val="24"/>
        </w:rPr>
        <w:t>. В каком предложении не со словом пишется слитно?</w:t>
      </w:r>
    </w:p>
    <w:p w:rsidR="002D4AA0" w:rsidRDefault="002D4AA0" w:rsidP="00416219">
      <w:pPr>
        <w:pStyle w:val="af"/>
        <w:numPr>
          <w:ilvl w:val="0"/>
          <w:numId w:val="19"/>
        </w:numPr>
      </w:pPr>
      <w:r>
        <w:t>У нас (не) было воды, хотелось пить.           2) (Не</w:t>
      </w:r>
      <w:proofErr w:type="gramStart"/>
      <w:r>
        <w:t>)с</w:t>
      </w:r>
      <w:proofErr w:type="gramEnd"/>
      <w:r>
        <w:t xml:space="preserve">частье, а беда меня подстерегала в этом городе.  3)День был очень (не)веселый.                                        </w:t>
      </w:r>
    </w:p>
    <w:p w:rsidR="002D4AA0" w:rsidRDefault="002D4AA0" w:rsidP="00416219">
      <w:pPr>
        <w:spacing w:after="0"/>
        <w:rPr>
          <w:rFonts w:ascii="Times New Roman" w:hAnsi="Times New Roman" w:cs="Times New Roman"/>
          <w:b/>
          <w:bCs/>
          <w:sz w:val="24"/>
          <w:szCs w:val="24"/>
          <w:lang w:val="be-BY"/>
        </w:rPr>
      </w:pPr>
      <w:r>
        <w:rPr>
          <w:rFonts w:ascii="Times New Roman" w:hAnsi="Times New Roman" w:cs="Times New Roman"/>
          <w:b/>
          <w:bCs/>
          <w:sz w:val="24"/>
          <w:szCs w:val="24"/>
        </w:rPr>
        <w:t>А8. В каком варианте ответа указаны все слова, где пропущена буква</w:t>
      </w:r>
      <w:proofErr w:type="gramStart"/>
      <w:r>
        <w:rPr>
          <w:rFonts w:ascii="Times New Roman" w:hAnsi="Times New Roman" w:cs="Times New Roman"/>
          <w:b/>
          <w:bCs/>
          <w:sz w:val="24"/>
          <w:szCs w:val="24"/>
        </w:rPr>
        <w:t xml:space="preserve"> Ё</w:t>
      </w:r>
      <w:proofErr w:type="gramEnd"/>
      <w:r>
        <w:rPr>
          <w:rFonts w:ascii="Times New Roman" w:hAnsi="Times New Roman" w:cs="Times New Roman"/>
          <w:b/>
          <w:bCs/>
          <w:sz w:val="24"/>
          <w:szCs w:val="24"/>
        </w:rPr>
        <w:t>?</w:t>
      </w:r>
      <w:r>
        <w:rPr>
          <w:rFonts w:ascii="Times New Roman" w:hAnsi="Times New Roman" w:cs="Times New Roman"/>
          <w:sz w:val="24"/>
          <w:szCs w:val="24"/>
        </w:rPr>
        <w:br/>
        <w:t xml:space="preserve">                 А. </w:t>
      </w:r>
      <w:proofErr w:type="spellStart"/>
      <w:r>
        <w:rPr>
          <w:rFonts w:ascii="Times New Roman" w:hAnsi="Times New Roman" w:cs="Times New Roman"/>
          <w:sz w:val="24"/>
          <w:szCs w:val="24"/>
        </w:rPr>
        <w:t>девч_нка</w:t>
      </w:r>
      <w:proofErr w:type="spellEnd"/>
      <w:r>
        <w:rPr>
          <w:rFonts w:ascii="Times New Roman" w:hAnsi="Times New Roman" w:cs="Times New Roman"/>
          <w:sz w:val="24"/>
          <w:szCs w:val="24"/>
        </w:rPr>
        <w:t xml:space="preserve">                  Б. </w:t>
      </w:r>
      <w:proofErr w:type="spellStart"/>
      <w:r>
        <w:rPr>
          <w:rFonts w:ascii="Times New Roman" w:hAnsi="Times New Roman" w:cs="Times New Roman"/>
          <w:sz w:val="24"/>
          <w:szCs w:val="24"/>
        </w:rPr>
        <w:t>печ_м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подч_ркнутый</w:t>
      </w:r>
      <w:proofErr w:type="spellEnd"/>
      <w:r>
        <w:rPr>
          <w:rFonts w:ascii="Times New Roman" w:hAnsi="Times New Roman" w:cs="Times New Roman"/>
          <w:sz w:val="24"/>
          <w:szCs w:val="24"/>
        </w:rPr>
        <w:br/>
        <w:t xml:space="preserve">       1) А, Б                2)  Б, В                           4) А, В</w:t>
      </w:r>
      <w:r>
        <w:rPr>
          <w:rFonts w:ascii="Times New Roman" w:hAnsi="Times New Roman" w:cs="Times New Roman"/>
          <w:sz w:val="24"/>
          <w:szCs w:val="24"/>
        </w:rPr>
        <w:br/>
      </w:r>
      <w:r>
        <w:rPr>
          <w:rFonts w:ascii="Times New Roman" w:hAnsi="Times New Roman" w:cs="Times New Roman"/>
          <w:b/>
          <w:bCs/>
          <w:sz w:val="24"/>
          <w:szCs w:val="24"/>
        </w:rPr>
        <w:t xml:space="preserve">А9.  В каком варианте ответа правильно указаны все цифры, на месте которых </w:t>
      </w:r>
      <w:r>
        <w:rPr>
          <w:rFonts w:ascii="Times New Roman" w:hAnsi="Times New Roman" w:cs="Times New Roman"/>
          <w:b/>
          <w:bCs/>
          <w:sz w:val="24"/>
          <w:szCs w:val="24"/>
          <w:lang w:val="be-BY"/>
        </w:rPr>
        <w:t>пишется</w:t>
      </w:r>
      <w:proofErr w:type="gramStart"/>
      <w:r>
        <w:rPr>
          <w:rFonts w:ascii="Times New Roman" w:hAnsi="Times New Roman" w:cs="Times New Roman"/>
          <w:b/>
          <w:bCs/>
          <w:sz w:val="24"/>
          <w:szCs w:val="24"/>
          <w:lang w:val="be-BY"/>
        </w:rPr>
        <w:t xml:space="preserve"> Е</w:t>
      </w:r>
      <w:proofErr w:type="gramEnd"/>
      <w:r>
        <w:rPr>
          <w:rFonts w:ascii="Times New Roman" w:hAnsi="Times New Roman" w:cs="Times New Roman"/>
          <w:b/>
          <w:bCs/>
          <w:sz w:val="24"/>
          <w:szCs w:val="24"/>
          <w:lang w:val="be-BY"/>
        </w:rPr>
        <w:t>?</w:t>
      </w:r>
    </w:p>
    <w:p w:rsidR="002D4AA0" w:rsidRDefault="002D4AA0" w:rsidP="00416219">
      <w:pPr>
        <w:spacing w:after="0"/>
        <w:jc w:val="center"/>
        <w:rPr>
          <w:rFonts w:ascii="Times New Roman" w:hAnsi="Times New Roman" w:cs="Times New Roman"/>
          <w:i/>
          <w:iCs/>
          <w:sz w:val="24"/>
          <w:szCs w:val="24"/>
          <w:lang w:val="be-BY"/>
        </w:rPr>
      </w:pPr>
      <w:r>
        <w:rPr>
          <w:rFonts w:ascii="Times New Roman" w:hAnsi="Times New Roman" w:cs="Times New Roman"/>
          <w:i/>
          <w:iCs/>
          <w:sz w:val="24"/>
          <w:szCs w:val="24"/>
          <w:lang w:val="be-BY"/>
        </w:rPr>
        <w:t>Теперь Круглову было н(1) на что рассчитывать, н(2)сколько минут он молчал и н(3)чего н(4) мог сказать.</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1) 1,2,3, 4                   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1,4                                 3)  1,2, 4</w:t>
      </w:r>
      <w:r>
        <w:rPr>
          <w:rFonts w:ascii="Times New Roman" w:hAnsi="Times New Roman" w:cs="Times New Roman"/>
          <w:sz w:val="24"/>
          <w:szCs w:val="24"/>
        </w:rPr>
        <w:br/>
      </w:r>
      <w:r>
        <w:rPr>
          <w:rFonts w:ascii="Times New Roman" w:hAnsi="Times New Roman" w:cs="Times New Roman"/>
          <w:b/>
          <w:bCs/>
          <w:sz w:val="24"/>
          <w:szCs w:val="24"/>
        </w:rPr>
        <w:t>А10. Укажите правильное объяснение постановки запятой или её отсутствия в предложении.</w:t>
      </w:r>
      <w:r>
        <w:rPr>
          <w:rFonts w:ascii="Times New Roman" w:hAnsi="Times New Roman" w:cs="Times New Roman"/>
          <w:sz w:val="24"/>
          <w:szCs w:val="24"/>
        </w:rPr>
        <w:br/>
      </w:r>
      <w:r>
        <w:rPr>
          <w:rFonts w:ascii="Times New Roman" w:hAnsi="Times New Roman" w:cs="Times New Roman"/>
          <w:i/>
          <w:iCs/>
          <w:sz w:val="24"/>
          <w:szCs w:val="24"/>
        </w:rPr>
        <w:t>Путешественники были поражены общей картиной снеговой пустыни ( ) и таинственного хребта.</w:t>
      </w:r>
      <w:r>
        <w:rPr>
          <w:rFonts w:ascii="Times New Roman" w:hAnsi="Times New Roman" w:cs="Times New Roman"/>
          <w:sz w:val="24"/>
          <w:szCs w:val="24"/>
        </w:rPr>
        <w:br/>
        <w:t xml:space="preserve">          1) Простое предложение с однородными членами, перед союзом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запятая не нужна.</w:t>
      </w:r>
      <w:r>
        <w:rPr>
          <w:rFonts w:ascii="Times New Roman" w:hAnsi="Times New Roman" w:cs="Times New Roman"/>
          <w:sz w:val="24"/>
          <w:szCs w:val="24"/>
        </w:rPr>
        <w:br/>
        <w:t xml:space="preserve">          2) Простое предложение с однородными членами, перед союзом И нужна запятая.</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А11.В каком предложении оба выделенных слова пишутся слитно?</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1)Когд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то) давно я был влюблен в эту сине(</w:t>
      </w:r>
      <w:proofErr w:type="spellStart"/>
      <w:r>
        <w:rPr>
          <w:rFonts w:ascii="Times New Roman" w:hAnsi="Times New Roman" w:cs="Times New Roman"/>
          <w:sz w:val="24"/>
          <w:szCs w:val="24"/>
        </w:rPr>
        <w:t>глазую</w:t>
      </w:r>
      <w:proofErr w:type="spellEnd"/>
      <w:r>
        <w:rPr>
          <w:rFonts w:ascii="Times New Roman" w:hAnsi="Times New Roman" w:cs="Times New Roman"/>
          <w:sz w:val="24"/>
          <w:szCs w:val="24"/>
        </w:rPr>
        <w:t>) девочку.</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2)(В</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п</w:t>
      </w:r>
      <w:proofErr w:type="gramEnd"/>
      <w:r>
        <w:rPr>
          <w:rFonts w:ascii="Times New Roman" w:hAnsi="Times New Roman" w:cs="Times New Roman"/>
          <w:sz w:val="24"/>
          <w:szCs w:val="24"/>
        </w:rPr>
        <w:t>ереди</w:t>
      </w:r>
      <w:proofErr w:type="spellEnd"/>
      <w:r>
        <w:rPr>
          <w:rFonts w:ascii="Times New Roman" w:hAnsi="Times New Roman" w:cs="Times New Roman"/>
          <w:sz w:val="24"/>
          <w:szCs w:val="24"/>
        </w:rPr>
        <w:t xml:space="preserve"> меня сидел широко(</w:t>
      </w:r>
      <w:proofErr w:type="spellStart"/>
      <w:r>
        <w:rPr>
          <w:rFonts w:ascii="Times New Roman" w:hAnsi="Times New Roman" w:cs="Times New Roman"/>
          <w:sz w:val="24"/>
          <w:szCs w:val="24"/>
        </w:rPr>
        <w:t>плечий</w:t>
      </w:r>
      <w:proofErr w:type="spellEnd"/>
      <w:r>
        <w:rPr>
          <w:rFonts w:ascii="Times New Roman" w:hAnsi="Times New Roman" w:cs="Times New Roman"/>
          <w:sz w:val="24"/>
          <w:szCs w:val="24"/>
        </w:rPr>
        <w:t>) юноша.</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3) На </w:t>
      </w:r>
      <w:proofErr w:type="spellStart"/>
      <w:r>
        <w:rPr>
          <w:rFonts w:ascii="Times New Roman" w:hAnsi="Times New Roman" w:cs="Times New Roman"/>
          <w:sz w:val="24"/>
          <w:szCs w:val="24"/>
        </w:rPr>
        <w:t>север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востоке) небо было голубовато(серым)</w:t>
      </w:r>
    </w:p>
    <w:p w:rsidR="002D4AA0" w:rsidRDefault="002D4AA0" w:rsidP="00416219">
      <w:pPr>
        <w:spacing w:after="0"/>
        <w:rPr>
          <w:rFonts w:ascii="Times New Roman" w:hAnsi="Times New Roman" w:cs="Times New Roman"/>
          <w:b/>
          <w:bCs/>
          <w:sz w:val="24"/>
          <w:szCs w:val="24"/>
        </w:rPr>
      </w:pPr>
      <w:r>
        <w:rPr>
          <w:rFonts w:ascii="Times New Roman" w:hAnsi="Times New Roman" w:cs="Times New Roman"/>
          <w:b/>
          <w:bCs/>
          <w:sz w:val="24"/>
          <w:szCs w:val="24"/>
        </w:rPr>
        <w:t>А12. Укажите предложение, в котором нужно поставить одну запятую. (Знаки препинания не расставлены.)</w:t>
      </w:r>
    </w:p>
    <w:p w:rsidR="002D4AA0" w:rsidRDefault="002D4AA0" w:rsidP="00416219">
      <w:pPr>
        <w:pStyle w:val="af"/>
        <w:numPr>
          <w:ilvl w:val="0"/>
          <w:numId w:val="20"/>
        </w:numPr>
      </w:pPr>
      <w:r>
        <w:t>Надо человеку и знать и любить и беречь свою землю.</w:t>
      </w:r>
    </w:p>
    <w:p w:rsidR="002D4AA0" w:rsidRDefault="002D4AA0" w:rsidP="00416219">
      <w:pPr>
        <w:pStyle w:val="af"/>
        <w:numPr>
          <w:ilvl w:val="0"/>
          <w:numId w:val="20"/>
        </w:numPr>
      </w:pPr>
      <w:r>
        <w:t xml:space="preserve">В чаще леса </w:t>
      </w:r>
      <w:proofErr w:type="gramStart"/>
      <w:r>
        <w:t>сорвалась с шуршанием тяжелая шишка царапнула</w:t>
      </w:r>
      <w:proofErr w:type="gramEnd"/>
      <w:r>
        <w:t xml:space="preserve"> густые ветви  ударилась о землю.</w:t>
      </w:r>
    </w:p>
    <w:p w:rsidR="002D4AA0" w:rsidRPr="00F72C50" w:rsidRDefault="002D4AA0" w:rsidP="00416219">
      <w:pPr>
        <w:pStyle w:val="af"/>
        <w:numPr>
          <w:ilvl w:val="0"/>
          <w:numId w:val="20"/>
        </w:numPr>
      </w:pPr>
      <w:r>
        <w:t xml:space="preserve">Маяк то </w:t>
      </w:r>
      <w:proofErr w:type="gramStart"/>
      <w:r>
        <w:t>вспыхивал</w:t>
      </w:r>
      <w:proofErr w:type="gramEnd"/>
      <w:r>
        <w:t xml:space="preserve"> то  погасал беззвучно.</w:t>
      </w:r>
    </w:p>
    <w:tbl>
      <w:tblPr>
        <w:tblpPr w:leftFromText="180" w:rightFromText="180" w:bottomFromText="200" w:vertAnchor="text" w:tblpX="18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0"/>
      </w:tblGrid>
      <w:tr w:rsidR="002D4AA0" w:rsidRPr="00416219">
        <w:trPr>
          <w:trHeight w:val="420"/>
        </w:trPr>
        <w:tc>
          <w:tcPr>
            <w:tcW w:w="13080" w:type="dxa"/>
          </w:tcPr>
          <w:p w:rsidR="002D4AA0" w:rsidRDefault="002D4AA0">
            <w:pPr>
              <w:pStyle w:val="af"/>
              <w:spacing w:line="276" w:lineRule="auto"/>
              <w:ind w:left="0"/>
              <w:jc w:val="center"/>
              <w:rPr>
                <w:lang w:eastAsia="en-US"/>
              </w:rPr>
            </w:pPr>
            <w:r>
              <w:rPr>
                <w:b/>
                <w:bCs/>
                <w:lang w:eastAsia="en-US"/>
              </w:rPr>
              <w:t>Прочитайте текст и выполните задания А13—А17.</w:t>
            </w:r>
          </w:p>
        </w:tc>
      </w:tr>
    </w:tbl>
    <w:p w:rsidR="002D4AA0" w:rsidRDefault="002D4AA0" w:rsidP="00416219">
      <w:pPr>
        <w:pStyle w:val="af"/>
        <w:ind w:left="0"/>
        <w:rPr>
          <w:i/>
          <w:iCs/>
        </w:rPr>
      </w:pPr>
      <w:r>
        <w:br/>
      </w:r>
      <w:r>
        <w:rPr>
          <w:i/>
          <w:iCs/>
        </w:rPr>
        <w:t>(1) ... (2)Среди лесных болот она выбрала самое сухое место, заросшее елками, березняком и мелким орешником. (3)Берлога под сосновой корягой была подготовлена загодя.(4) Повалил снег. (</w:t>
      </w:r>
      <w:proofErr w:type="gramStart"/>
      <w:r>
        <w:rPr>
          <w:i/>
          <w:iCs/>
        </w:rPr>
        <w:t xml:space="preserve">5) </w:t>
      </w:r>
      <w:proofErr w:type="gramEnd"/>
      <w:r>
        <w:rPr>
          <w:i/>
          <w:iCs/>
        </w:rPr>
        <w:t xml:space="preserve">Белое одеяло скрыло все следы. (6)В январе в берлоге появились два крошечных, с кулак, медвежонка. (7)Медведица худела. (8) ...два ее сына быстро превратились в сытые пушистые шарики. (9) На пятой неделе у одного из них прорезались глаза. </w:t>
      </w:r>
    </w:p>
    <w:p w:rsidR="002D4AA0" w:rsidRDefault="002D4AA0" w:rsidP="00416219">
      <w:pPr>
        <w:spacing w:after="0"/>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i/>
          <w:iCs/>
          <w:sz w:val="24"/>
          <w:szCs w:val="24"/>
        </w:rPr>
        <w:br/>
      </w:r>
      <w:r>
        <w:rPr>
          <w:rFonts w:ascii="Times New Roman" w:hAnsi="Times New Roman" w:cs="Times New Roman"/>
          <w:b/>
          <w:bCs/>
          <w:sz w:val="24"/>
          <w:szCs w:val="24"/>
        </w:rPr>
        <w:t>А13. Какое из приведённых ниже предложений должно быть первым в этом тексте?</w:t>
      </w:r>
      <w:r>
        <w:rPr>
          <w:rFonts w:ascii="Times New Roman" w:hAnsi="Times New Roman" w:cs="Times New Roman"/>
          <w:sz w:val="24"/>
          <w:szCs w:val="24"/>
        </w:rPr>
        <w:br/>
        <w:t xml:space="preserve">         1) Медведи живут в лесу.      2) Медведица была хитрая.      3) Медведица устроила удобную берлогу в лесу.</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А14. Какое из приведённых ниже слов должно быть на месте пропуска в шестом предложении текста?</w:t>
      </w:r>
      <w:r>
        <w:rPr>
          <w:rFonts w:ascii="Times New Roman" w:hAnsi="Times New Roman" w:cs="Times New Roman"/>
          <w:sz w:val="24"/>
          <w:szCs w:val="24"/>
        </w:rPr>
        <w:br/>
        <w:t xml:space="preserve">         1) Зато               2) Поэтому                    3) Именно</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А15. Какое слово или сочетание слов является грамматической основой в одном из  предложений (частей предложения) текста?</w:t>
      </w:r>
      <w:r>
        <w:rPr>
          <w:rFonts w:ascii="Times New Roman" w:hAnsi="Times New Roman" w:cs="Times New Roman"/>
          <w:sz w:val="24"/>
          <w:szCs w:val="24"/>
        </w:rPr>
        <w:br/>
        <w:t xml:space="preserve">         1) выбрала место       2) появились  два медвежонка              3) скрыло следы</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 xml:space="preserve">А16. Укажите верную морфологическую характеристику слова </w:t>
      </w:r>
      <w:r>
        <w:rPr>
          <w:rFonts w:ascii="Times New Roman" w:hAnsi="Times New Roman" w:cs="Times New Roman"/>
          <w:b/>
          <w:bCs/>
          <w:i/>
          <w:iCs/>
          <w:sz w:val="24"/>
          <w:szCs w:val="24"/>
          <w:lang w:val="be-BY"/>
        </w:rPr>
        <w:t>два</w:t>
      </w:r>
      <w:r>
        <w:rPr>
          <w:rFonts w:ascii="Times New Roman" w:hAnsi="Times New Roman" w:cs="Times New Roman"/>
          <w:b/>
          <w:bCs/>
          <w:sz w:val="24"/>
          <w:szCs w:val="24"/>
        </w:rPr>
        <w:t xml:space="preserve"> (предложение </w:t>
      </w:r>
      <w:r>
        <w:rPr>
          <w:rFonts w:ascii="Times New Roman" w:hAnsi="Times New Roman" w:cs="Times New Roman"/>
          <w:b/>
          <w:bCs/>
          <w:sz w:val="24"/>
          <w:szCs w:val="24"/>
          <w:lang w:val="be-BY"/>
        </w:rPr>
        <w:t>8</w:t>
      </w:r>
      <w:r>
        <w:rPr>
          <w:rFonts w:ascii="Times New Roman" w:hAnsi="Times New Roman" w:cs="Times New Roman"/>
          <w:b/>
          <w:bCs/>
          <w:sz w:val="24"/>
          <w:szCs w:val="24"/>
        </w:rPr>
        <w:t xml:space="preserve">): </w:t>
      </w:r>
      <w:r>
        <w:rPr>
          <w:rFonts w:ascii="Times New Roman" w:hAnsi="Times New Roman" w:cs="Times New Roman"/>
          <w:sz w:val="24"/>
          <w:szCs w:val="24"/>
        </w:rPr>
        <w:t>1) числительное      2) наречие            4) местоимение</w:t>
      </w:r>
      <w:r>
        <w:rPr>
          <w:rFonts w:ascii="Times New Roman" w:hAnsi="Times New Roman" w:cs="Times New Roman"/>
          <w:sz w:val="24"/>
          <w:szCs w:val="24"/>
        </w:rPr>
        <w:br/>
      </w:r>
      <w:r>
        <w:rPr>
          <w:rFonts w:ascii="Times New Roman" w:hAnsi="Times New Roman" w:cs="Times New Roman"/>
          <w:b/>
          <w:bCs/>
          <w:sz w:val="24"/>
          <w:szCs w:val="24"/>
        </w:rPr>
        <w:t xml:space="preserve">А17. Укажите значение слова </w:t>
      </w:r>
      <w:r>
        <w:rPr>
          <w:rFonts w:ascii="Times New Roman" w:hAnsi="Times New Roman" w:cs="Times New Roman"/>
          <w:b/>
          <w:bCs/>
          <w:i/>
          <w:iCs/>
          <w:sz w:val="24"/>
          <w:szCs w:val="24"/>
        </w:rPr>
        <w:t>загодя</w:t>
      </w:r>
      <w:r>
        <w:rPr>
          <w:rFonts w:ascii="Times New Roman" w:hAnsi="Times New Roman" w:cs="Times New Roman"/>
          <w:b/>
          <w:bCs/>
          <w:sz w:val="24"/>
          <w:szCs w:val="24"/>
        </w:rPr>
        <w:t xml:space="preserve"> (предложение 3): </w:t>
      </w:r>
      <w:r>
        <w:rPr>
          <w:rFonts w:ascii="Times New Roman" w:hAnsi="Times New Roman" w:cs="Times New Roman"/>
          <w:sz w:val="24"/>
          <w:szCs w:val="24"/>
        </w:rPr>
        <w:t>1) Хорошо        2) Удобно            3) Заранее</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 xml:space="preserve">                                                                              ЧАСТЬ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46"/>
      </w:tblGrid>
      <w:tr w:rsidR="002D4AA0" w:rsidRPr="00416219">
        <w:trPr>
          <w:trHeight w:val="300"/>
        </w:trPr>
        <w:tc>
          <w:tcPr>
            <w:tcW w:w="13875" w:type="dxa"/>
          </w:tcPr>
          <w:p w:rsidR="002D4AA0" w:rsidRPr="00416219" w:rsidRDefault="002D4AA0">
            <w:pPr>
              <w:spacing w:after="0"/>
              <w:ind w:left="-60"/>
              <w:jc w:val="center"/>
              <w:rPr>
                <w:rFonts w:ascii="Times New Roman" w:hAnsi="Times New Roman" w:cs="Times New Roman"/>
                <w:sz w:val="24"/>
                <w:szCs w:val="24"/>
              </w:rPr>
            </w:pPr>
            <w:r>
              <w:rPr>
                <w:rFonts w:ascii="Times New Roman" w:hAnsi="Times New Roman" w:cs="Times New Roman"/>
                <w:b/>
                <w:bCs/>
                <w:sz w:val="24"/>
                <w:szCs w:val="24"/>
              </w:rPr>
              <w:t>Прочитайте текст и выполните задания А18—А19, В1-В3.</w:t>
            </w:r>
          </w:p>
        </w:tc>
      </w:tr>
    </w:tbl>
    <w:p w:rsidR="002D4AA0" w:rsidRPr="00416219" w:rsidRDefault="002D4AA0" w:rsidP="00416219">
      <w:pPr>
        <w:spacing w:after="0"/>
        <w:rPr>
          <w:rFonts w:ascii="Times New Roman" w:hAnsi="Times New Roman" w:cs="Times New Roman"/>
          <w:i/>
          <w:iCs/>
          <w:sz w:val="24"/>
          <w:szCs w:val="24"/>
        </w:rPr>
      </w:pPr>
    </w:p>
    <w:p w:rsidR="002D4AA0" w:rsidRDefault="002D4AA0" w:rsidP="00416219">
      <w:pPr>
        <w:spacing w:after="0"/>
        <w:rPr>
          <w:rFonts w:ascii="Times New Roman" w:hAnsi="Times New Roman" w:cs="Times New Roman"/>
          <w:i/>
          <w:iCs/>
          <w:sz w:val="24"/>
          <w:szCs w:val="24"/>
        </w:rPr>
      </w:pPr>
      <w:r>
        <w:rPr>
          <w:rFonts w:ascii="Times New Roman" w:hAnsi="Times New Roman" w:cs="Times New Roman"/>
          <w:i/>
          <w:iCs/>
          <w:sz w:val="24"/>
          <w:szCs w:val="24"/>
        </w:rPr>
        <w:t xml:space="preserve">     (1)Сколько цветных корабликов на пруду! (2)Желтые, красные, золотые кораблики прилетели сюда по воздуху. (3)Они плавно падают на воду и сразу плывут с поднятыми парусами.  (4)Большой еще запас таких корабликов на деревьях, которые разноцветной стеной окружают пруд. (5)Раньше других спешат в свое первое и последнее </w:t>
      </w:r>
      <w:proofErr w:type="gramStart"/>
      <w:r>
        <w:rPr>
          <w:rFonts w:ascii="Times New Roman" w:hAnsi="Times New Roman" w:cs="Times New Roman"/>
          <w:i/>
          <w:iCs/>
          <w:sz w:val="24"/>
          <w:szCs w:val="24"/>
        </w:rPr>
        <w:t>путешествие</w:t>
      </w:r>
      <w:proofErr w:type="gramEnd"/>
      <w:r>
        <w:rPr>
          <w:rFonts w:ascii="Times New Roman" w:hAnsi="Times New Roman" w:cs="Times New Roman"/>
          <w:i/>
          <w:iCs/>
          <w:sz w:val="24"/>
          <w:szCs w:val="24"/>
        </w:rPr>
        <w:t xml:space="preserve"> кленовые листья. (6)Это самые </w:t>
      </w:r>
      <w:proofErr w:type="spellStart"/>
      <w:r>
        <w:rPr>
          <w:rFonts w:ascii="Times New Roman" w:hAnsi="Times New Roman" w:cs="Times New Roman"/>
          <w:i/>
          <w:iCs/>
          <w:sz w:val="24"/>
          <w:szCs w:val="24"/>
        </w:rPr>
        <w:t>парусистые</w:t>
      </w:r>
      <w:proofErr w:type="spellEnd"/>
      <w:r>
        <w:rPr>
          <w:rFonts w:ascii="Times New Roman" w:hAnsi="Times New Roman" w:cs="Times New Roman"/>
          <w:i/>
          <w:iCs/>
          <w:sz w:val="24"/>
          <w:szCs w:val="24"/>
        </w:rPr>
        <w:t xml:space="preserve"> кораблики! (7)А какие они нарядные!  (8)Небо чистое. (9)Вот показались ласточки, покружились и улетели в далекие края, где нет зимних вьюг и метелей.(10) Счастливого пути, ласточки! (11)Ярко светит солнце. (12)Шелестит ветерок листьями, подгоняет цветные кораблики на пруду.</w:t>
      </w:r>
      <w:r>
        <w:rPr>
          <w:rFonts w:ascii="Times New Roman" w:hAnsi="Times New Roman" w:cs="Times New Roman"/>
          <w:i/>
          <w:iCs/>
          <w:sz w:val="24"/>
          <w:szCs w:val="24"/>
        </w:rPr>
        <w:br/>
      </w:r>
      <w:r>
        <w:rPr>
          <w:rFonts w:ascii="Times New Roman" w:hAnsi="Times New Roman" w:cs="Times New Roman"/>
          <w:b/>
          <w:bCs/>
          <w:sz w:val="24"/>
          <w:szCs w:val="24"/>
        </w:rPr>
        <w:t xml:space="preserve">А18. Какое из перечисленных утверждений не соответствует содержанию текста? </w:t>
      </w:r>
      <w:r>
        <w:rPr>
          <w:rFonts w:ascii="Times New Roman" w:hAnsi="Times New Roman" w:cs="Times New Roman"/>
          <w:sz w:val="24"/>
          <w:szCs w:val="24"/>
        </w:rPr>
        <w:br/>
        <w:t>1) Осенние листья, падающие в воду, напоминают  кораблики.2) Люди пускают листья, как кораблики, в воду. 3) Первым облетает клен.</w:t>
      </w:r>
    </w:p>
    <w:p w:rsidR="002D4AA0" w:rsidRDefault="002D4AA0" w:rsidP="00416219">
      <w:pPr>
        <w:spacing w:after="0"/>
        <w:rPr>
          <w:rFonts w:ascii="Times New Roman" w:hAnsi="Times New Roman" w:cs="Times New Roman"/>
          <w:b/>
          <w:bCs/>
          <w:sz w:val="24"/>
          <w:szCs w:val="24"/>
        </w:rPr>
      </w:pPr>
      <w:r>
        <w:rPr>
          <w:rFonts w:ascii="Times New Roman" w:hAnsi="Times New Roman" w:cs="Times New Roman"/>
          <w:b/>
          <w:bCs/>
          <w:sz w:val="24"/>
          <w:szCs w:val="24"/>
        </w:rPr>
        <w:t>А19. Какой тип речи представлен в тексте?</w:t>
      </w:r>
    </w:p>
    <w:p w:rsidR="002D4AA0" w:rsidRDefault="002D4AA0" w:rsidP="00416219">
      <w:pPr>
        <w:pStyle w:val="af"/>
        <w:numPr>
          <w:ilvl w:val="0"/>
          <w:numId w:val="21"/>
        </w:numPr>
      </w:pPr>
      <w:r>
        <w:lastRenderedPageBreak/>
        <w:t>Повествование    2) Описание   3) Рассуждение.</w:t>
      </w:r>
    </w:p>
    <w:p w:rsidR="002D4AA0" w:rsidRPr="00F72C50" w:rsidRDefault="002D4AA0" w:rsidP="00F72C50">
      <w:pPr>
        <w:spacing w:after="0"/>
        <w:rPr>
          <w:rFonts w:ascii="Times New Roman" w:hAnsi="Times New Roman" w:cs="Times New Roman"/>
          <w:b/>
          <w:bCs/>
          <w:sz w:val="24"/>
          <w:szCs w:val="24"/>
        </w:rPr>
      </w:pPr>
      <w:r>
        <w:rPr>
          <w:rFonts w:ascii="Times New Roman" w:hAnsi="Times New Roman" w:cs="Times New Roman"/>
          <w:b/>
          <w:bCs/>
          <w:sz w:val="24"/>
          <w:szCs w:val="24"/>
        </w:rPr>
        <w:t>В</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 Укажите способ образования слова ВЕТЕРОК  (предложение  № 12). </w:t>
      </w:r>
      <w:r>
        <w:rPr>
          <w:rFonts w:ascii="Times New Roman" w:hAnsi="Times New Roman" w:cs="Times New Roman"/>
          <w:b/>
          <w:bCs/>
          <w:sz w:val="24"/>
          <w:szCs w:val="24"/>
        </w:rPr>
        <w:br/>
        <w:t>В</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 Из предложений № 7-9 выпишите относительное прилагательное.</w:t>
      </w:r>
      <w:r>
        <w:rPr>
          <w:rFonts w:ascii="Times New Roman" w:hAnsi="Times New Roman" w:cs="Times New Roman"/>
          <w:b/>
          <w:bCs/>
          <w:sz w:val="24"/>
          <w:szCs w:val="24"/>
        </w:rPr>
        <w:br/>
        <w:t xml:space="preserve">В3. Среди предложений № 8- 12 найдите сложное предложение. </w:t>
      </w:r>
      <w:r>
        <w:rPr>
          <w:rFonts w:ascii="Times New Roman" w:hAnsi="Times New Roman" w:cs="Times New Roman"/>
          <w:sz w:val="24"/>
          <w:szCs w:val="24"/>
        </w:rPr>
        <w:t>Напишите номер этого сложного предложения.</w:t>
      </w:r>
      <w:r>
        <w:rPr>
          <w:rFonts w:ascii="Times New Roman" w:hAnsi="Times New Roman" w:cs="Times New Roman"/>
          <w:sz w:val="24"/>
          <w:szCs w:val="24"/>
        </w:rPr>
        <w:br/>
      </w: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b/>
          <w:bCs/>
          <w:sz w:val="24"/>
          <w:szCs w:val="24"/>
        </w:rPr>
        <w:t>Контрольная работа №1, 7 класс</w:t>
      </w:r>
    </w:p>
    <w:p w:rsidR="002D4AA0" w:rsidRDefault="002D4AA0" w:rsidP="00416219">
      <w:pPr>
        <w:pStyle w:val="aa"/>
        <w:jc w:val="center"/>
        <w:rPr>
          <w:rFonts w:ascii="Times New Roman" w:hAnsi="Times New Roman" w:cs="Times New Roman"/>
          <w:b/>
          <w:bCs/>
          <w:sz w:val="24"/>
          <w:szCs w:val="24"/>
        </w:rPr>
      </w:pPr>
      <w:r>
        <w:rPr>
          <w:rFonts w:ascii="Times New Roman" w:hAnsi="Times New Roman" w:cs="Times New Roman"/>
          <w:b/>
          <w:bCs/>
          <w:sz w:val="24"/>
          <w:szCs w:val="24"/>
        </w:rPr>
        <w:t>Тема: «Повторение изученного материала  в 5-6 классе»</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Гоголь не пишет, а рисует. Его изображения дышат живыми красками действительности. Видишь и слышишь их. Каждое слово, каждая фраза выражает у него мысль. </w:t>
      </w:r>
      <w:r>
        <w:rPr>
          <w:rFonts w:ascii="Times New Roman" w:hAnsi="Times New Roman" w:cs="Times New Roman"/>
          <w:b/>
          <w:bCs/>
          <w:sz w:val="24"/>
          <w:szCs w:val="24"/>
        </w:rPr>
        <w:t xml:space="preserve">Тщетно </w:t>
      </w:r>
      <w:r>
        <w:rPr>
          <w:rFonts w:ascii="Times New Roman" w:hAnsi="Times New Roman" w:cs="Times New Roman"/>
          <w:sz w:val="24"/>
          <w:szCs w:val="24"/>
        </w:rPr>
        <w:t xml:space="preserve">хотели бы вы придумать другое слово или другую фразу для выражения этой мысли. Это слог, который имеют только великие писатели. </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Гоголь признавался, что ничего не умеет создавать в воображении. У него </w:t>
      </w:r>
      <w:proofErr w:type="gramStart"/>
      <w:r>
        <w:rPr>
          <w:rFonts w:ascii="Times New Roman" w:hAnsi="Times New Roman" w:cs="Times New Roman"/>
          <w:sz w:val="24"/>
          <w:szCs w:val="24"/>
        </w:rPr>
        <w:t>только то</w:t>
      </w:r>
      <w:proofErr w:type="gramEnd"/>
      <w:r>
        <w:rPr>
          <w:rFonts w:ascii="Times New Roman" w:hAnsi="Times New Roman" w:cs="Times New Roman"/>
          <w:sz w:val="24"/>
          <w:szCs w:val="24"/>
        </w:rPr>
        <w:t xml:space="preserve"> выходит хорошо, что он взял из действительности, подметил в реальности. Записные книжки Гоголя полны описаниями русского быта, </w:t>
      </w:r>
      <w:r>
        <w:rPr>
          <w:rFonts w:ascii="Times New Roman" w:hAnsi="Times New Roman" w:cs="Times New Roman"/>
          <w:b/>
          <w:bCs/>
          <w:sz w:val="24"/>
          <w:szCs w:val="24"/>
        </w:rPr>
        <w:t>обычаев</w:t>
      </w:r>
      <w:r>
        <w:rPr>
          <w:rFonts w:ascii="Times New Roman" w:hAnsi="Times New Roman" w:cs="Times New Roman"/>
          <w:sz w:val="24"/>
          <w:szCs w:val="24"/>
        </w:rPr>
        <w:t>, природы, жилищ, одежды.</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Он постоянно ищет слова, </w:t>
      </w:r>
      <w:r>
        <w:rPr>
          <w:rFonts w:ascii="Times New Roman" w:hAnsi="Times New Roman" w:cs="Times New Roman"/>
          <w:b/>
          <w:bCs/>
          <w:sz w:val="24"/>
          <w:szCs w:val="24"/>
        </w:rPr>
        <w:t>чтобы</w:t>
      </w:r>
      <w:r>
        <w:rPr>
          <w:rFonts w:ascii="Times New Roman" w:hAnsi="Times New Roman" w:cs="Times New Roman"/>
          <w:sz w:val="24"/>
          <w:szCs w:val="24"/>
        </w:rPr>
        <w:t xml:space="preserve"> рассказать о бесконечном мире вещей, которые окружают человека. Об их форме и цвете, запахе и назначении, об отношении к ним человека.</w:t>
      </w:r>
    </w:p>
    <w:p w:rsidR="002D4AA0" w:rsidRDefault="002D4AA0" w:rsidP="00416219">
      <w:pPr>
        <w:spacing w:after="0"/>
        <w:jc w:val="right"/>
        <w:rPr>
          <w:rFonts w:ascii="Times New Roman" w:hAnsi="Times New Roman" w:cs="Times New Roman"/>
          <w:sz w:val="24"/>
          <w:szCs w:val="24"/>
        </w:rPr>
      </w:pPr>
      <w:r>
        <w:rPr>
          <w:rFonts w:ascii="Times New Roman" w:hAnsi="Times New Roman" w:cs="Times New Roman"/>
          <w:sz w:val="24"/>
          <w:szCs w:val="24"/>
        </w:rPr>
        <w:t>(104 слова)</w:t>
      </w:r>
    </w:p>
    <w:p w:rsidR="002D4AA0" w:rsidRDefault="002D4AA0" w:rsidP="00416219">
      <w:pPr>
        <w:spacing w:after="0"/>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b/>
          <w:bCs/>
          <w:sz w:val="24"/>
          <w:szCs w:val="24"/>
        </w:rPr>
      </w:pPr>
    </w:p>
    <w:p w:rsidR="002D4AA0" w:rsidRDefault="002D4AA0" w:rsidP="00416219">
      <w:pPr>
        <w:spacing w:after="0"/>
        <w:jc w:val="center"/>
        <w:rPr>
          <w:rFonts w:ascii="Times New Roman" w:hAnsi="Times New Roman" w:cs="Times New Roman"/>
          <w:b/>
          <w:bCs/>
          <w:sz w:val="24"/>
          <w:szCs w:val="24"/>
        </w:rPr>
      </w:pP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Грамматическое задание.</w:t>
      </w:r>
    </w:p>
    <w:p w:rsidR="002D4AA0" w:rsidRDefault="002D4AA0" w:rsidP="00416219">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Произвести синтаксический разбор предложения: </w:t>
      </w:r>
      <w:r>
        <w:rPr>
          <w:rFonts w:ascii="Times New Roman" w:hAnsi="Times New Roman" w:cs="Times New Roman"/>
          <w:i/>
          <w:iCs/>
          <w:sz w:val="24"/>
          <w:szCs w:val="24"/>
        </w:rPr>
        <w:t xml:space="preserve">Записные книжки Гоголя полны описаниями русского быта, </w:t>
      </w:r>
      <w:r>
        <w:rPr>
          <w:rFonts w:ascii="Times New Roman" w:hAnsi="Times New Roman" w:cs="Times New Roman"/>
          <w:b/>
          <w:bCs/>
          <w:i/>
          <w:iCs/>
          <w:sz w:val="24"/>
          <w:szCs w:val="24"/>
        </w:rPr>
        <w:t>обычаев</w:t>
      </w:r>
      <w:r>
        <w:rPr>
          <w:rFonts w:ascii="Times New Roman" w:hAnsi="Times New Roman" w:cs="Times New Roman"/>
          <w:i/>
          <w:iCs/>
          <w:sz w:val="24"/>
          <w:szCs w:val="24"/>
        </w:rPr>
        <w:t>, природы, жилищ, одежды</w:t>
      </w:r>
      <w:r>
        <w:rPr>
          <w:rFonts w:ascii="Times New Roman" w:hAnsi="Times New Roman" w:cs="Times New Roman"/>
          <w:b/>
          <w:bCs/>
          <w:i/>
          <w:iCs/>
          <w:sz w:val="24"/>
          <w:szCs w:val="24"/>
        </w:rPr>
        <w:t>.</w:t>
      </w:r>
    </w:p>
    <w:p w:rsidR="002D4AA0" w:rsidRDefault="002D4AA0" w:rsidP="00416219">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Морфологический разбор: (Гоголь) не пишет.</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3.  Выписать все словосочетания из 2 предложения: </w:t>
      </w:r>
      <w:r>
        <w:rPr>
          <w:rFonts w:ascii="Times New Roman" w:hAnsi="Times New Roman" w:cs="Times New Roman"/>
          <w:i/>
          <w:iCs/>
          <w:sz w:val="24"/>
          <w:szCs w:val="24"/>
        </w:rPr>
        <w:t>Его изображения дышат живыми красками действительности.</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4. Выписать 2 слова с безударной гласной в корне, подобрать проверочные слова.</w:t>
      </w:r>
    </w:p>
    <w:p w:rsidR="002D4AA0" w:rsidRDefault="002D4AA0" w:rsidP="00416219">
      <w:pPr>
        <w:rPr>
          <w:rFonts w:ascii="Times New Roman" w:hAnsi="Times New Roman" w:cs="Times New Roman"/>
          <w:sz w:val="24"/>
          <w:szCs w:val="24"/>
        </w:rPr>
      </w:pPr>
      <w:r>
        <w:rPr>
          <w:rFonts w:ascii="Times New Roman" w:hAnsi="Times New Roman" w:cs="Times New Roman"/>
          <w:sz w:val="24"/>
          <w:szCs w:val="24"/>
        </w:rPr>
        <w:br w:type="page"/>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Контрольная работа №2, 7класс.</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Тема: «Причастие. Причастный оборот».</w:t>
      </w:r>
    </w:p>
    <w:p w:rsidR="002D4AA0" w:rsidRDefault="002D4AA0" w:rsidP="00416219">
      <w:pPr>
        <w:spacing w:after="0"/>
        <w:ind w:left="360"/>
        <w:rPr>
          <w:rFonts w:ascii="Times New Roman" w:hAnsi="Times New Roman" w:cs="Times New Roman"/>
          <w:i/>
          <w:iCs/>
          <w:sz w:val="24"/>
          <w:szCs w:val="24"/>
        </w:rPr>
      </w:pPr>
    </w:p>
    <w:p w:rsidR="002D4AA0" w:rsidRDefault="002D4AA0" w:rsidP="00416219">
      <w:pPr>
        <w:spacing w:after="0"/>
        <w:ind w:left="360"/>
        <w:rPr>
          <w:rFonts w:ascii="Times New Roman" w:hAnsi="Times New Roman" w:cs="Times New Roman"/>
          <w:sz w:val="24"/>
          <w:szCs w:val="24"/>
        </w:rPr>
      </w:pPr>
      <w:r>
        <w:rPr>
          <w:rFonts w:ascii="Times New Roman" w:hAnsi="Times New Roman" w:cs="Times New Roman"/>
          <w:sz w:val="24"/>
          <w:szCs w:val="24"/>
        </w:rPr>
        <w:t xml:space="preserve">              Заросшая невысокой травой дорога вилась по еловому лесу. Каждый шаг открывал что-нибудь неожиданное. </w:t>
      </w:r>
    </w:p>
    <w:p w:rsidR="002D4AA0" w:rsidRDefault="002D4AA0" w:rsidP="00416219">
      <w:pPr>
        <w:spacing w:after="0"/>
        <w:ind w:left="360"/>
        <w:rPr>
          <w:rFonts w:ascii="Times New Roman" w:hAnsi="Times New Roman" w:cs="Times New Roman"/>
          <w:sz w:val="24"/>
          <w:szCs w:val="24"/>
        </w:rPr>
      </w:pPr>
      <w:r>
        <w:rPr>
          <w:rFonts w:ascii="Times New Roman" w:hAnsi="Times New Roman" w:cs="Times New Roman"/>
          <w:sz w:val="24"/>
          <w:szCs w:val="24"/>
        </w:rPr>
        <w:t xml:space="preserve">             Вот у берега растет старая ель, покрытая седым мхом, она низко опустила темные обвисшие ветви. Медведем вздыбились вывороченные корни поваленного грозой дерева. На тонком невидимом стебле клонится и качается лесной колокольчик. </w:t>
      </w:r>
    </w:p>
    <w:p w:rsidR="002D4AA0" w:rsidRDefault="002D4AA0" w:rsidP="00416219">
      <w:pPr>
        <w:spacing w:after="0"/>
        <w:ind w:left="360"/>
        <w:rPr>
          <w:rFonts w:ascii="Times New Roman" w:hAnsi="Times New Roman" w:cs="Times New Roman"/>
          <w:sz w:val="24"/>
          <w:szCs w:val="24"/>
        </w:rPr>
      </w:pPr>
      <w:r>
        <w:rPr>
          <w:rFonts w:ascii="Times New Roman" w:hAnsi="Times New Roman" w:cs="Times New Roman"/>
          <w:sz w:val="24"/>
          <w:szCs w:val="24"/>
        </w:rPr>
        <w:t xml:space="preserve">            Вот узкая черная река с топкими берегами, заваленными трухлявым буреломом. Тропа поднялась в гору, и перед глазами путников стеной встали высокие сосны. На </w:t>
      </w:r>
      <w:proofErr w:type="spellStart"/>
      <w:r>
        <w:rPr>
          <w:rFonts w:ascii="Times New Roman" w:hAnsi="Times New Roman" w:cs="Times New Roman"/>
          <w:sz w:val="24"/>
          <w:szCs w:val="24"/>
        </w:rPr>
        <w:t>желтовато-розовых</w:t>
      </w:r>
      <w:proofErr w:type="spellEnd"/>
      <w:r>
        <w:rPr>
          <w:rFonts w:ascii="Times New Roman" w:hAnsi="Times New Roman" w:cs="Times New Roman"/>
          <w:sz w:val="24"/>
          <w:szCs w:val="24"/>
        </w:rPr>
        <w:t>, освещенных солнцем стволах качались зеленые шапки листвы.</w:t>
      </w: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rPr>
          <w:rFonts w:ascii="Times New Roman" w:hAnsi="Times New Roman" w:cs="Times New Roman"/>
          <w:sz w:val="24"/>
          <w:szCs w:val="24"/>
        </w:rPr>
      </w:pPr>
      <w:r>
        <w:rPr>
          <w:rFonts w:ascii="Times New Roman" w:hAnsi="Times New Roman" w:cs="Times New Roman"/>
          <w:sz w:val="24"/>
          <w:szCs w:val="24"/>
        </w:rPr>
        <w:t>Задание.</w:t>
      </w:r>
    </w:p>
    <w:p w:rsidR="002D4AA0" w:rsidRDefault="002D4AA0" w:rsidP="00416219">
      <w:pPr>
        <w:numPr>
          <w:ilvl w:val="0"/>
          <w:numId w:val="23"/>
        </w:num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Синтаксический разбор предложения: </w:t>
      </w:r>
      <w:r>
        <w:rPr>
          <w:rFonts w:ascii="Times New Roman" w:hAnsi="Times New Roman" w:cs="Times New Roman"/>
          <w:i/>
          <w:iCs/>
          <w:sz w:val="24"/>
          <w:szCs w:val="24"/>
        </w:rPr>
        <w:t>Заросшая невысокой травой дорога вилась по еловому лесу.</w:t>
      </w:r>
    </w:p>
    <w:p w:rsidR="002D4AA0" w:rsidRDefault="002D4AA0" w:rsidP="00416219">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Подчеркнуть причастные обороты.</w:t>
      </w:r>
    </w:p>
    <w:p w:rsidR="002D4AA0" w:rsidRDefault="002D4AA0" w:rsidP="00416219">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Подберите антоним-синоним к слову </w:t>
      </w:r>
      <w:proofErr w:type="gramStart"/>
      <w:r>
        <w:rPr>
          <w:rFonts w:ascii="Times New Roman" w:hAnsi="Times New Roman" w:cs="Times New Roman"/>
          <w:b/>
          <w:bCs/>
          <w:sz w:val="24"/>
          <w:szCs w:val="24"/>
        </w:rPr>
        <w:t>узкая</w:t>
      </w:r>
      <w:proofErr w:type="gramEnd"/>
      <w:r>
        <w:rPr>
          <w:rFonts w:ascii="Times New Roman" w:hAnsi="Times New Roman" w:cs="Times New Roman"/>
          <w:b/>
          <w:bCs/>
          <w:sz w:val="24"/>
          <w:szCs w:val="24"/>
        </w:rPr>
        <w:t>.</w:t>
      </w:r>
    </w:p>
    <w:p w:rsidR="002D4AA0" w:rsidRDefault="002D4AA0" w:rsidP="00416219">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**Выписать из текста  1 действительное причастие и 1 страдательное. Разобрать их по составу.</w:t>
      </w:r>
    </w:p>
    <w:p w:rsidR="002D4AA0" w:rsidRDefault="002D4AA0" w:rsidP="00416219">
      <w:pPr>
        <w:numPr>
          <w:ilvl w:val="0"/>
          <w:numId w:val="2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Образовать от глагола ЧИТАТЬ</w:t>
      </w:r>
      <w:proofErr w:type="gramEnd"/>
      <w:r>
        <w:rPr>
          <w:rFonts w:ascii="Times New Roman" w:hAnsi="Times New Roman" w:cs="Times New Roman"/>
          <w:sz w:val="24"/>
          <w:szCs w:val="24"/>
        </w:rPr>
        <w:t xml:space="preserve"> действительное и страдательное причастие.</w:t>
      </w:r>
    </w:p>
    <w:p w:rsidR="002D4AA0" w:rsidRDefault="002D4AA0" w:rsidP="00416219">
      <w:pPr>
        <w:spacing w:after="0"/>
        <w:ind w:left="360"/>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F72C50">
      <w:pPr>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Контрольная работа №3, 7 класс.</w:t>
      </w:r>
    </w:p>
    <w:p w:rsidR="002D4AA0" w:rsidRDefault="002D4AA0" w:rsidP="00416219">
      <w:pPr>
        <w:spacing w:after="0"/>
        <w:jc w:val="center"/>
        <w:rPr>
          <w:rFonts w:ascii="Times New Roman" w:hAnsi="Times New Roman" w:cs="Times New Roman"/>
          <w:i/>
          <w:iCs/>
          <w:sz w:val="24"/>
          <w:szCs w:val="24"/>
        </w:rPr>
      </w:pPr>
      <w:r>
        <w:rPr>
          <w:rFonts w:ascii="Times New Roman" w:hAnsi="Times New Roman" w:cs="Times New Roman"/>
          <w:i/>
          <w:iCs/>
          <w:sz w:val="24"/>
          <w:szCs w:val="24"/>
        </w:rPr>
        <w:t>Тема: «Причастие».</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Петька и Вовка устало плелись по пустынному берегу моря. Он был усеян галькой, отшлифован волнами. От едва колышущегося моря на мальчиков веяло странным покоем и тишиной. Лучи не зашедшего ещё за горизонт солнца скользили по легким волнам, набегавшим на берег.</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Пропитанная запахом травы длинная дорога, тянувшаяся к морю от далекого города, осталась позади, а впереди во всю даль и ширь расстилалось открытое море, не имеющее границ. И ребятам казалось, что они добрались до самого конца света, что дальше уже нет ничего. Есть одно тихо плещущееся море, а над ним такое же бескрайнее небо, кое-где покрытое бледно-розовыми облачками. </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Мальчики, утомленные долгим путем, шли молча. За плечами они несли ворох сухого </w:t>
      </w:r>
      <w:r>
        <w:rPr>
          <w:rFonts w:ascii="Times New Roman" w:hAnsi="Times New Roman" w:cs="Times New Roman"/>
          <w:sz w:val="24"/>
          <w:szCs w:val="24"/>
          <w:u w:val="single"/>
        </w:rPr>
        <w:t>бурьяна</w:t>
      </w:r>
      <w:r>
        <w:rPr>
          <w:rFonts w:ascii="Times New Roman" w:hAnsi="Times New Roman" w:cs="Times New Roman"/>
          <w:sz w:val="24"/>
          <w:szCs w:val="24"/>
        </w:rPr>
        <w:t>, собранного ими для будущего костра.</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sz w:val="24"/>
          <w:szCs w:val="24"/>
        </w:rPr>
        <w:t>Грамматическое задание.</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1. Графически обозначить причастные обороты в ПЕРВОМ абзаце. </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2.Выписать из текста  2 </w:t>
      </w:r>
      <w:proofErr w:type="gramStart"/>
      <w:r>
        <w:rPr>
          <w:rFonts w:ascii="Times New Roman" w:hAnsi="Times New Roman" w:cs="Times New Roman"/>
          <w:sz w:val="24"/>
          <w:szCs w:val="24"/>
        </w:rPr>
        <w:t>действительных</w:t>
      </w:r>
      <w:proofErr w:type="gramEnd"/>
      <w:r>
        <w:rPr>
          <w:rFonts w:ascii="Times New Roman" w:hAnsi="Times New Roman" w:cs="Times New Roman"/>
          <w:sz w:val="24"/>
          <w:szCs w:val="24"/>
        </w:rPr>
        <w:t xml:space="preserve"> причастия и 2 страдательных. Разобрать их по составу.</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3.Из первого абзаца выписать 2 кратких причастия, 2 прилагательных.</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4 **(Небо) покрытое³.</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5.*** Выписать предложение, в котором </w:t>
      </w:r>
      <w:r>
        <w:rPr>
          <w:rFonts w:ascii="Times New Roman" w:hAnsi="Times New Roman" w:cs="Times New Roman"/>
          <w:b/>
          <w:bCs/>
          <w:sz w:val="24"/>
          <w:szCs w:val="24"/>
        </w:rPr>
        <w:t xml:space="preserve">нет </w:t>
      </w:r>
      <w:r>
        <w:rPr>
          <w:rFonts w:ascii="Times New Roman" w:hAnsi="Times New Roman" w:cs="Times New Roman"/>
          <w:sz w:val="24"/>
          <w:szCs w:val="24"/>
        </w:rPr>
        <w:t xml:space="preserve">причастного оборота, разобрать по членам предложения. </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roofErr w:type="gramStart"/>
      <w:r>
        <w:rPr>
          <w:rFonts w:ascii="Times New Roman" w:hAnsi="Times New Roman" w:cs="Times New Roman"/>
          <w:sz w:val="24"/>
          <w:szCs w:val="24"/>
        </w:rPr>
        <w:t>*) Задания на выбор.</w:t>
      </w:r>
      <w:proofErr w:type="gramEnd"/>
    </w:p>
    <w:p w:rsidR="002D4AA0" w:rsidRDefault="002D4AA0" w:rsidP="00416219">
      <w:pPr>
        <w:rPr>
          <w:rFonts w:ascii="Times New Roman" w:hAnsi="Times New Roman" w:cs="Times New Roman"/>
          <w:sz w:val="24"/>
          <w:szCs w:val="24"/>
        </w:rPr>
      </w:pPr>
      <w:r>
        <w:rPr>
          <w:rFonts w:ascii="Times New Roman" w:hAnsi="Times New Roman" w:cs="Times New Roman"/>
          <w:sz w:val="24"/>
          <w:szCs w:val="24"/>
        </w:rPr>
        <w:br w:type="page"/>
      </w:r>
    </w:p>
    <w:p w:rsidR="002D4AA0" w:rsidRDefault="002D4AA0" w:rsidP="00416219">
      <w:pPr>
        <w:spacing w:after="0"/>
        <w:ind w:left="360"/>
        <w:jc w:val="center"/>
        <w:rPr>
          <w:rFonts w:ascii="Times New Roman" w:hAnsi="Times New Roman" w:cs="Times New Roman"/>
          <w:b/>
          <w:bCs/>
          <w:sz w:val="24"/>
          <w:szCs w:val="24"/>
        </w:rPr>
      </w:pPr>
    </w:p>
    <w:p w:rsidR="002D4AA0" w:rsidRDefault="002D4AA0" w:rsidP="00416219">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Контрольная работа №4, 7 класс</w:t>
      </w:r>
    </w:p>
    <w:p w:rsidR="002D4AA0" w:rsidRDefault="002D4AA0" w:rsidP="00416219">
      <w:pPr>
        <w:spacing w:after="0"/>
        <w:jc w:val="center"/>
        <w:rPr>
          <w:rFonts w:ascii="Times New Roman" w:hAnsi="Times New Roman" w:cs="Times New Roman"/>
          <w:i/>
          <w:iCs/>
          <w:sz w:val="24"/>
          <w:szCs w:val="24"/>
        </w:rPr>
      </w:pPr>
      <w:r>
        <w:rPr>
          <w:rFonts w:ascii="Times New Roman" w:hAnsi="Times New Roman" w:cs="Times New Roman"/>
          <w:i/>
          <w:iCs/>
          <w:sz w:val="24"/>
          <w:szCs w:val="24"/>
        </w:rPr>
        <w:t>Тема: «Деепричастие».</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Рыжая лисица наиболее распространена и известна на территории нашей страны. Чаще всего лисицы поселяются на склонах оврагов и холмов, избирая участки с песчаным грунтом, защищенные от заливания дождевыми или талыми водами. Охотится она в разное время суток.</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Поразительные повадки обнаруживает она при охоте. Почти у всех народов она является символом хитрости и ловкости. Спокойно идущая лисица следует </w:t>
      </w:r>
      <w:proofErr w:type="spellStart"/>
      <w:r>
        <w:rPr>
          <w:rFonts w:ascii="Times New Roman" w:hAnsi="Times New Roman" w:cs="Times New Roman"/>
          <w:sz w:val="24"/>
          <w:szCs w:val="24"/>
        </w:rPr>
        <w:t>попрямой</w:t>
      </w:r>
      <w:proofErr w:type="spellEnd"/>
      <w:r>
        <w:rPr>
          <w:rFonts w:ascii="Times New Roman" w:hAnsi="Times New Roman" w:cs="Times New Roman"/>
          <w:sz w:val="24"/>
          <w:szCs w:val="24"/>
        </w:rPr>
        <w:t>, оставляет на снегу четкую цепочку следов. Испуганное животное может бежать очень быстро, буквально распластавшись над землей и далеко вытянув хвост.</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Замечательное зрелище представляет лисица, занимающаяся зимой </w:t>
      </w:r>
      <w:proofErr w:type="spellStart"/>
      <w:r>
        <w:rPr>
          <w:rFonts w:ascii="Times New Roman" w:hAnsi="Times New Roman" w:cs="Times New Roman"/>
          <w:b/>
          <w:bCs/>
          <w:sz w:val="24"/>
          <w:szCs w:val="24"/>
        </w:rPr>
        <w:t>мышкованием</w:t>
      </w:r>
      <w:proofErr w:type="spellEnd"/>
      <w:r>
        <w:rPr>
          <w:rFonts w:ascii="Times New Roman" w:hAnsi="Times New Roman" w:cs="Times New Roman"/>
          <w:sz w:val="24"/>
          <w:szCs w:val="24"/>
        </w:rPr>
        <w:t xml:space="preserve">. Войдя в </w:t>
      </w:r>
      <w:r>
        <w:rPr>
          <w:rFonts w:ascii="Times New Roman" w:hAnsi="Times New Roman" w:cs="Times New Roman"/>
          <w:b/>
          <w:bCs/>
          <w:sz w:val="24"/>
          <w:szCs w:val="24"/>
        </w:rPr>
        <w:t>азарт</w:t>
      </w:r>
      <w:r>
        <w:rPr>
          <w:rFonts w:ascii="Times New Roman" w:hAnsi="Times New Roman" w:cs="Times New Roman"/>
          <w:sz w:val="24"/>
          <w:szCs w:val="24"/>
        </w:rPr>
        <w:t xml:space="preserve">, </w:t>
      </w:r>
      <w:proofErr w:type="gramStart"/>
      <w:r>
        <w:rPr>
          <w:rFonts w:ascii="Times New Roman" w:hAnsi="Times New Roman" w:cs="Times New Roman"/>
          <w:sz w:val="24"/>
          <w:szCs w:val="24"/>
        </w:rPr>
        <w:t>она то</w:t>
      </w:r>
      <w:proofErr w:type="gramEnd"/>
      <w:r>
        <w:rPr>
          <w:rFonts w:ascii="Times New Roman" w:hAnsi="Times New Roman" w:cs="Times New Roman"/>
          <w:sz w:val="24"/>
          <w:szCs w:val="24"/>
        </w:rPr>
        <w:t xml:space="preserve"> прислушивается к писку грызунов, то делает грациозный прыжок, то начинает быстро рыться, разбрасывая вокруг снежную пыль. При этом хищница настолько увлекается, что подпускает к себе очень близко.</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Задание.</w:t>
      </w:r>
    </w:p>
    <w:p w:rsidR="002D4AA0" w:rsidRDefault="002D4AA0" w:rsidP="00416219">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 выделить в тексте деепричастные обороты.</w:t>
      </w:r>
    </w:p>
    <w:p w:rsidR="002D4AA0" w:rsidRDefault="002D4AA0" w:rsidP="00416219">
      <w:pPr>
        <w:numPr>
          <w:ilvl w:val="0"/>
          <w:numId w:val="24"/>
        </w:num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Синтаксический разбор предложения: </w:t>
      </w:r>
      <w:r>
        <w:rPr>
          <w:rFonts w:ascii="Times New Roman" w:hAnsi="Times New Roman" w:cs="Times New Roman"/>
          <w:i/>
          <w:iCs/>
          <w:sz w:val="24"/>
          <w:szCs w:val="24"/>
        </w:rPr>
        <w:t xml:space="preserve">Спокойно идущая лисица следует </w:t>
      </w:r>
      <w:proofErr w:type="spellStart"/>
      <w:r>
        <w:rPr>
          <w:rFonts w:ascii="Times New Roman" w:hAnsi="Times New Roman" w:cs="Times New Roman"/>
          <w:i/>
          <w:iCs/>
          <w:sz w:val="24"/>
          <w:szCs w:val="24"/>
        </w:rPr>
        <w:t>попрямой</w:t>
      </w:r>
      <w:proofErr w:type="spellEnd"/>
      <w:r>
        <w:rPr>
          <w:rFonts w:ascii="Times New Roman" w:hAnsi="Times New Roman" w:cs="Times New Roman"/>
          <w:i/>
          <w:iCs/>
          <w:sz w:val="24"/>
          <w:szCs w:val="24"/>
        </w:rPr>
        <w:t>, оставляет на снегу четкую цепочку следов.</w:t>
      </w:r>
    </w:p>
    <w:p w:rsidR="002D4AA0" w:rsidRDefault="002D4AA0" w:rsidP="00416219">
      <w:pPr>
        <w:numPr>
          <w:ilvl w:val="0"/>
          <w:numId w:val="24"/>
        </w:num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Разобрать по составу слова: </w:t>
      </w:r>
      <w:r>
        <w:rPr>
          <w:rFonts w:ascii="Times New Roman" w:hAnsi="Times New Roman" w:cs="Times New Roman"/>
          <w:i/>
          <w:iCs/>
          <w:sz w:val="24"/>
          <w:szCs w:val="24"/>
        </w:rPr>
        <w:t>хитрости, идущая, закрывающая, поселяются.</w:t>
      </w:r>
    </w:p>
    <w:p w:rsidR="002D4AA0" w:rsidRDefault="002D4AA0" w:rsidP="00416219">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Подобрать синонимы, антонимы к словам: </w:t>
      </w:r>
      <w:r>
        <w:rPr>
          <w:rFonts w:ascii="Times New Roman" w:hAnsi="Times New Roman" w:cs="Times New Roman"/>
          <w:i/>
          <w:iCs/>
          <w:sz w:val="24"/>
          <w:szCs w:val="24"/>
        </w:rPr>
        <w:t xml:space="preserve">чаще, быстро, взбираясь, </w:t>
      </w:r>
      <w:proofErr w:type="gramStart"/>
      <w:r>
        <w:rPr>
          <w:rFonts w:ascii="Times New Roman" w:hAnsi="Times New Roman" w:cs="Times New Roman"/>
          <w:i/>
          <w:iCs/>
          <w:sz w:val="24"/>
          <w:szCs w:val="24"/>
        </w:rPr>
        <w:t>известна</w:t>
      </w:r>
      <w:proofErr w:type="gramEnd"/>
      <w:r>
        <w:rPr>
          <w:rFonts w:ascii="Times New Roman" w:hAnsi="Times New Roman" w:cs="Times New Roman"/>
          <w:i/>
          <w:iCs/>
          <w:sz w:val="24"/>
          <w:szCs w:val="24"/>
        </w:rPr>
        <w:t>.</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Контрольная работа № 5,  7 класс.</w:t>
      </w: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sz w:val="24"/>
          <w:szCs w:val="24"/>
        </w:rPr>
        <w:t>Тема: «Наречие».</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Отправляясь на охоту, я вышел из дома затемно. Дорога мне хорошо знакома, и я взобрался </w:t>
      </w:r>
      <w:proofErr w:type="gramStart"/>
      <w:r>
        <w:rPr>
          <w:rFonts w:ascii="Times New Roman" w:hAnsi="Times New Roman" w:cs="Times New Roman"/>
          <w:sz w:val="24"/>
          <w:szCs w:val="24"/>
        </w:rPr>
        <w:t>на верх</w:t>
      </w:r>
      <w:proofErr w:type="gramEnd"/>
      <w:r>
        <w:rPr>
          <w:rFonts w:ascii="Times New Roman" w:hAnsi="Times New Roman" w:cs="Times New Roman"/>
          <w:sz w:val="24"/>
          <w:szCs w:val="24"/>
        </w:rPr>
        <w:t xml:space="preserve"> пригорка, покрытого лесочком, и сначала пошел по дорожке. Под ногами чувствовалась не грязь, а сухая земля. Легкий ветерок едва-едва доносил горьковатый запах пробуждающихся почек. Я решил ждать прилета </w:t>
      </w:r>
      <w:r>
        <w:rPr>
          <w:rFonts w:ascii="Times New Roman" w:hAnsi="Times New Roman" w:cs="Times New Roman"/>
          <w:b/>
          <w:bCs/>
          <w:sz w:val="24"/>
          <w:szCs w:val="24"/>
        </w:rPr>
        <w:t>тетеревов</w:t>
      </w:r>
      <w:r>
        <w:rPr>
          <w:rFonts w:ascii="Times New Roman" w:hAnsi="Times New Roman" w:cs="Times New Roman"/>
          <w:sz w:val="24"/>
          <w:szCs w:val="24"/>
        </w:rPr>
        <w:t xml:space="preserve"> на знакомой мне лесной полянке. Сюда они прилетают в начале весны.</w:t>
      </w:r>
    </w:p>
    <w:p w:rsidR="002D4AA0" w:rsidRDefault="002D4AA0" w:rsidP="00F72C50">
      <w:pPr>
        <w:pStyle w:val="a4"/>
        <w:rPr>
          <w:sz w:val="24"/>
          <w:szCs w:val="24"/>
        </w:rPr>
      </w:pPr>
      <w:r>
        <w:rPr>
          <w:sz w:val="24"/>
          <w:szCs w:val="24"/>
        </w:rPr>
        <w:t xml:space="preserve">      Я пошел к шалашу, сделанному мною заранее из тоненьких березок. Укрывшись в нем, я закрыл вход ветками. Неожиданно послышался шум. Тяжелые птицы садились у шалаша, громко хлопая крыльями. Извещая задорной песней весь лес о своем прилете, они прыгали, перелетая с места на место, гоняясь друг за другом. Распустив свои черные хвосты и припадая к земле, птицы монотонно ворковали. Казалось, что вокруг меня переливаются и по-весеннему журчат невидимые ручейки.</w:t>
      </w:r>
    </w:p>
    <w:p w:rsidR="002D4AA0" w:rsidRDefault="002D4AA0" w:rsidP="00F72C50">
      <w:pPr>
        <w:pStyle w:val="a4"/>
        <w:spacing w:after="0" w:line="240" w:lineRule="auto"/>
        <w:rPr>
          <w:sz w:val="24"/>
          <w:szCs w:val="24"/>
        </w:rPr>
      </w:pPr>
      <w:r>
        <w:rPr>
          <w:sz w:val="24"/>
          <w:szCs w:val="24"/>
        </w:rPr>
        <w:t>Грамматическое задание.</w:t>
      </w:r>
    </w:p>
    <w:p w:rsidR="002D4AA0" w:rsidRDefault="002D4AA0" w:rsidP="00F72C50">
      <w:pPr>
        <w:pStyle w:val="a4"/>
        <w:spacing w:after="0" w:line="240" w:lineRule="auto"/>
        <w:rPr>
          <w:sz w:val="24"/>
          <w:szCs w:val="24"/>
        </w:rPr>
      </w:pPr>
      <w:r>
        <w:rPr>
          <w:sz w:val="24"/>
          <w:szCs w:val="24"/>
        </w:rPr>
        <w:t>1. Выпишите наречия, разберите по составу.</w:t>
      </w:r>
    </w:p>
    <w:p w:rsidR="002D4AA0" w:rsidRDefault="002D4AA0" w:rsidP="00F72C50">
      <w:pPr>
        <w:pStyle w:val="a4"/>
        <w:spacing w:after="0" w:line="240" w:lineRule="auto"/>
        <w:rPr>
          <w:sz w:val="24"/>
          <w:szCs w:val="24"/>
        </w:rPr>
      </w:pPr>
      <w:r>
        <w:rPr>
          <w:sz w:val="24"/>
          <w:szCs w:val="24"/>
        </w:rPr>
        <w:t>1 вариан</w:t>
      </w:r>
      <w:proofErr w:type="gramStart"/>
      <w:r>
        <w:rPr>
          <w:sz w:val="24"/>
          <w:szCs w:val="24"/>
        </w:rPr>
        <w:t>т-</w:t>
      </w:r>
      <w:proofErr w:type="gramEnd"/>
      <w:r>
        <w:rPr>
          <w:sz w:val="24"/>
          <w:szCs w:val="24"/>
        </w:rPr>
        <w:t xml:space="preserve"> из первого абзаца.</w:t>
      </w:r>
    </w:p>
    <w:p w:rsidR="002D4AA0" w:rsidRDefault="002D4AA0" w:rsidP="00F72C50">
      <w:pPr>
        <w:pStyle w:val="a4"/>
        <w:spacing w:after="0" w:line="240" w:lineRule="auto"/>
        <w:rPr>
          <w:sz w:val="24"/>
          <w:szCs w:val="24"/>
        </w:rPr>
      </w:pPr>
      <w:r>
        <w:rPr>
          <w:sz w:val="24"/>
          <w:szCs w:val="24"/>
        </w:rPr>
        <w:t>2 вариан</w:t>
      </w:r>
      <w:proofErr w:type="gramStart"/>
      <w:r>
        <w:rPr>
          <w:sz w:val="24"/>
          <w:szCs w:val="24"/>
        </w:rPr>
        <w:t>т-</w:t>
      </w:r>
      <w:proofErr w:type="gramEnd"/>
      <w:r>
        <w:rPr>
          <w:sz w:val="24"/>
          <w:szCs w:val="24"/>
        </w:rPr>
        <w:t xml:space="preserve"> из второго абзаца.</w:t>
      </w:r>
    </w:p>
    <w:p w:rsidR="002D4AA0" w:rsidRDefault="002D4AA0" w:rsidP="00F72C50">
      <w:pPr>
        <w:pStyle w:val="a4"/>
        <w:spacing w:after="0" w:line="240" w:lineRule="auto"/>
        <w:rPr>
          <w:sz w:val="24"/>
          <w:szCs w:val="24"/>
        </w:rPr>
      </w:pPr>
    </w:p>
    <w:p w:rsidR="002D4AA0" w:rsidRDefault="002D4AA0" w:rsidP="00F72C50">
      <w:pPr>
        <w:pStyle w:val="a4"/>
        <w:spacing w:after="0" w:line="240" w:lineRule="auto"/>
        <w:rPr>
          <w:sz w:val="24"/>
          <w:szCs w:val="24"/>
        </w:rPr>
      </w:pPr>
    </w:p>
    <w:p w:rsidR="002D4AA0" w:rsidRDefault="002D4AA0" w:rsidP="00F72C50">
      <w:pPr>
        <w:pStyle w:val="a4"/>
        <w:spacing w:after="0" w:line="240" w:lineRule="auto"/>
        <w:rPr>
          <w:sz w:val="24"/>
          <w:szCs w:val="24"/>
        </w:rPr>
      </w:pPr>
      <w:r>
        <w:rPr>
          <w:sz w:val="24"/>
          <w:szCs w:val="24"/>
        </w:rPr>
        <w:t>2.Синтаксический разбор.</w:t>
      </w:r>
    </w:p>
    <w:p w:rsidR="002D4AA0" w:rsidRDefault="002D4AA0" w:rsidP="00F72C50">
      <w:pPr>
        <w:pStyle w:val="a4"/>
        <w:spacing w:after="0" w:line="240" w:lineRule="auto"/>
        <w:rPr>
          <w:sz w:val="24"/>
          <w:szCs w:val="24"/>
        </w:rPr>
      </w:pPr>
      <w:r>
        <w:rPr>
          <w:sz w:val="24"/>
          <w:szCs w:val="24"/>
        </w:rPr>
        <w:t>1 вариант: Отправляясь на охоту, я вышел из дома затемно.</w:t>
      </w:r>
    </w:p>
    <w:p w:rsidR="002D4AA0" w:rsidRDefault="002D4AA0" w:rsidP="00F72C50">
      <w:pPr>
        <w:pStyle w:val="a4"/>
        <w:spacing w:after="0" w:line="240" w:lineRule="auto"/>
        <w:rPr>
          <w:sz w:val="24"/>
          <w:szCs w:val="24"/>
        </w:rPr>
      </w:pPr>
      <w:r>
        <w:rPr>
          <w:sz w:val="24"/>
          <w:szCs w:val="24"/>
        </w:rPr>
        <w:t>2 вариант: Я пошел к шалашу, сделанному мною заранее из тоненьких березок.</w:t>
      </w:r>
    </w:p>
    <w:p w:rsidR="002D4AA0" w:rsidRDefault="002D4AA0" w:rsidP="00F72C50">
      <w:pPr>
        <w:pStyle w:val="a4"/>
        <w:spacing w:after="0" w:line="240" w:lineRule="auto"/>
        <w:rPr>
          <w:sz w:val="24"/>
          <w:szCs w:val="24"/>
        </w:rPr>
      </w:pPr>
    </w:p>
    <w:p w:rsidR="002D4AA0" w:rsidRDefault="002D4AA0" w:rsidP="00F72C50">
      <w:pPr>
        <w:pStyle w:val="a4"/>
        <w:spacing w:after="0" w:line="240" w:lineRule="auto"/>
        <w:rPr>
          <w:sz w:val="24"/>
          <w:szCs w:val="24"/>
        </w:rPr>
      </w:pPr>
    </w:p>
    <w:p w:rsidR="002D4AA0" w:rsidRDefault="002D4AA0" w:rsidP="00F72C50">
      <w:pPr>
        <w:pStyle w:val="a4"/>
        <w:spacing w:after="0" w:line="240" w:lineRule="auto"/>
        <w:rPr>
          <w:sz w:val="24"/>
          <w:szCs w:val="24"/>
        </w:rPr>
      </w:pPr>
      <w:r>
        <w:rPr>
          <w:sz w:val="24"/>
          <w:szCs w:val="24"/>
        </w:rPr>
        <w:t>3. Составьте предложения со словами:</w:t>
      </w:r>
    </w:p>
    <w:p w:rsidR="002D4AA0" w:rsidRDefault="002D4AA0" w:rsidP="00F72C50">
      <w:pPr>
        <w:pStyle w:val="a4"/>
        <w:spacing w:after="0" w:line="240" w:lineRule="auto"/>
        <w:rPr>
          <w:sz w:val="24"/>
          <w:szCs w:val="24"/>
        </w:rPr>
      </w:pPr>
      <w:r>
        <w:rPr>
          <w:sz w:val="24"/>
          <w:szCs w:val="24"/>
        </w:rPr>
        <w:t xml:space="preserve">1 вариант: </w:t>
      </w:r>
      <w:proofErr w:type="gramStart"/>
      <w:r>
        <w:rPr>
          <w:sz w:val="24"/>
          <w:szCs w:val="24"/>
        </w:rPr>
        <w:t>по прежнему</w:t>
      </w:r>
      <w:proofErr w:type="gramEnd"/>
      <w:r>
        <w:rPr>
          <w:sz w:val="24"/>
          <w:szCs w:val="24"/>
        </w:rPr>
        <w:t>- по-прежнему.</w:t>
      </w:r>
    </w:p>
    <w:p w:rsidR="002D4AA0" w:rsidRDefault="002D4AA0" w:rsidP="00F72C50">
      <w:pPr>
        <w:pStyle w:val="a4"/>
        <w:spacing w:after="0" w:line="240" w:lineRule="auto"/>
        <w:rPr>
          <w:sz w:val="24"/>
          <w:szCs w:val="24"/>
        </w:rPr>
      </w:pPr>
      <w:r>
        <w:rPr>
          <w:sz w:val="24"/>
          <w:szCs w:val="24"/>
        </w:rPr>
        <w:t>2 вариант: по новому – по-новому.</w:t>
      </w:r>
    </w:p>
    <w:p w:rsidR="002D4AA0" w:rsidRDefault="002D4AA0" w:rsidP="00F72C5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b/>
          <w:bCs/>
          <w:sz w:val="24"/>
          <w:szCs w:val="24"/>
        </w:rPr>
        <w:t>Материал для проведения промежуточной аттестации по русскому языку в 7 классе</w:t>
      </w: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jc w:val="center"/>
        <w:rPr>
          <w:rFonts w:ascii="Times New Roman" w:hAnsi="Times New Roman" w:cs="Times New Roman"/>
          <w:sz w:val="24"/>
          <w:szCs w:val="24"/>
        </w:rPr>
      </w:pPr>
      <w:r>
        <w:rPr>
          <w:rFonts w:ascii="Times New Roman" w:hAnsi="Times New Roman" w:cs="Times New Roman"/>
          <w:b/>
          <w:bCs/>
          <w:sz w:val="24"/>
          <w:szCs w:val="24"/>
        </w:rPr>
        <w:t>Вариант 3 (тренировочный)</w:t>
      </w:r>
    </w:p>
    <w:p w:rsidR="002D4AA0" w:rsidRDefault="002D4AA0" w:rsidP="00416219">
      <w:pPr>
        <w:spacing w:after="0"/>
        <w:ind w:left="360"/>
        <w:rPr>
          <w:rFonts w:ascii="Times New Roman" w:hAnsi="Times New Roman" w:cs="Times New Roman"/>
          <w:sz w:val="24"/>
          <w:szCs w:val="24"/>
        </w:rPr>
      </w:pPr>
    </w:p>
    <w:p w:rsidR="002D4AA0" w:rsidRDefault="002D4AA0" w:rsidP="00416219">
      <w:pPr>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текст. Запишите его, вставив пропущенные буквы, раскрыв скобки и расставив недостающие знаки препинания.</w:t>
      </w:r>
    </w:p>
    <w:p w:rsidR="002D4AA0" w:rsidRDefault="002D4AA0" w:rsidP="00416219">
      <w:pPr>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Выполните задания после текста.</w:t>
      </w: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jc w:val="center"/>
        <w:rPr>
          <w:rFonts w:ascii="Times New Roman" w:hAnsi="Times New Roman" w:cs="Times New Roman"/>
          <w:sz w:val="24"/>
          <w:szCs w:val="24"/>
        </w:rPr>
      </w:pPr>
      <w:r>
        <w:rPr>
          <w:rFonts w:ascii="Times New Roman" w:hAnsi="Times New Roman" w:cs="Times New Roman"/>
          <w:sz w:val="24"/>
          <w:szCs w:val="24"/>
        </w:rPr>
        <w:t>Славный мастер</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1)Иван Кулибин – талантливый русский изобретатель. 2)Широко </w:t>
      </w:r>
      <w:proofErr w:type="spellStart"/>
      <w:r>
        <w:rPr>
          <w:rFonts w:ascii="Times New Roman" w:hAnsi="Times New Roman" w:cs="Times New Roman"/>
          <w:sz w:val="24"/>
          <w:szCs w:val="24"/>
        </w:rPr>
        <w:t>извес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ны</w:t>
      </w:r>
      <w:proofErr w:type="spellEnd"/>
      <w:r>
        <w:rPr>
          <w:rFonts w:ascii="Times New Roman" w:hAnsi="Times New Roman" w:cs="Times New Roman"/>
          <w:sz w:val="24"/>
          <w:szCs w:val="24"/>
        </w:rPr>
        <w:t xml:space="preserve"> такие его изобретения, как первый в России телеграф, (само</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End"/>
      <w:r>
        <w:rPr>
          <w:rFonts w:ascii="Times New Roman" w:hAnsi="Times New Roman" w:cs="Times New Roman"/>
          <w:sz w:val="24"/>
          <w:szCs w:val="24"/>
        </w:rPr>
        <w:t>вижущ</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экипажи пр..водимые в действие педалями. 3)Г..</w:t>
      </w:r>
      <w:proofErr w:type="spellStart"/>
      <w:r>
        <w:rPr>
          <w:rFonts w:ascii="Times New Roman" w:hAnsi="Times New Roman" w:cs="Times New Roman"/>
          <w:sz w:val="24"/>
          <w:szCs w:val="24"/>
        </w:rPr>
        <w:t>ниальны</w:t>
      </w:r>
      <w:proofErr w:type="spellEnd"/>
      <w:r>
        <w:rPr>
          <w:rFonts w:ascii="Times New Roman" w:hAnsi="Times New Roman" w:cs="Times New Roman"/>
          <w:sz w:val="24"/>
          <w:szCs w:val="24"/>
        </w:rPr>
        <w:t xml:space="preserve"> проекты </w:t>
      </w:r>
      <w:proofErr w:type="spellStart"/>
      <w:r>
        <w:rPr>
          <w:rFonts w:ascii="Times New Roman" w:hAnsi="Times New Roman" w:cs="Times New Roman"/>
          <w:sz w:val="24"/>
          <w:szCs w:val="24"/>
        </w:rPr>
        <w:t>деревя</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xml:space="preserve"> мостов </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..работа(</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Кулибиным. </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4)Русских часовщиков в России тогда почти (не) было. 5)Часами </w:t>
      </w:r>
      <w:proofErr w:type="spellStart"/>
      <w:r>
        <w:rPr>
          <w:rFonts w:ascii="Times New Roman" w:hAnsi="Times New Roman" w:cs="Times New Roman"/>
          <w:sz w:val="24"/>
          <w:szCs w:val="24"/>
        </w:rPr>
        <w:t>зан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мались</w:t>
      </w:r>
      <w:proofErr w:type="spellEnd"/>
      <w:r>
        <w:rPr>
          <w:rFonts w:ascii="Times New Roman" w:hAnsi="Times New Roman" w:cs="Times New Roman"/>
          <w:sz w:val="24"/>
          <w:szCs w:val="24"/>
        </w:rPr>
        <w:t xml:space="preserve"> немцы и они всячески </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простр</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нялимнение</w:t>
      </w:r>
      <w:proofErr w:type="spellEnd"/>
      <w:proofErr w:type="gramEnd"/>
      <w:r>
        <w:rPr>
          <w:rFonts w:ascii="Times New Roman" w:hAnsi="Times New Roman" w:cs="Times New Roman"/>
          <w:sz w:val="24"/>
          <w:szCs w:val="24"/>
        </w:rPr>
        <w:t xml:space="preserve"> что русский человек (не) сможет постигнуть сложность часового механизма.</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6)Любовь к часам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станно</w:t>
      </w:r>
      <w:proofErr w:type="spellEnd"/>
      <w:r>
        <w:rPr>
          <w:rFonts w:ascii="Times New Roman" w:hAnsi="Times New Roman" w:cs="Times New Roman"/>
          <w:sz w:val="24"/>
          <w:szCs w:val="24"/>
        </w:rPr>
        <w:t xml:space="preserve"> выстукивающим время появилась у Кулибина с детства и осталась навсегда. 7)Что (бы) он (не, ни) делал, что (бы) (не, ни) изобретал, мысли его (не)</w:t>
      </w:r>
      <w:proofErr w:type="spellStart"/>
      <w:r>
        <w:rPr>
          <w:rFonts w:ascii="Times New Roman" w:hAnsi="Times New Roman" w:cs="Times New Roman"/>
          <w:sz w:val="24"/>
          <w:szCs w:val="24"/>
        </w:rPr>
        <w:t>умолимо</w:t>
      </w:r>
      <w:proofErr w:type="spellEnd"/>
      <w:r>
        <w:rPr>
          <w:rFonts w:ascii="Times New Roman" w:hAnsi="Times New Roman" w:cs="Times New Roman"/>
          <w:sz w:val="24"/>
          <w:szCs w:val="24"/>
        </w:rPr>
        <w:t xml:space="preserve"> возвращались к часам. 8)Он начал делать (не)обыкновенные, (не)бывалые часы которым и сейчас невозможно (не) подиви( т, </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9)Пор…</w:t>
      </w:r>
      <w:proofErr w:type="spellStart"/>
      <w:r>
        <w:rPr>
          <w:rFonts w:ascii="Times New Roman" w:hAnsi="Times New Roman" w:cs="Times New Roman"/>
          <w:sz w:val="24"/>
          <w:szCs w:val="24"/>
        </w:rPr>
        <w:t>жают</w:t>
      </w:r>
      <w:proofErr w:type="spellEnd"/>
      <w:r>
        <w:rPr>
          <w:rFonts w:ascii="Times New Roman" w:hAnsi="Times New Roman" w:cs="Times New Roman"/>
          <w:sz w:val="24"/>
          <w:szCs w:val="24"/>
        </w:rPr>
        <w:t xml:space="preserve"> часы …дел</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мастером  (в)виде яйца, в которых каждый час раскрывались </w:t>
      </w:r>
      <w:proofErr w:type="spellStart"/>
      <w:r>
        <w:rPr>
          <w:rFonts w:ascii="Times New Roman" w:hAnsi="Times New Roman" w:cs="Times New Roman"/>
          <w:sz w:val="24"/>
          <w:szCs w:val="24"/>
        </w:rPr>
        <w:t>золоче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двери,  а под музыку раз…</w:t>
      </w:r>
      <w:proofErr w:type="spellStart"/>
      <w:r>
        <w:rPr>
          <w:rFonts w:ascii="Times New Roman" w:hAnsi="Times New Roman" w:cs="Times New Roman"/>
          <w:sz w:val="24"/>
          <w:szCs w:val="24"/>
        </w:rPr>
        <w:t>грывалось</w:t>
      </w:r>
      <w:proofErr w:type="spellEnd"/>
      <w:r>
        <w:rPr>
          <w:rFonts w:ascii="Times New Roman" w:hAnsi="Times New Roman" w:cs="Times New Roman"/>
          <w:sz w:val="24"/>
          <w:szCs w:val="24"/>
        </w:rPr>
        <w:t xml:space="preserve"> представление.</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10)Часы </w:t>
      </w:r>
      <w:proofErr w:type="gramStart"/>
      <w:r>
        <w:rPr>
          <w:rFonts w:ascii="Times New Roman" w:hAnsi="Times New Roman" w:cs="Times New Roman"/>
          <w:sz w:val="24"/>
          <w:szCs w:val="24"/>
        </w:rPr>
        <w:t>Кулибина</w:t>
      </w:r>
      <w:proofErr w:type="gramEnd"/>
      <w:r>
        <w:rPr>
          <w:rFonts w:ascii="Times New Roman" w:hAnsi="Times New Roman" w:cs="Times New Roman"/>
          <w:sz w:val="24"/>
          <w:szCs w:val="24"/>
        </w:rPr>
        <w:t xml:space="preserve"> раскрывая дарование мастера являли собой чудо русской техники.</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 объясните знаки препинания в предложениях с причастными оборотами;</w:t>
      </w:r>
    </w:p>
    <w:p w:rsidR="002D4AA0" w:rsidRDefault="002D4AA0" w:rsidP="00416219">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выпишите наречия из предложений№4-5;</w:t>
      </w:r>
    </w:p>
    <w:p w:rsidR="002D4AA0" w:rsidRDefault="002D4AA0" w:rsidP="00416219">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найдите в тексте архаизм, выпишите его и объясните лексическое значение;</w:t>
      </w:r>
    </w:p>
    <w:p w:rsidR="002D4AA0" w:rsidRDefault="002D4AA0" w:rsidP="00416219">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 объясните роль сочинительного союза в предложениях  второго и третьего абзацев.</w:t>
      </w: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rPr>
          <w:rFonts w:ascii="Times New Roman" w:hAnsi="Times New Roman" w:cs="Times New Roman"/>
          <w:i/>
          <w:iCs/>
          <w:sz w:val="24"/>
          <w:szCs w:val="24"/>
        </w:rPr>
      </w:pPr>
      <w:r>
        <w:rPr>
          <w:rFonts w:ascii="Times New Roman" w:hAnsi="Times New Roman" w:cs="Times New Roman"/>
          <w:i/>
          <w:iCs/>
          <w:sz w:val="24"/>
          <w:szCs w:val="24"/>
        </w:rPr>
        <w:t>Примечание: работа оценивается двумя оценками. Первая оценка – за работу с текстом, вторая – за выполнение заданий после текста.</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Материал для  проведения промежуточной аттестации по русскому языку в 7 классе</w:t>
      </w:r>
    </w:p>
    <w:p w:rsidR="002D4AA0" w:rsidRDefault="002D4AA0" w:rsidP="00416219">
      <w:pPr>
        <w:spacing w:after="0"/>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 1</w:t>
      </w:r>
    </w:p>
    <w:p w:rsidR="002D4AA0" w:rsidRDefault="002D4AA0" w:rsidP="00416219">
      <w:pPr>
        <w:spacing w:after="0"/>
        <w:rPr>
          <w:rFonts w:ascii="Times New Roman" w:hAnsi="Times New Roman" w:cs="Times New Roman"/>
          <w:sz w:val="24"/>
          <w:szCs w:val="24"/>
        </w:rPr>
      </w:pPr>
    </w:p>
    <w:p w:rsidR="002D4AA0" w:rsidRDefault="002D4AA0" w:rsidP="00416219">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текст. Запишите его, вставив пропущенные буквы, раскрыв скобки и расставив недостающие знаки препинания.</w:t>
      </w:r>
    </w:p>
    <w:p w:rsidR="002D4AA0" w:rsidRDefault="002D4AA0" w:rsidP="00416219">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Выполните задания после текста.</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sz w:val="24"/>
          <w:szCs w:val="24"/>
        </w:rPr>
        <w:t>Первое знакомство</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1)</w:t>
      </w:r>
      <w:proofErr w:type="spellStart"/>
      <w:r>
        <w:rPr>
          <w:rFonts w:ascii="Times New Roman" w:hAnsi="Times New Roman" w:cs="Times New Roman"/>
          <w:sz w:val="24"/>
          <w:szCs w:val="24"/>
        </w:rPr>
        <w:t>Маркидон</w:t>
      </w:r>
      <w:proofErr w:type="spellEnd"/>
      <w:r>
        <w:rPr>
          <w:rFonts w:ascii="Times New Roman" w:hAnsi="Times New Roman" w:cs="Times New Roman"/>
          <w:sz w:val="24"/>
          <w:szCs w:val="24"/>
        </w:rPr>
        <w:t xml:space="preserve"> был совсем маленький когда он (в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ервые </w:t>
      </w:r>
      <w:proofErr w:type="spellStart"/>
      <w:r>
        <w:rPr>
          <w:rFonts w:ascii="Times New Roman" w:hAnsi="Times New Roman" w:cs="Times New Roman"/>
          <w:sz w:val="24"/>
          <w:szCs w:val="24"/>
        </w:rPr>
        <w:t>увид</w:t>
      </w:r>
      <w:proofErr w:type="spellEnd"/>
      <w:r>
        <w:rPr>
          <w:rFonts w:ascii="Times New Roman" w:hAnsi="Times New Roman" w:cs="Times New Roman"/>
          <w:sz w:val="24"/>
          <w:szCs w:val="24"/>
        </w:rPr>
        <w:t xml:space="preserve">…л и </w:t>
      </w:r>
      <w:proofErr w:type="spellStart"/>
      <w:r>
        <w:rPr>
          <w:rFonts w:ascii="Times New Roman" w:hAnsi="Times New Roman" w:cs="Times New Roman"/>
          <w:sz w:val="24"/>
          <w:szCs w:val="24"/>
        </w:rPr>
        <w:t>усыш</w:t>
      </w:r>
      <w:proofErr w:type="spellEnd"/>
      <w:r>
        <w:rPr>
          <w:rFonts w:ascii="Times New Roman" w:hAnsi="Times New Roman" w:cs="Times New Roman"/>
          <w:sz w:val="24"/>
          <w:szCs w:val="24"/>
        </w:rPr>
        <w:t>…л скворца. 2)Было это в марте.</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3)Мать закутала ребенка в тряпье и вынесла во двор усадив на завалинку против дл</w:t>
      </w:r>
      <w:proofErr w:type="gramStart"/>
      <w:r>
        <w:rPr>
          <w:rFonts w:ascii="Times New Roman" w:hAnsi="Times New Roman" w:cs="Times New Roman"/>
          <w:sz w:val="24"/>
          <w:szCs w:val="24"/>
        </w:rPr>
        <w:t>и(</w:t>
      </w:r>
      <w:proofErr w:type="spellStart"/>
      <w:proofErr w:type="gramEnd"/>
      <w:r>
        <w:rPr>
          <w:rFonts w:ascii="Times New Roman" w:hAnsi="Times New Roman" w:cs="Times New Roman"/>
          <w:sz w:val="24"/>
          <w:szCs w:val="24"/>
        </w:rPr>
        <w:t>н,нн</w:t>
      </w:r>
      <w:proofErr w:type="spellEnd"/>
      <w:r>
        <w:rPr>
          <w:rFonts w:ascii="Times New Roman" w:hAnsi="Times New Roman" w:cs="Times New Roman"/>
          <w:sz w:val="24"/>
          <w:szCs w:val="24"/>
        </w:rPr>
        <w:t xml:space="preserve">)ой жердины </w:t>
      </w:r>
      <w:proofErr w:type="spellStart"/>
      <w:r>
        <w:rPr>
          <w:rFonts w:ascii="Times New Roman" w:hAnsi="Times New Roman" w:cs="Times New Roman"/>
          <w:sz w:val="24"/>
          <w:szCs w:val="24"/>
        </w:rPr>
        <w:t>увенча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)ой кудрявой веткой где маячил скворечник.</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4)У кромки завалинки с солом</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н,нн</w:t>
      </w:r>
      <w:proofErr w:type="spellEnd"/>
      <w:r>
        <w:rPr>
          <w:rFonts w:ascii="Times New Roman" w:hAnsi="Times New Roman" w:cs="Times New Roman"/>
          <w:sz w:val="24"/>
          <w:szCs w:val="24"/>
        </w:rPr>
        <w:t>)ой крыши падали рыжие прозрачные сосульки. 5)Там копошились воробьи. 6)Они охотились за букашками. 7)</w:t>
      </w:r>
      <w:proofErr w:type="spellStart"/>
      <w:r>
        <w:rPr>
          <w:rFonts w:ascii="Times New Roman" w:hAnsi="Times New Roman" w:cs="Times New Roman"/>
          <w:sz w:val="24"/>
          <w:szCs w:val="24"/>
        </w:rPr>
        <w:t>Мальч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нке</w:t>
      </w:r>
      <w:proofErr w:type="spellEnd"/>
      <w:r>
        <w:rPr>
          <w:rFonts w:ascii="Times New Roman" w:hAnsi="Times New Roman" w:cs="Times New Roman"/>
          <w:sz w:val="24"/>
          <w:szCs w:val="24"/>
        </w:rPr>
        <w:t xml:space="preserve"> было уд..</w:t>
      </w:r>
      <w:proofErr w:type="spellStart"/>
      <w:r>
        <w:rPr>
          <w:rFonts w:ascii="Times New Roman" w:hAnsi="Times New Roman" w:cs="Times New Roman"/>
          <w:sz w:val="24"/>
          <w:szCs w:val="24"/>
        </w:rPr>
        <w:t>вительно</w:t>
      </w:r>
      <w:proofErr w:type="spellEnd"/>
      <w:r>
        <w:rPr>
          <w:rFonts w:ascii="Times New Roman" w:hAnsi="Times New Roman" w:cs="Times New Roman"/>
          <w:sz w:val="24"/>
          <w:szCs w:val="24"/>
        </w:rPr>
        <w:t xml:space="preserve"> наблюдать, как эти шустрые </w:t>
      </w:r>
      <w:proofErr w:type="spellStart"/>
      <w:r>
        <w:rPr>
          <w:rFonts w:ascii="Times New Roman" w:hAnsi="Times New Roman" w:cs="Times New Roman"/>
          <w:sz w:val="24"/>
          <w:szCs w:val="24"/>
        </w:rPr>
        <w:t>воробьишки</w:t>
      </w:r>
      <w:proofErr w:type="spellEnd"/>
      <w:r>
        <w:rPr>
          <w:rFonts w:ascii="Times New Roman" w:hAnsi="Times New Roman" w:cs="Times New Roman"/>
          <w:sz w:val="24"/>
          <w:szCs w:val="24"/>
        </w:rPr>
        <w:t xml:space="preserve"> сплюнув по букашке тут (же) запивали </w:t>
      </w:r>
      <w:r>
        <w:rPr>
          <w:rFonts w:ascii="Times New Roman" w:hAnsi="Times New Roman" w:cs="Times New Roman"/>
          <w:b/>
          <w:bCs/>
          <w:sz w:val="24"/>
          <w:szCs w:val="24"/>
          <w:u w:val="single"/>
        </w:rPr>
        <w:t>трапезу</w:t>
      </w:r>
      <w:r>
        <w:rPr>
          <w:rFonts w:ascii="Times New Roman" w:hAnsi="Times New Roman" w:cs="Times New Roman"/>
          <w:sz w:val="24"/>
          <w:szCs w:val="24"/>
        </w:rPr>
        <w:t xml:space="preserve"> из крохотной лужицы </w:t>
      </w:r>
      <w:proofErr w:type="spellStart"/>
      <w:r>
        <w:rPr>
          <w:rFonts w:ascii="Times New Roman" w:hAnsi="Times New Roman" w:cs="Times New Roman"/>
          <w:sz w:val="24"/>
          <w:szCs w:val="24"/>
        </w:rPr>
        <w:t>образовавш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от </w:t>
      </w:r>
      <w:proofErr w:type="spellStart"/>
      <w:r>
        <w:rPr>
          <w:rFonts w:ascii="Times New Roman" w:hAnsi="Times New Roman" w:cs="Times New Roman"/>
          <w:sz w:val="24"/>
          <w:szCs w:val="24"/>
        </w:rPr>
        <w:t>раста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вших</w:t>
      </w:r>
      <w:proofErr w:type="spellEnd"/>
      <w:r>
        <w:rPr>
          <w:rFonts w:ascii="Times New Roman" w:hAnsi="Times New Roman" w:cs="Times New Roman"/>
          <w:sz w:val="24"/>
          <w:szCs w:val="24"/>
        </w:rPr>
        <w:t xml:space="preserve"> сосулек.</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8)Отвлекало </w:t>
      </w:r>
      <w:proofErr w:type="spellStart"/>
      <w:r>
        <w:rPr>
          <w:rFonts w:ascii="Times New Roman" w:hAnsi="Times New Roman" w:cs="Times New Roman"/>
          <w:sz w:val="24"/>
          <w:szCs w:val="24"/>
        </w:rPr>
        <w:t>мальч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нку</w:t>
      </w:r>
      <w:proofErr w:type="spellEnd"/>
      <w:r>
        <w:rPr>
          <w:rFonts w:ascii="Times New Roman" w:hAnsi="Times New Roman" w:cs="Times New Roman"/>
          <w:sz w:val="24"/>
          <w:szCs w:val="24"/>
        </w:rPr>
        <w:t xml:space="preserve"> какое (то) пр..</w:t>
      </w:r>
      <w:proofErr w:type="spellStart"/>
      <w:r>
        <w:rPr>
          <w:rFonts w:ascii="Times New Roman" w:hAnsi="Times New Roman" w:cs="Times New Roman"/>
          <w:sz w:val="24"/>
          <w:szCs w:val="24"/>
        </w:rPr>
        <w:t>щелкивание</w:t>
      </w:r>
      <w:proofErr w:type="spellEnd"/>
      <w:r>
        <w:rPr>
          <w:rFonts w:ascii="Times New Roman" w:hAnsi="Times New Roman" w:cs="Times New Roman"/>
          <w:sz w:val="24"/>
          <w:szCs w:val="24"/>
        </w:rPr>
        <w:t xml:space="preserve"> и шипение </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дававш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ерху. 9)Мальчишка поднял глаза увидел на ветке (не)большую черную с серебристым воротником птицу и понял что это поет она. 10)Это был скворец (из)редк… </w:t>
      </w:r>
      <w:proofErr w:type="spellStart"/>
      <w:r>
        <w:rPr>
          <w:rFonts w:ascii="Times New Roman" w:hAnsi="Times New Roman" w:cs="Times New Roman"/>
          <w:sz w:val="24"/>
          <w:szCs w:val="24"/>
        </w:rPr>
        <w:t>нач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навший</w:t>
      </w:r>
      <w:proofErr w:type="spellEnd"/>
      <w:r>
        <w:rPr>
          <w:rFonts w:ascii="Times New Roman" w:hAnsi="Times New Roman" w:cs="Times New Roman"/>
          <w:sz w:val="24"/>
          <w:szCs w:val="24"/>
        </w:rPr>
        <w:t xml:space="preserve"> махать крыльями раздувая вокруг шеи перышки, и вот тогда(то) от нее лилось шипение, похожее на куриное кудахтанье. 11)</w:t>
      </w:r>
      <w:proofErr w:type="gramStart"/>
      <w:r>
        <w:rPr>
          <w:rFonts w:ascii="Times New Roman" w:hAnsi="Times New Roman" w:cs="Times New Roman"/>
          <w:sz w:val="24"/>
          <w:szCs w:val="24"/>
        </w:rPr>
        <w:t>Напевшись всласть скворец улетел</w:t>
      </w:r>
      <w:proofErr w:type="gramEnd"/>
      <w:r>
        <w:rPr>
          <w:rFonts w:ascii="Times New Roman" w:hAnsi="Times New Roman" w:cs="Times New Roman"/>
          <w:sz w:val="24"/>
          <w:szCs w:val="24"/>
        </w:rPr>
        <w:t>.</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из предложений №4-10 выпишите частицы;</w:t>
      </w:r>
    </w:p>
    <w:p w:rsidR="002D4AA0" w:rsidRDefault="002D4AA0" w:rsidP="00416219">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 объясните роль сочинительного союза в предложениях №1, 4;</w:t>
      </w:r>
    </w:p>
    <w:p w:rsidR="002D4AA0" w:rsidRDefault="002D4AA0" w:rsidP="00416219">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 объясните знаки препинания в предложениях №4-7;</w:t>
      </w:r>
    </w:p>
    <w:p w:rsidR="002D4AA0" w:rsidRDefault="002D4AA0" w:rsidP="00416219">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объясните лексическое значение выделенного в тексте слова.</w:t>
      </w:r>
    </w:p>
    <w:p w:rsidR="002D4AA0" w:rsidRDefault="002D4AA0" w:rsidP="00416219">
      <w:pPr>
        <w:rPr>
          <w:rFonts w:ascii="Times New Roman" w:hAnsi="Times New Roman" w:cs="Times New Roman"/>
          <w:b/>
          <w:bCs/>
          <w:sz w:val="24"/>
          <w:szCs w:val="24"/>
        </w:rPr>
      </w:pPr>
      <w:r>
        <w:rPr>
          <w:rFonts w:ascii="Times New Roman" w:hAnsi="Times New Roman" w:cs="Times New Roman"/>
          <w:b/>
          <w:bCs/>
          <w:sz w:val="24"/>
          <w:szCs w:val="24"/>
        </w:rPr>
        <w:br w:type="page"/>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Материал для  проведения промежуточной аттестации по русскому языку в 7 классе</w:t>
      </w:r>
    </w:p>
    <w:p w:rsidR="002D4AA0" w:rsidRDefault="002D4AA0" w:rsidP="00416219">
      <w:pPr>
        <w:spacing w:after="0"/>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 2.</w:t>
      </w:r>
    </w:p>
    <w:p w:rsidR="002D4AA0" w:rsidRDefault="002D4AA0" w:rsidP="00416219">
      <w:pPr>
        <w:spacing w:after="0"/>
        <w:rPr>
          <w:rFonts w:ascii="Times New Roman" w:hAnsi="Times New Roman" w:cs="Times New Roman"/>
          <w:sz w:val="24"/>
          <w:szCs w:val="24"/>
        </w:rPr>
      </w:pPr>
    </w:p>
    <w:p w:rsidR="002D4AA0" w:rsidRDefault="002D4AA0" w:rsidP="00416219">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текст. Запишите его, вставив пропущенные буквы, раскрыв скобки и расставив недостающие знаки препинания.</w:t>
      </w:r>
    </w:p>
    <w:p w:rsidR="002D4AA0" w:rsidRDefault="002D4AA0" w:rsidP="00416219">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Выполните задания после текста.</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ind w:left="360"/>
        <w:jc w:val="center"/>
        <w:rPr>
          <w:rFonts w:ascii="Times New Roman" w:hAnsi="Times New Roman" w:cs="Times New Roman"/>
          <w:sz w:val="24"/>
          <w:szCs w:val="24"/>
        </w:rPr>
      </w:pPr>
      <w:r>
        <w:rPr>
          <w:rFonts w:ascii="Times New Roman" w:hAnsi="Times New Roman" w:cs="Times New Roman"/>
          <w:sz w:val="24"/>
          <w:szCs w:val="24"/>
        </w:rPr>
        <w:t>Дружная весна.</w:t>
      </w:r>
    </w:p>
    <w:p w:rsidR="002D4AA0" w:rsidRDefault="002D4AA0" w:rsidP="00416219">
      <w:pPr>
        <w:spacing w:after="0"/>
        <w:ind w:left="360"/>
        <w:jc w:val="center"/>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1)Весна наступила в этом году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яя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соверше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 xml:space="preserve">)о </w:t>
      </w:r>
      <w:proofErr w:type="spellStart"/>
      <w:r>
        <w:rPr>
          <w:rFonts w:ascii="Times New Roman" w:hAnsi="Times New Roman" w:cs="Times New Roman"/>
          <w:sz w:val="24"/>
          <w:szCs w:val="24"/>
        </w:rPr>
        <w:t>неожида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2)Побежали по деревенским улицам сверка..</w:t>
      </w:r>
      <w:proofErr w:type="spellStart"/>
      <w:r>
        <w:rPr>
          <w:rFonts w:ascii="Times New Roman" w:hAnsi="Times New Roman" w:cs="Times New Roman"/>
          <w:sz w:val="24"/>
          <w:szCs w:val="24"/>
        </w:rPr>
        <w:t>щие</w:t>
      </w:r>
      <w:proofErr w:type="spellEnd"/>
      <w:r>
        <w:rPr>
          <w:rFonts w:ascii="Times New Roman" w:hAnsi="Times New Roman" w:cs="Times New Roman"/>
          <w:sz w:val="24"/>
          <w:szCs w:val="24"/>
        </w:rPr>
        <w:t xml:space="preserve"> ручейки сердито пенясь вокруг камен..ев и быстро вертя щепки и гуси..</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пух. 3)В огромных лужах воды из(под) деревьев отразилось </w:t>
      </w:r>
      <w:proofErr w:type="spellStart"/>
      <w:r>
        <w:rPr>
          <w:rFonts w:ascii="Times New Roman" w:hAnsi="Times New Roman" w:cs="Times New Roman"/>
          <w:sz w:val="24"/>
          <w:szCs w:val="24"/>
        </w:rPr>
        <w:t>голубое</w:t>
      </w:r>
      <w:proofErr w:type="spellEnd"/>
      <w:r>
        <w:rPr>
          <w:rFonts w:ascii="Times New Roman" w:hAnsi="Times New Roman" w:cs="Times New Roman"/>
          <w:sz w:val="24"/>
          <w:szCs w:val="24"/>
        </w:rPr>
        <w:t xml:space="preserve"> небо с </w:t>
      </w:r>
      <w:proofErr w:type="spellStart"/>
      <w:r>
        <w:rPr>
          <w:rFonts w:ascii="Times New Roman" w:hAnsi="Times New Roman" w:cs="Times New Roman"/>
          <w:sz w:val="24"/>
          <w:szCs w:val="24"/>
        </w:rPr>
        <w:t>плывущ</w:t>
      </w:r>
      <w:proofErr w:type="spellEnd"/>
      <w:r>
        <w:rPr>
          <w:rFonts w:ascii="Times New Roman" w:hAnsi="Times New Roman" w:cs="Times New Roman"/>
          <w:sz w:val="24"/>
          <w:szCs w:val="24"/>
        </w:rPr>
        <w:t xml:space="preserve">..ми по нему </w:t>
      </w:r>
      <w:proofErr w:type="spellStart"/>
      <w:r>
        <w:rPr>
          <w:rFonts w:ascii="Times New Roman" w:hAnsi="Times New Roman" w:cs="Times New Roman"/>
          <w:sz w:val="24"/>
          <w:szCs w:val="24"/>
        </w:rPr>
        <w:t>крутящ</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мися</w:t>
      </w:r>
      <w:proofErr w:type="spellEnd"/>
      <w:r>
        <w:rPr>
          <w:rFonts w:ascii="Times New Roman" w:hAnsi="Times New Roman" w:cs="Times New Roman"/>
          <w:sz w:val="24"/>
          <w:szCs w:val="24"/>
        </w:rPr>
        <w:t xml:space="preserve"> облаками. 4)Воробьи стаями обсыпавшие пр..дорожные кусты кричали так громко и </w:t>
      </w:r>
      <w:proofErr w:type="spellStart"/>
      <w:r>
        <w:rPr>
          <w:rFonts w:ascii="Times New Roman" w:hAnsi="Times New Roman" w:cs="Times New Roman"/>
          <w:sz w:val="24"/>
          <w:szCs w:val="24"/>
        </w:rPr>
        <w:t>возбужд</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н,нн</w:t>
      </w:r>
      <w:proofErr w:type="spellEnd"/>
      <w:r>
        <w:rPr>
          <w:rFonts w:ascii="Times New Roman" w:hAnsi="Times New Roman" w:cs="Times New Roman"/>
          <w:sz w:val="24"/>
          <w:szCs w:val="24"/>
        </w:rPr>
        <w:t xml:space="preserve">)о что ничего нельзя было </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лышать</w:t>
      </w:r>
      <w:proofErr w:type="spellEnd"/>
      <w:r>
        <w:rPr>
          <w:rFonts w:ascii="Times New Roman" w:hAnsi="Times New Roman" w:cs="Times New Roman"/>
          <w:sz w:val="24"/>
          <w:szCs w:val="24"/>
        </w:rPr>
        <w:t xml:space="preserve"> за их криком. 5)Везде чувствовалась  </w:t>
      </w:r>
      <w:proofErr w:type="spellStart"/>
      <w:r>
        <w:rPr>
          <w:rFonts w:ascii="Times New Roman" w:hAnsi="Times New Roman" w:cs="Times New Roman"/>
          <w:sz w:val="24"/>
          <w:szCs w:val="24"/>
        </w:rPr>
        <w:t>радос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тревога жизни. </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6) Снег сошел оставшись еще ко</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где) грязными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чками</w:t>
      </w:r>
      <w:proofErr w:type="spellEnd"/>
      <w:r>
        <w:rPr>
          <w:rFonts w:ascii="Times New Roman" w:hAnsi="Times New Roman" w:cs="Times New Roman"/>
          <w:sz w:val="24"/>
          <w:szCs w:val="24"/>
        </w:rPr>
        <w:t xml:space="preserve"> в лощинах и тенистых перелесках. 7)Из(под) него выглянула </w:t>
      </w:r>
      <w:proofErr w:type="spellStart"/>
      <w:r>
        <w:rPr>
          <w:rFonts w:ascii="Times New Roman" w:hAnsi="Times New Roman" w:cs="Times New Roman"/>
          <w:sz w:val="24"/>
          <w:szCs w:val="24"/>
        </w:rPr>
        <w:t>обнаже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земля отдохну..</w:t>
      </w:r>
      <w:proofErr w:type="spellStart"/>
      <w:r>
        <w:rPr>
          <w:rFonts w:ascii="Times New Roman" w:hAnsi="Times New Roman" w:cs="Times New Roman"/>
          <w:sz w:val="24"/>
          <w:szCs w:val="24"/>
        </w:rPr>
        <w:t>шая</w:t>
      </w:r>
      <w:proofErr w:type="spellEnd"/>
      <w:r>
        <w:rPr>
          <w:rFonts w:ascii="Times New Roman" w:hAnsi="Times New Roman" w:cs="Times New Roman"/>
          <w:sz w:val="24"/>
          <w:szCs w:val="24"/>
        </w:rPr>
        <w:t xml:space="preserve"> (в)</w:t>
      </w:r>
      <w:proofErr w:type="spellStart"/>
      <w:r>
        <w:rPr>
          <w:rFonts w:ascii="Times New Roman" w:hAnsi="Times New Roman" w:cs="Times New Roman"/>
          <w:sz w:val="24"/>
          <w:szCs w:val="24"/>
        </w:rPr>
        <w:t>течен</w:t>
      </w:r>
      <w:proofErr w:type="spellEnd"/>
      <w:r>
        <w:rPr>
          <w:rFonts w:ascii="Times New Roman" w:hAnsi="Times New Roman" w:cs="Times New Roman"/>
          <w:sz w:val="24"/>
          <w:szCs w:val="24"/>
        </w:rPr>
        <w:t xml:space="preserve">.. зимы и теперь полная свежих соков. 8)(С)верху над нивами так(же) вился </w:t>
      </w:r>
      <w:proofErr w:type="spellStart"/>
      <w:r>
        <w:rPr>
          <w:rFonts w:ascii="Times New Roman" w:hAnsi="Times New Roman" w:cs="Times New Roman"/>
          <w:sz w:val="24"/>
          <w:szCs w:val="24"/>
        </w:rPr>
        <w:t>ле</w:t>
      </w:r>
      <w:proofErr w:type="spellEnd"/>
      <w:r>
        <w:rPr>
          <w:rFonts w:ascii="Times New Roman" w:hAnsi="Times New Roman" w:cs="Times New Roman"/>
          <w:sz w:val="24"/>
          <w:szCs w:val="24"/>
        </w:rPr>
        <w:t xml:space="preserve">..кий парок </w:t>
      </w:r>
      <w:proofErr w:type="spellStart"/>
      <w:r>
        <w:rPr>
          <w:rFonts w:ascii="Times New Roman" w:hAnsi="Times New Roman" w:cs="Times New Roman"/>
          <w:sz w:val="24"/>
          <w:szCs w:val="24"/>
        </w:rPr>
        <w:t>наполня</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ший</w:t>
      </w:r>
      <w:proofErr w:type="spellEnd"/>
      <w:r>
        <w:rPr>
          <w:rFonts w:ascii="Times New Roman" w:hAnsi="Times New Roman" w:cs="Times New Roman"/>
          <w:sz w:val="24"/>
          <w:szCs w:val="24"/>
        </w:rPr>
        <w:t xml:space="preserve"> воздух запахом </w:t>
      </w:r>
      <w:proofErr w:type="spellStart"/>
      <w:r>
        <w:rPr>
          <w:rFonts w:ascii="Times New Roman" w:hAnsi="Times New Roman" w:cs="Times New Roman"/>
          <w:sz w:val="24"/>
          <w:szCs w:val="24"/>
        </w:rPr>
        <w:t>отта</w:t>
      </w:r>
      <w:proofErr w:type="spellEnd"/>
      <w:r>
        <w:rPr>
          <w:rFonts w:ascii="Times New Roman" w:hAnsi="Times New Roman" w:cs="Times New Roman"/>
          <w:sz w:val="24"/>
          <w:szCs w:val="24"/>
        </w:rPr>
        <w:t xml:space="preserve">..вшей земли, который даже в городе </w:t>
      </w:r>
      <w:proofErr w:type="spellStart"/>
      <w:r>
        <w:rPr>
          <w:rFonts w:ascii="Times New Roman" w:hAnsi="Times New Roman" w:cs="Times New Roman"/>
          <w:sz w:val="24"/>
          <w:szCs w:val="24"/>
        </w:rPr>
        <w:t>узнаеш</w:t>
      </w:r>
      <w:proofErr w:type="spellEnd"/>
      <w:r>
        <w:rPr>
          <w:rFonts w:ascii="Times New Roman" w:hAnsi="Times New Roman" w:cs="Times New Roman"/>
          <w:sz w:val="24"/>
          <w:szCs w:val="24"/>
        </w:rPr>
        <w:t xml:space="preserve">.. среди сотен других запахов. </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9)Почем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то) у меня кошки скребли на душе: вместе с этим ар..матом вливалась в мою душу весе(</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яя</w:t>
      </w:r>
      <w:proofErr w:type="spellEnd"/>
      <w:r>
        <w:rPr>
          <w:rFonts w:ascii="Times New Roman" w:hAnsi="Times New Roman" w:cs="Times New Roman"/>
          <w:sz w:val="24"/>
          <w:szCs w:val="24"/>
        </w:rPr>
        <w:t xml:space="preserve"> грусть </w:t>
      </w:r>
      <w:proofErr w:type="spellStart"/>
      <w:r>
        <w:rPr>
          <w:rFonts w:ascii="Times New Roman" w:hAnsi="Times New Roman" w:cs="Times New Roman"/>
          <w:sz w:val="24"/>
          <w:szCs w:val="24"/>
        </w:rPr>
        <w:t>исполне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аябе</w:t>
      </w:r>
      <w:proofErr w:type="spellEnd"/>
      <w:r>
        <w:rPr>
          <w:rFonts w:ascii="Times New Roman" w:hAnsi="Times New Roman" w:cs="Times New Roman"/>
          <w:sz w:val="24"/>
          <w:szCs w:val="24"/>
        </w:rPr>
        <w:t>..покойных  ожиданий. 10)Ночи стали теплее в их густом мраке чу..</w:t>
      </w:r>
      <w:proofErr w:type="spellStart"/>
      <w:r>
        <w:rPr>
          <w:rFonts w:ascii="Times New Roman" w:hAnsi="Times New Roman" w:cs="Times New Roman"/>
          <w:sz w:val="24"/>
          <w:szCs w:val="24"/>
        </w:rPr>
        <w:t>ствовалась</w:t>
      </w:r>
      <w:proofErr w:type="spellEnd"/>
      <w:r>
        <w:rPr>
          <w:rFonts w:ascii="Times New Roman" w:hAnsi="Times New Roman" w:cs="Times New Roman"/>
          <w:sz w:val="24"/>
          <w:szCs w:val="24"/>
        </w:rPr>
        <w:t xml:space="preserve"> какая(то) </w:t>
      </w:r>
      <w:r>
        <w:rPr>
          <w:rFonts w:ascii="Times New Roman" w:hAnsi="Times New Roman" w:cs="Times New Roman"/>
          <w:b/>
          <w:bCs/>
          <w:sz w:val="24"/>
          <w:szCs w:val="24"/>
          <w:u w:val="single"/>
        </w:rPr>
        <w:t>(не)зримая</w:t>
      </w:r>
      <w:r>
        <w:rPr>
          <w:rFonts w:ascii="Times New Roman" w:hAnsi="Times New Roman" w:cs="Times New Roman"/>
          <w:sz w:val="24"/>
          <w:szCs w:val="24"/>
        </w:rPr>
        <w:t xml:space="preserve"> творческая работа природы.</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w:t>
      </w:r>
      <w:r>
        <w:rPr>
          <w:rFonts w:ascii="Times New Roman" w:hAnsi="Times New Roman" w:cs="Times New Roman"/>
          <w:sz w:val="24"/>
          <w:szCs w:val="24"/>
          <w:u w:val="single"/>
        </w:rPr>
        <w:t>второго абзаца</w:t>
      </w:r>
      <w:r>
        <w:rPr>
          <w:rFonts w:ascii="Times New Roman" w:hAnsi="Times New Roman" w:cs="Times New Roman"/>
          <w:sz w:val="24"/>
          <w:szCs w:val="24"/>
        </w:rPr>
        <w:t xml:space="preserve"> текста выпишите частицы;</w:t>
      </w:r>
    </w:p>
    <w:p w:rsidR="002D4AA0" w:rsidRDefault="002D4AA0" w:rsidP="00416219">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 объясните роль сочинительного союза в предложениях №1,2;</w:t>
      </w:r>
    </w:p>
    <w:p w:rsidR="002D4AA0" w:rsidRDefault="002D4AA0" w:rsidP="00416219">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графически объясните знаки препинания в предложениях </w:t>
      </w:r>
      <w:proofErr w:type="spellStart"/>
      <w:r>
        <w:rPr>
          <w:rFonts w:ascii="Times New Roman" w:hAnsi="Times New Roman" w:cs="Times New Roman"/>
          <w:sz w:val="24"/>
          <w:szCs w:val="24"/>
          <w:u w:val="single"/>
        </w:rPr>
        <w:t>второгоабзаца</w:t>
      </w:r>
      <w:proofErr w:type="spellEnd"/>
      <w:r>
        <w:rPr>
          <w:rFonts w:ascii="Times New Roman" w:hAnsi="Times New Roman" w:cs="Times New Roman"/>
          <w:sz w:val="24"/>
          <w:szCs w:val="24"/>
        </w:rPr>
        <w:t>;</w:t>
      </w:r>
    </w:p>
    <w:p w:rsidR="002D4AA0" w:rsidRDefault="002D4AA0" w:rsidP="00416219">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объясните лексическое значение выделенного в тексте слова.</w:t>
      </w: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Материал для  проведения промежуточной аттестации по русскому языку в 7 классе</w:t>
      </w: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sz w:val="24"/>
          <w:szCs w:val="24"/>
        </w:rPr>
        <w:t>Работа над ошибками.</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 1.</w:t>
      </w:r>
    </w:p>
    <w:p w:rsidR="002D4AA0" w:rsidRDefault="002D4AA0" w:rsidP="00416219">
      <w:pPr>
        <w:spacing w:after="0"/>
        <w:rPr>
          <w:rFonts w:ascii="Times New Roman" w:hAnsi="Times New Roman" w:cs="Times New Roman"/>
          <w:sz w:val="24"/>
          <w:szCs w:val="24"/>
        </w:rPr>
      </w:pPr>
    </w:p>
    <w:p w:rsidR="002D4AA0" w:rsidRDefault="002D4AA0" w:rsidP="00416219">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текст. Запишите его, вставив пропущенные буквы, раскрыв скобки и расставив недостающие знаки препинания.</w:t>
      </w:r>
    </w:p>
    <w:p w:rsidR="002D4AA0" w:rsidRDefault="002D4AA0" w:rsidP="00416219">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Выполните задания после текста.</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(1)Календарь это перечень дней года </w:t>
      </w:r>
      <w:proofErr w:type="spellStart"/>
      <w:r>
        <w:rPr>
          <w:rFonts w:ascii="Times New Roman" w:hAnsi="Times New Roman" w:cs="Times New Roman"/>
          <w:b/>
          <w:bCs/>
          <w:sz w:val="24"/>
          <w:szCs w:val="24"/>
          <w:u w:val="single"/>
        </w:rPr>
        <w:t>ра</w:t>
      </w:r>
      <w:proofErr w:type="spellEnd"/>
      <w:r>
        <w:rPr>
          <w:rFonts w:ascii="Times New Roman" w:hAnsi="Times New Roman" w:cs="Times New Roman"/>
          <w:b/>
          <w:bCs/>
          <w:sz w:val="24"/>
          <w:szCs w:val="24"/>
          <w:u w:val="single"/>
        </w:rPr>
        <w:t>..битый</w:t>
      </w:r>
      <w:r>
        <w:rPr>
          <w:rFonts w:ascii="Times New Roman" w:hAnsi="Times New Roman" w:cs="Times New Roman"/>
          <w:sz w:val="24"/>
          <w:szCs w:val="24"/>
        </w:rPr>
        <w:t xml:space="preserve"> на недели и месяцы. (2)По латыни «календы» - первые дни месяцев которые в Древнем мире публично об..являли глашатаи. (3)Первые пр..</w:t>
      </w:r>
      <w:proofErr w:type="spellStart"/>
      <w:r>
        <w:rPr>
          <w:rFonts w:ascii="Times New Roman" w:hAnsi="Times New Roman" w:cs="Times New Roman"/>
          <w:sz w:val="24"/>
          <w:szCs w:val="24"/>
        </w:rPr>
        <w:t>дшестве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икисовреме</w:t>
      </w:r>
      <w:proofErr w:type="spellEnd"/>
      <w:r>
        <w:rPr>
          <w:rFonts w:ascii="Times New Roman" w:hAnsi="Times New Roman" w:cs="Times New Roman"/>
          <w:sz w:val="24"/>
          <w:szCs w:val="24"/>
        </w:rPr>
        <w:t xml:space="preserve">..ого календаря по..вились уже 30 тысяч лет назад. (4)(Не) давно были </w:t>
      </w:r>
      <w:proofErr w:type="spellStart"/>
      <w:r>
        <w:rPr>
          <w:rFonts w:ascii="Times New Roman" w:hAnsi="Times New Roman" w:cs="Times New Roman"/>
          <w:sz w:val="24"/>
          <w:szCs w:val="24"/>
        </w:rPr>
        <w:t>найде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xml:space="preserve"> обломки костей с </w:t>
      </w:r>
      <w:proofErr w:type="spellStart"/>
      <w:r>
        <w:rPr>
          <w:rFonts w:ascii="Times New Roman" w:hAnsi="Times New Roman" w:cs="Times New Roman"/>
          <w:sz w:val="24"/>
          <w:szCs w:val="24"/>
        </w:rPr>
        <w:t>зару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камиобознача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щимиопределе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xml:space="preserve"> количество дней в другом крупном отрезке</w:t>
      </w:r>
      <w:proofErr w:type="gramEnd"/>
      <w:r>
        <w:rPr>
          <w:rFonts w:ascii="Times New Roman" w:hAnsi="Times New Roman" w:cs="Times New Roman"/>
          <w:sz w:val="24"/>
          <w:szCs w:val="24"/>
        </w:rPr>
        <w:t xml:space="preserve"> врем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ни. (5)В древности и в </w:t>
      </w:r>
      <w:proofErr w:type="spellStart"/>
      <w:r>
        <w:rPr>
          <w:rFonts w:ascii="Times New Roman" w:hAnsi="Times New Roman" w:cs="Times New Roman"/>
          <w:sz w:val="24"/>
          <w:szCs w:val="24"/>
        </w:rPr>
        <w:t>средн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вековье</w:t>
      </w:r>
      <w:proofErr w:type="spellEnd"/>
      <w:r>
        <w:rPr>
          <w:rFonts w:ascii="Times New Roman" w:hAnsi="Times New Roman" w:cs="Times New Roman"/>
          <w:sz w:val="24"/>
          <w:szCs w:val="24"/>
        </w:rPr>
        <w:t xml:space="preserve"> они играли большую роль, например, для определения дат религиозных </w:t>
      </w:r>
      <w:proofErr w:type="spellStart"/>
      <w:r>
        <w:rPr>
          <w:rFonts w:ascii="Times New Roman" w:hAnsi="Times New Roman" w:cs="Times New Roman"/>
          <w:sz w:val="24"/>
          <w:szCs w:val="24"/>
        </w:rPr>
        <w:t>праз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ников</w:t>
      </w:r>
      <w:proofErr w:type="spellEnd"/>
      <w:r>
        <w:rPr>
          <w:rFonts w:ascii="Times New Roman" w:hAnsi="Times New Roman" w:cs="Times New Roman"/>
          <w:sz w:val="24"/>
          <w:szCs w:val="24"/>
        </w:rPr>
        <w:t>.</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(6) Сегодня календари имеют самую </w:t>
      </w:r>
      <w:proofErr w:type="spellStart"/>
      <w:r>
        <w:rPr>
          <w:rFonts w:ascii="Times New Roman" w:hAnsi="Times New Roman" w:cs="Times New Roman"/>
          <w:sz w:val="24"/>
          <w:szCs w:val="24"/>
        </w:rPr>
        <w:t>разн</w:t>
      </w:r>
      <w:proofErr w:type="spellEnd"/>
      <w:r>
        <w:rPr>
          <w:rFonts w:ascii="Times New Roman" w:hAnsi="Times New Roman" w:cs="Times New Roman"/>
          <w:sz w:val="24"/>
          <w:szCs w:val="24"/>
        </w:rPr>
        <w:t xml:space="preserve">..образную форму. (7)Самыми популярными </w:t>
      </w:r>
      <w:proofErr w:type="spellStart"/>
      <w:r>
        <w:rPr>
          <w:rFonts w:ascii="Times New Roman" w:hAnsi="Times New Roman" w:cs="Times New Roman"/>
          <w:sz w:val="24"/>
          <w:szCs w:val="24"/>
        </w:rPr>
        <w:t>являют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proofErr w:type="spellEnd"/>
      <w:r>
        <w:rPr>
          <w:rFonts w:ascii="Times New Roman" w:hAnsi="Times New Roman" w:cs="Times New Roman"/>
          <w:sz w:val="24"/>
          <w:szCs w:val="24"/>
        </w:rPr>
        <w:t xml:space="preserve"> карма..</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и отрывной календари. (8)Есть функция календаря и в наручных часах и в сотовых телефонах </w:t>
      </w:r>
      <w:proofErr w:type="spellStart"/>
      <w:r>
        <w:rPr>
          <w:rFonts w:ascii="Times New Roman" w:hAnsi="Times New Roman" w:cs="Times New Roman"/>
          <w:sz w:val="24"/>
          <w:szCs w:val="24"/>
        </w:rPr>
        <w:t>указыва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щих</w:t>
      </w:r>
      <w:proofErr w:type="spellEnd"/>
      <w:r>
        <w:rPr>
          <w:rFonts w:ascii="Times New Roman" w:hAnsi="Times New Roman" w:cs="Times New Roman"/>
          <w:sz w:val="24"/>
          <w:szCs w:val="24"/>
        </w:rPr>
        <w:t xml:space="preserve"> точную дату даже учитывая високосные годы.</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w:t>
      </w:r>
      <w:r>
        <w:rPr>
          <w:rFonts w:ascii="Times New Roman" w:hAnsi="Times New Roman" w:cs="Times New Roman"/>
          <w:sz w:val="24"/>
          <w:szCs w:val="24"/>
          <w:u w:val="single"/>
        </w:rPr>
        <w:t xml:space="preserve">предложений № 1-5 </w:t>
      </w:r>
      <w:r>
        <w:rPr>
          <w:rFonts w:ascii="Times New Roman" w:hAnsi="Times New Roman" w:cs="Times New Roman"/>
          <w:sz w:val="24"/>
          <w:szCs w:val="24"/>
        </w:rPr>
        <w:t xml:space="preserve"> текста выпишите наречия;</w:t>
      </w:r>
    </w:p>
    <w:p w:rsidR="002D4AA0" w:rsidRDefault="002D4AA0" w:rsidP="00416219">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 объясните роль сочинительного союза в предложениях №5,8;</w:t>
      </w:r>
    </w:p>
    <w:p w:rsidR="002D4AA0" w:rsidRDefault="002D4AA0" w:rsidP="00416219">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графически объясните знаки препинания в предложениях </w:t>
      </w:r>
      <w:proofErr w:type="spellStart"/>
      <w:r>
        <w:rPr>
          <w:rFonts w:ascii="Times New Roman" w:hAnsi="Times New Roman" w:cs="Times New Roman"/>
          <w:sz w:val="24"/>
          <w:szCs w:val="24"/>
          <w:u w:val="single"/>
        </w:rPr>
        <w:t>первогоабзаца</w:t>
      </w:r>
      <w:proofErr w:type="spellEnd"/>
      <w:r>
        <w:rPr>
          <w:rFonts w:ascii="Times New Roman" w:hAnsi="Times New Roman" w:cs="Times New Roman"/>
          <w:sz w:val="24"/>
          <w:szCs w:val="24"/>
        </w:rPr>
        <w:t>;</w:t>
      </w:r>
    </w:p>
    <w:p w:rsidR="002D4AA0" w:rsidRDefault="002D4AA0" w:rsidP="00416219">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объясните лексическое значение выделенного в тексте слова.</w:t>
      </w: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Материал для  проведения промежуточной аттестации по русскому языку в 7 классе</w:t>
      </w: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sz w:val="24"/>
          <w:szCs w:val="24"/>
        </w:rPr>
        <w:t>Работа над ошибками.</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 2.</w:t>
      </w:r>
    </w:p>
    <w:p w:rsidR="002D4AA0" w:rsidRDefault="002D4AA0" w:rsidP="00416219">
      <w:pPr>
        <w:spacing w:after="0"/>
        <w:rPr>
          <w:rFonts w:ascii="Times New Roman" w:hAnsi="Times New Roman" w:cs="Times New Roman"/>
          <w:sz w:val="24"/>
          <w:szCs w:val="24"/>
        </w:rPr>
      </w:pPr>
    </w:p>
    <w:p w:rsidR="002D4AA0" w:rsidRDefault="002D4AA0" w:rsidP="00416219">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текст. Запишите его, вставив пропущенные буквы, раскрыв скобки и расставив недостающие знаки препинания.</w:t>
      </w:r>
    </w:p>
    <w:p w:rsidR="002D4AA0" w:rsidRDefault="002D4AA0" w:rsidP="00416219">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Выполните задания после текста.</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(1) В часы </w:t>
      </w:r>
      <w:r>
        <w:rPr>
          <w:rFonts w:ascii="Times New Roman" w:hAnsi="Times New Roman" w:cs="Times New Roman"/>
          <w:b/>
          <w:bCs/>
          <w:sz w:val="24"/>
          <w:szCs w:val="24"/>
          <w:u w:val="single"/>
        </w:rPr>
        <w:t>досуга</w:t>
      </w:r>
      <w:r>
        <w:rPr>
          <w:rFonts w:ascii="Times New Roman" w:hAnsi="Times New Roman" w:cs="Times New Roman"/>
          <w:sz w:val="24"/>
          <w:szCs w:val="24"/>
        </w:rPr>
        <w:t xml:space="preserve"> отец </w:t>
      </w:r>
      <w:proofErr w:type="spellStart"/>
      <w:r>
        <w:rPr>
          <w:rFonts w:ascii="Times New Roman" w:hAnsi="Times New Roman" w:cs="Times New Roman"/>
          <w:sz w:val="24"/>
          <w:szCs w:val="24"/>
        </w:rPr>
        <w:t>заб</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вляя</w:t>
      </w:r>
      <w:proofErr w:type="spellEnd"/>
      <w:r>
        <w:rPr>
          <w:rFonts w:ascii="Times New Roman" w:hAnsi="Times New Roman" w:cs="Times New Roman"/>
          <w:sz w:val="24"/>
          <w:szCs w:val="24"/>
        </w:rPr>
        <w:t xml:space="preserve"> своего сына сооружал для него маленькие </w:t>
      </w:r>
      <w:proofErr w:type="spellStart"/>
      <w:r>
        <w:rPr>
          <w:rFonts w:ascii="Times New Roman" w:hAnsi="Times New Roman" w:cs="Times New Roman"/>
          <w:sz w:val="24"/>
          <w:szCs w:val="24"/>
        </w:rPr>
        <w:t>ветря</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мельницы </w:t>
      </w:r>
      <w:proofErr w:type="gramStart"/>
      <w:r>
        <w:rPr>
          <w:rFonts w:ascii="Times New Roman" w:hAnsi="Times New Roman" w:cs="Times New Roman"/>
          <w:sz w:val="24"/>
          <w:szCs w:val="24"/>
        </w:rPr>
        <w:t>клее</w:t>
      </w:r>
      <w:proofErr w:type="gramEnd"/>
      <w:r>
        <w:rPr>
          <w:rFonts w:ascii="Times New Roman" w:hAnsi="Times New Roman" w:cs="Times New Roman"/>
          <w:sz w:val="24"/>
          <w:szCs w:val="24"/>
        </w:rPr>
        <w:t xml:space="preserve">..л бумажных змеев и пускал вместе с ним мыльные пузыри. (2) Мыльные пузыри иногда </w:t>
      </w:r>
      <w:proofErr w:type="spellStart"/>
      <w:r>
        <w:rPr>
          <w:rFonts w:ascii="Times New Roman" w:hAnsi="Times New Roman" w:cs="Times New Roman"/>
          <w:sz w:val="24"/>
          <w:szCs w:val="24"/>
        </w:rPr>
        <w:t>пон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мались</w:t>
      </w:r>
      <w:proofErr w:type="spellEnd"/>
      <w:r>
        <w:rPr>
          <w:rFonts w:ascii="Times New Roman" w:hAnsi="Times New Roman" w:cs="Times New Roman"/>
          <w:sz w:val="24"/>
          <w:szCs w:val="24"/>
        </w:rPr>
        <w:t xml:space="preserve"> довольно высоко.</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(3) Отец был (не) грамотным мечтателем и он часто говорил сыну:</w:t>
      </w:r>
    </w:p>
    <w:p w:rsidR="002D4AA0" w:rsidRDefault="002D4AA0" w:rsidP="00416219">
      <w:pPr>
        <w:spacing w:after="0"/>
        <w:ind w:left="360"/>
        <w:jc w:val="both"/>
        <w:rPr>
          <w:rFonts w:ascii="Times New Roman" w:hAnsi="Times New Roman" w:cs="Times New Roman"/>
          <w:sz w:val="24"/>
          <w:szCs w:val="24"/>
        </w:rPr>
      </w:pPr>
      <w:proofErr w:type="gramStart"/>
      <w:r>
        <w:rPr>
          <w:rFonts w:ascii="Times New Roman" w:hAnsi="Times New Roman" w:cs="Times New Roman"/>
          <w:sz w:val="24"/>
          <w:szCs w:val="24"/>
        </w:rPr>
        <w:t>- (4) Малыш! (5) Если (бы) у мыльного пузыря была прочная оболочка он (бы) поднялся высоко (высоко) и летел (бы) долго (долго).</w:t>
      </w:r>
      <w:proofErr w:type="gramEnd"/>
    </w:p>
    <w:p w:rsidR="002D4AA0" w:rsidRDefault="002D4AA0" w:rsidP="00416219">
      <w:pPr>
        <w:spacing w:after="0"/>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(6) У мальчика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рались</w:t>
      </w:r>
      <w:proofErr w:type="spellEnd"/>
      <w:r>
        <w:rPr>
          <w:rFonts w:ascii="Times New Roman" w:hAnsi="Times New Roman" w:cs="Times New Roman"/>
          <w:sz w:val="24"/>
          <w:szCs w:val="24"/>
        </w:rPr>
        <w:t xml:space="preserve"> глаза. (7) Отец научил его мечтать о полете в небо. (8) Он внушил ему мысль о таком пузыре который будет больше стога сена и сможет поднять человека. (9) Он верил что </w:t>
      </w:r>
      <w:proofErr w:type="spellStart"/>
      <w:r>
        <w:rPr>
          <w:rFonts w:ascii="Times New Roman" w:hAnsi="Times New Roman" w:cs="Times New Roman"/>
          <w:sz w:val="24"/>
          <w:szCs w:val="24"/>
        </w:rPr>
        <w:t>образова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сын из..</w:t>
      </w:r>
      <w:proofErr w:type="spellStart"/>
      <w:r>
        <w:rPr>
          <w:rFonts w:ascii="Times New Roman" w:hAnsi="Times New Roman" w:cs="Times New Roman"/>
          <w:sz w:val="24"/>
          <w:szCs w:val="24"/>
        </w:rPr>
        <w:t>щет</w:t>
      </w:r>
      <w:proofErr w:type="spellEnd"/>
      <w:r>
        <w:rPr>
          <w:rFonts w:ascii="Times New Roman" w:hAnsi="Times New Roman" w:cs="Times New Roman"/>
          <w:sz w:val="24"/>
          <w:szCs w:val="24"/>
        </w:rPr>
        <w:t xml:space="preserve"> прочную и легкую оболочку для </w:t>
      </w:r>
      <w:proofErr w:type="spellStart"/>
      <w:r>
        <w:rPr>
          <w:rFonts w:ascii="Times New Roman" w:hAnsi="Times New Roman" w:cs="Times New Roman"/>
          <w:sz w:val="24"/>
          <w:szCs w:val="24"/>
        </w:rPr>
        <w:t>больш</w:t>
      </w:r>
      <w:proofErr w:type="spellEnd"/>
      <w:r>
        <w:rPr>
          <w:rFonts w:ascii="Times New Roman" w:hAnsi="Times New Roman" w:cs="Times New Roman"/>
          <w:sz w:val="24"/>
          <w:szCs w:val="24"/>
        </w:rPr>
        <w:t>.. пузыря и осуществит отцовские мечты.</w:t>
      </w:r>
      <w:proofErr w:type="gramEnd"/>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(10) И он их осуществил. (11) Знатный (</w:t>
      </w:r>
      <w:proofErr w:type="spellStart"/>
      <w:r>
        <w:rPr>
          <w:rFonts w:ascii="Times New Roman" w:hAnsi="Times New Roman" w:cs="Times New Roman"/>
          <w:sz w:val="24"/>
          <w:szCs w:val="24"/>
        </w:rPr>
        <w:t>воздухо</w:t>
      </w:r>
      <w:proofErr w:type="spellEnd"/>
      <w:proofErr w:type="gramStart"/>
      <w:r>
        <w:rPr>
          <w:rFonts w:ascii="Times New Roman" w:hAnsi="Times New Roman" w:cs="Times New Roman"/>
          <w:sz w:val="24"/>
          <w:szCs w:val="24"/>
        </w:rPr>
        <w:t>)</w:t>
      </w:r>
      <w:proofErr w:type="spellStart"/>
      <w:r>
        <w:rPr>
          <w:rFonts w:ascii="Times New Roman" w:hAnsi="Times New Roman" w:cs="Times New Roman"/>
          <w:sz w:val="24"/>
          <w:szCs w:val="24"/>
        </w:rPr>
        <w:t>п</w:t>
      </w:r>
      <w:proofErr w:type="gramEnd"/>
      <w:r>
        <w:rPr>
          <w:rFonts w:ascii="Times New Roman" w:hAnsi="Times New Roman" w:cs="Times New Roman"/>
          <w:sz w:val="24"/>
          <w:szCs w:val="24"/>
        </w:rPr>
        <w:t>лаватель</w:t>
      </w:r>
      <w:proofErr w:type="spellEnd"/>
      <w:r>
        <w:rPr>
          <w:rFonts w:ascii="Times New Roman" w:hAnsi="Times New Roman" w:cs="Times New Roman"/>
          <w:sz w:val="24"/>
          <w:szCs w:val="24"/>
        </w:rPr>
        <w:t xml:space="preserve"> и его отец обнявшись (не) замечая (ни)кого любовались полетом радужных мыльных пузырей </w:t>
      </w:r>
      <w:proofErr w:type="spellStart"/>
      <w:r>
        <w:rPr>
          <w:rFonts w:ascii="Times New Roman" w:hAnsi="Times New Roman" w:cs="Times New Roman"/>
          <w:sz w:val="24"/>
          <w:szCs w:val="24"/>
        </w:rPr>
        <w:t>выдува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мых</w:t>
      </w:r>
      <w:proofErr w:type="spellEnd"/>
      <w:r>
        <w:rPr>
          <w:rFonts w:ascii="Times New Roman" w:hAnsi="Times New Roman" w:cs="Times New Roman"/>
          <w:sz w:val="24"/>
          <w:szCs w:val="24"/>
        </w:rPr>
        <w:t xml:space="preserve"> через тонкую соломинку сыном (</w:t>
      </w:r>
      <w:proofErr w:type="spellStart"/>
      <w:r>
        <w:rPr>
          <w:rFonts w:ascii="Times New Roman" w:hAnsi="Times New Roman" w:cs="Times New Roman"/>
          <w:sz w:val="24"/>
          <w:szCs w:val="24"/>
        </w:rPr>
        <w:t>воздухо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плавателя</w:t>
      </w:r>
      <w:proofErr w:type="spellEnd"/>
      <w:r>
        <w:rPr>
          <w:rFonts w:ascii="Times New Roman" w:hAnsi="Times New Roman" w:cs="Times New Roman"/>
          <w:sz w:val="24"/>
          <w:szCs w:val="24"/>
        </w:rPr>
        <w:t xml:space="preserve"> и внуком старика из далек.. с..</w:t>
      </w:r>
      <w:proofErr w:type="spellStart"/>
      <w:r>
        <w:rPr>
          <w:rFonts w:ascii="Times New Roman" w:hAnsi="Times New Roman" w:cs="Times New Roman"/>
          <w:sz w:val="24"/>
          <w:szCs w:val="24"/>
        </w:rPr>
        <w:t>ления</w:t>
      </w:r>
      <w:proofErr w:type="spellEnd"/>
      <w:r>
        <w:rPr>
          <w:rFonts w:ascii="Times New Roman" w:hAnsi="Times New Roman" w:cs="Times New Roman"/>
          <w:sz w:val="24"/>
          <w:szCs w:val="24"/>
        </w:rPr>
        <w:t>.</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w:t>
      </w:r>
      <w:r>
        <w:rPr>
          <w:rFonts w:ascii="Times New Roman" w:hAnsi="Times New Roman" w:cs="Times New Roman"/>
          <w:sz w:val="24"/>
          <w:szCs w:val="24"/>
          <w:u w:val="single"/>
        </w:rPr>
        <w:t xml:space="preserve">предложений №8-11 </w:t>
      </w:r>
      <w:r>
        <w:rPr>
          <w:rFonts w:ascii="Times New Roman" w:hAnsi="Times New Roman" w:cs="Times New Roman"/>
          <w:sz w:val="24"/>
          <w:szCs w:val="24"/>
        </w:rPr>
        <w:t xml:space="preserve"> выпишите предлоги;</w:t>
      </w:r>
    </w:p>
    <w:p w:rsidR="002D4AA0" w:rsidRDefault="002D4AA0" w:rsidP="00416219">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 объясните роль сочинительного союза в предложениях №1,3;</w:t>
      </w:r>
    </w:p>
    <w:p w:rsidR="002D4AA0" w:rsidRDefault="002D4AA0" w:rsidP="00416219">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графически объясните знаки препинания в предложениях </w:t>
      </w:r>
      <w:r>
        <w:rPr>
          <w:rFonts w:ascii="Times New Roman" w:hAnsi="Times New Roman" w:cs="Times New Roman"/>
          <w:sz w:val="24"/>
          <w:szCs w:val="24"/>
          <w:u w:val="single"/>
        </w:rPr>
        <w:t>№1,3.</w:t>
      </w:r>
    </w:p>
    <w:p w:rsidR="002D4AA0" w:rsidRDefault="002D4AA0" w:rsidP="00416219">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объясните лексическое значение выделенного в тексте слова.</w:t>
      </w:r>
    </w:p>
    <w:p w:rsidR="002D4AA0" w:rsidRDefault="002D4AA0" w:rsidP="00416219">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из предложений №1-3 выпишите деепричасти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-я).</w:t>
      </w:r>
    </w:p>
    <w:p w:rsidR="002D4AA0" w:rsidRDefault="002D4AA0" w:rsidP="00416219">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определите, какой частью речи является слово «</w:t>
      </w:r>
      <w:r>
        <w:rPr>
          <w:rFonts w:ascii="Times New Roman" w:hAnsi="Times New Roman" w:cs="Times New Roman"/>
          <w:b/>
          <w:bCs/>
          <w:i/>
          <w:iCs/>
          <w:sz w:val="24"/>
          <w:szCs w:val="24"/>
        </w:rPr>
        <w:t xml:space="preserve">осуществит» </w:t>
      </w:r>
      <w:r>
        <w:rPr>
          <w:rFonts w:ascii="Times New Roman" w:hAnsi="Times New Roman" w:cs="Times New Roman"/>
          <w:sz w:val="24"/>
          <w:szCs w:val="24"/>
        </w:rPr>
        <w:t xml:space="preserve"> из предложения №9.</w:t>
      </w:r>
    </w:p>
    <w:p w:rsidR="002D4AA0" w:rsidRDefault="002D4AA0" w:rsidP="00416219">
      <w:pPr>
        <w:spacing w:after="0"/>
        <w:ind w:left="360"/>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Материал для  проведения промежуточной аттестации по русскому языку в 7 классе</w:t>
      </w: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sz w:val="24"/>
          <w:szCs w:val="24"/>
        </w:rPr>
        <w:t>Работа над ошибками.</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 3.</w:t>
      </w:r>
    </w:p>
    <w:p w:rsidR="002D4AA0" w:rsidRDefault="002D4AA0" w:rsidP="00416219">
      <w:pPr>
        <w:spacing w:after="0"/>
        <w:rPr>
          <w:rFonts w:ascii="Times New Roman" w:hAnsi="Times New Roman" w:cs="Times New Roman"/>
          <w:sz w:val="24"/>
          <w:szCs w:val="24"/>
        </w:rPr>
      </w:pPr>
    </w:p>
    <w:p w:rsidR="002D4AA0" w:rsidRDefault="002D4AA0" w:rsidP="00416219">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текст. Запишите его, вставив пропущенные буквы, раскрыв скобки и расставив недостающие знаки препинания.</w:t>
      </w:r>
    </w:p>
    <w:p w:rsidR="002D4AA0" w:rsidRDefault="002D4AA0" w:rsidP="00416219">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Выполните задания после текста.</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(1) Когд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то) на Земле (не) существовало (ни)городов (ни)сел (не) было да(же) землянок и Человек жил (не)многим лучше зверя.</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(2) Всё </w:t>
      </w:r>
      <w:proofErr w:type="spellStart"/>
      <w:r>
        <w:rPr>
          <w:rFonts w:ascii="Times New Roman" w:hAnsi="Times New Roman" w:cs="Times New Roman"/>
          <w:sz w:val="24"/>
          <w:szCs w:val="24"/>
        </w:rPr>
        <w:t>окружа</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щее</w:t>
      </w:r>
      <w:proofErr w:type="spellEnd"/>
      <w:r>
        <w:rPr>
          <w:rFonts w:ascii="Times New Roman" w:hAnsi="Times New Roman" w:cs="Times New Roman"/>
          <w:sz w:val="24"/>
          <w:szCs w:val="24"/>
        </w:rPr>
        <w:t xml:space="preserve"> было (не) дружелюбно к Человеку.</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(3) (Не) </w:t>
      </w:r>
      <w:proofErr w:type="spellStart"/>
      <w:r>
        <w:rPr>
          <w:rFonts w:ascii="Times New Roman" w:hAnsi="Times New Roman" w:cs="Times New Roman"/>
          <w:sz w:val="24"/>
          <w:szCs w:val="24"/>
        </w:rPr>
        <w:t>гостепр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имные</w:t>
      </w:r>
      <w:proofErr w:type="spellEnd"/>
      <w:r>
        <w:rPr>
          <w:rFonts w:ascii="Times New Roman" w:hAnsi="Times New Roman" w:cs="Times New Roman"/>
          <w:sz w:val="24"/>
          <w:szCs w:val="24"/>
        </w:rPr>
        <w:t xml:space="preserve"> леса старались (не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ропустить (в) глубь своего зеленого царства. (4) Вода пр..</w:t>
      </w:r>
      <w:proofErr w:type="spellStart"/>
      <w:r>
        <w:rPr>
          <w:rFonts w:ascii="Times New Roman" w:hAnsi="Times New Roman" w:cs="Times New Roman"/>
          <w:sz w:val="24"/>
          <w:szCs w:val="24"/>
        </w:rPr>
        <w:t>граждала</w:t>
      </w:r>
      <w:proofErr w:type="spellEnd"/>
      <w:r>
        <w:rPr>
          <w:rFonts w:ascii="Times New Roman" w:hAnsi="Times New Roman" w:cs="Times New Roman"/>
          <w:sz w:val="24"/>
          <w:szCs w:val="24"/>
        </w:rPr>
        <w:t xml:space="preserve"> Человеку дорогу </w:t>
      </w:r>
      <w:proofErr w:type="spellStart"/>
      <w:r>
        <w:rPr>
          <w:rFonts w:ascii="Times New Roman" w:hAnsi="Times New Roman" w:cs="Times New Roman"/>
          <w:sz w:val="24"/>
          <w:szCs w:val="24"/>
        </w:rPr>
        <w:t>угр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жая</w:t>
      </w:r>
      <w:r>
        <w:rPr>
          <w:rFonts w:ascii="Times New Roman" w:hAnsi="Times New Roman" w:cs="Times New Roman"/>
          <w:b/>
          <w:bCs/>
          <w:sz w:val="24"/>
          <w:szCs w:val="24"/>
          <w:u w:val="single"/>
        </w:rPr>
        <w:t>погл</w:t>
      </w:r>
      <w:proofErr w:type="spellEnd"/>
      <w:r>
        <w:rPr>
          <w:rFonts w:ascii="Times New Roman" w:hAnsi="Times New Roman" w:cs="Times New Roman"/>
          <w:b/>
          <w:bCs/>
          <w:sz w:val="24"/>
          <w:szCs w:val="24"/>
          <w:u w:val="single"/>
        </w:rPr>
        <w:t>..</w:t>
      </w:r>
      <w:proofErr w:type="spellStart"/>
      <w:r>
        <w:rPr>
          <w:rFonts w:ascii="Times New Roman" w:hAnsi="Times New Roman" w:cs="Times New Roman"/>
          <w:b/>
          <w:bCs/>
          <w:sz w:val="24"/>
          <w:szCs w:val="24"/>
          <w:u w:val="single"/>
        </w:rPr>
        <w:t>тить</w:t>
      </w:r>
      <w:proofErr w:type="spellEnd"/>
      <w:r>
        <w:rPr>
          <w:rFonts w:ascii="Times New Roman" w:hAnsi="Times New Roman" w:cs="Times New Roman"/>
          <w:sz w:val="24"/>
          <w:szCs w:val="24"/>
        </w:rPr>
        <w:t xml:space="preserve"> его и похоронить на речном дне. (5) Дожди и град секли Человека скудно пр..крытого шкурой зверя. </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(6) Всё было против Человека – 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же) ночь. (7) </w:t>
      </w:r>
      <w:proofErr w:type="spellStart"/>
      <w:r>
        <w:rPr>
          <w:rFonts w:ascii="Times New Roman" w:hAnsi="Times New Roman" w:cs="Times New Roman"/>
          <w:sz w:val="24"/>
          <w:szCs w:val="24"/>
        </w:rPr>
        <w:t>Окут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вая</w:t>
      </w:r>
      <w:proofErr w:type="spellEnd"/>
      <w:r>
        <w:rPr>
          <w:rFonts w:ascii="Times New Roman" w:hAnsi="Times New Roman" w:cs="Times New Roman"/>
          <w:sz w:val="24"/>
          <w:szCs w:val="24"/>
        </w:rPr>
        <w:t xml:space="preserve"> мраком землю она помогала зверям нападать на людей. (8) Но самый страшный и самый (не)понятный враг был Огонь.</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(9) Это ж..</w:t>
      </w:r>
      <w:proofErr w:type="spellStart"/>
      <w:r>
        <w:rPr>
          <w:rFonts w:ascii="Times New Roman" w:hAnsi="Times New Roman" w:cs="Times New Roman"/>
          <w:sz w:val="24"/>
          <w:szCs w:val="24"/>
        </w:rPr>
        <w:t>лтое</w:t>
      </w:r>
      <w:proofErr w:type="spellEnd"/>
      <w:r>
        <w:rPr>
          <w:rFonts w:ascii="Times New Roman" w:hAnsi="Times New Roman" w:cs="Times New Roman"/>
          <w:sz w:val="24"/>
          <w:szCs w:val="24"/>
        </w:rPr>
        <w:t xml:space="preserve"> чудо </w:t>
      </w:r>
      <w:proofErr w:type="spellStart"/>
      <w:r>
        <w:rPr>
          <w:rFonts w:ascii="Times New Roman" w:hAnsi="Times New Roman" w:cs="Times New Roman"/>
          <w:sz w:val="24"/>
          <w:szCs w:val="24"/>
        </w:rPr>
        <w:t>возника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щее</w:t>
      </w:r>
      <w:proofErr w:type="spellEnd"/>
      <w:r>
        <w:rPr>
          <w:rFonts w:ascii="Times New Roman" w:hAnsi="Times New Roman" w:cs="Times New Roman"/>
          <w:sz w:val="24"/>
          <w:szCs w:val="24"/>
        </w:rPr>
        <w:t xml:space="preserve"> (не</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и</w:t>
      </w:r>
      <w:proofErr w:type="gramEnd"/>
      <w:r>
        <w:rPr>
          <w:rFonts w:ascii="Times New Roman" w:hAnsi="Times New Roman" w:cs="Times New Roman"/>
          <w:sz w:val="24"/>
          <w:szCs w:val="24"/>
        </w:rPr>
        <w:t>звес</w:t>
      </w:r>
      <w:proofErr w:type="spellEnd"/>
      <w:r>
        <w:rPr>
          <w:rFonts w:ascii="Times New Roman" w:hAnsi="Times New Roman" w:cs="Times New Roman"/>
          <w:sz w:val="24"/>
          <w:szCs w:val="24"/>
        </w:rPr>
        <w:t>..но откуда заставляло Человека в ужасе убегать пугая его своим колдовским умением пр..вращать леса в золу и пепел. (10) Огонь для Человека был тайной.</w:t>
      </w: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spacing w:after="0"/>
        <w:ind w:left="360"/>
        <w:jc w:val="both"/>
        <w:rPr>
          <w:rFonts w:ascii="Times New Roman" w:hAnsi="Times New Roman" w:cs="Times New Roman"/>
          <w:sz w:val="24"/>
          <w:szCs w:val="24"/>
        </w:rPr>
      </w:pPr>
    </w:p>
    <w:p w:rsidR="002D4AA0" w:rsidRDefault="002D4AA0" w:rsidP="00416219">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w:t>
      </w:r>
      <w:r>
        <w:rPr>
          <w:rFonts w:ascii="Times New Roman" w:hAnsi="Times New Roman" w:cs="Times New Roman"/>
          <w:sz w:val="24"/>
          <w:szCs w:val="24"/>
          <w:u w:val="single"/>
        </w:rPr>
        <w:t xml:space="preserve">предложения №1 </w:t>
      </w:r>
      <w:r>
        <w:rPr>
          <w:rFonts w:ascii="Times New Roman" w:hAnsi="Times New Roman" w:cs="Times New Roman"/>
          <w:sz w:val="24"/>
          <w:szCs w:val="24"/>
        </w:rPr>
        <w:t xml:space="preserve"> выпишите частицы;</w:t>
      </w:r>
    </w:p>
    <w:p w:rsidR="002D4AA0" w:rsidRDefault="002D4AA0" w:rsidP="00416219">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 объясните роль сочинительного союза в предложениях №4,5,9;</w:t>
      </w:r>
    </w:p>
    <w:p w:rsidR="002D4AA0" w:rsidRDefault="002D4AA0" w:rsidP="00416219">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графически объясните знаки препинания в предложениях </w:t>
      </w:r>
      <w:r>
        <w:rPr>
          <w:rFonts w:ascii="Times New Roman" w:hAnsi="Times New Roman" w:cs="Times New Roman"/>
          <w:sz w:val="24"/>
          <w:szCs w:val="24"/>
          <w:u w:val="single"/>
        </w:rPr>
        <w:t>№1,9.</w:t>
      </w:r>
    </w:p>
    <w:p w:rsidR="002D4AA0" w:rsidRDefault="002D4AA0" w:rsidP="00416219">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объясните лексическое значение выделенного в тексте слова.</w:t>
      </w:r>
    </w:p>
    <w:p w:rsidR="002D4AA0" w:rsidRDefault="002D4AA0" w:rsidP="00416219">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из предложений №1-3 выпишите существительные.</w:t>
      </w:r>
    </w:p>
    <w:p w:rsidR="002D4AA0" w:rsidRDefault="002D4AA0" w:rsidP="00416219">
      <w:pPr>
        <w:spacing w:after="0"/>
        <w:ind w:left="360"/>
        <w:jc w:val="both"/>
        <w:rPr>
          <w:rFonts w:ascii="Times New Roman" w:hAnsi="Times New Roman" w:cs="Times New Roman"/>
          <w:sz w:val="24"/>
          <w:szCs w:val="24"/>
        </w:rPr>
      </w:pPr>
      <w:r>
        <w:rPr>
          <w:rFonts w:ascii="Times New Roman" w:hAnsi="Times New Roman" w:cs="Times New Roman"/>
          <w:sz w:val="24"/>
          <w:szCs w:val="24"/>
        </w:rPr>
        <w:t>6.   определите, какой частью речи является слово «</w:t>
      </w:r>
      <w:r>
        <w:rPr>
          <w:rFonts w:ascii="Times New Roman" w:hAnsi="Times New Roman" w:cs="Times New Roman"/>
          <w:b/>
          <w:bCs/>
          <w:i/>
          <w:iCs/>
          <w:sz w:val="24"/>
          <w:szCs w:val="24"/>
        </w:rPr>
        <w:t xml:space="preserve">скудно» </w:t>
      </w:r>
      <w:r>
        <w:rPr>
          <w:rFonts w:ascii="Times New Roman" w:hAnsi="Times New Roman" w:cs="Times New Roman"/>
          <w:sz w:val="24"/>
          <w:szCs w:val="24"/>
        </w:rPr>
        <w:t>в предложении № 5.</w:t>
      </w:r>
    </w:p>
    <w:p w:rsidR="002D4AA0" w:rsidRDefault="002D4AA0" w:rsidP="00416219">
      <w:pPr>
        <w:rPr>
          <w:rFonts w:ascii="Times New Roman" w:hAnsi="Times New Roman" w:cs="Times New Roman"/>
          <w:sz w:val="24"/>
          <w:szCs w:val="24"/>
        </w:rPr>
      </w:pPr>
      <w:r>
        <w:rPr>
          <w:rFonts w:ascii="Times New Roman" w:hAnsi="Times New Roman" w:cs="Times New Roman"/>
          <w:sz w:val="24"/>
          <w:szCs w:val="24"/>
        </w:rPr>
        <w:br w:type="page"/>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Проверочная работа по теме «Наречие. Начало».</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 1.</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1. Укажите слово, в котором есть окончание.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(ныряйте) неглубоко      в) (делайте) быстро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(озеро) неглубоко            г) выполняя (задание)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2. Какое из данных слов является наречием?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близко  б) близкий   в) близость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риблизиться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3. Какое из данных слов не является наречием?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непременно  б) </w:t>
      </w:r>
      <w:proofErr w:type="gramStart"/>
      <w:r>
        <w:rPr>
          <w:rFonts w:ascii="Times New Roman" w:hAnsi="Times New Roman" w:cs="Times New Roman"/>
          <w:sz w:val="24"/>
          <w:szCs w:val="24"/>
        </w:rPr>
        <w:t>по-видимому</w:t>
      </w:r>
      <w:proofErr w:type="gramEnd"/>
      <w:r>
        <w:rPr>
          <w:rFonts w:ascii="Times New Roman" w:hAnsi="Times New Roman" w:cs="Times New Roman"/>
          <w:sz w:val="24"/>
          <w:szCs w:val="24"/>
        </w:rPr>
        <w:t xml:space="preserve"> в) слегка  г) должен</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4) Какое из данных наречий обозначает место действия?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красиво  б) далеко  в) торопливо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молоду</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5) В каких предложениях НЕ пишется раздельно?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(Не) охотно и (не</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мело солнце смотрит на поля.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Солнышко иногда пробивается сквозь тучи, но светит далеко (не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адостно.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И на душе (не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есело, а грустно.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г) День выдался (не) по-летнему холодный.</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6) Какой частью речи является выделенное слово в предложении:   </w:t>
      </w:r>
      <w:r>
        <w:rPr>
          <w:rFonts w:ascii="Times New Roman" w:hAnsi="Times New Roman" w:cs="Times New Roman"/>
          <w:i/>
          <w:iCs/>
          <w:sz w:val="24"/>
          <w:szCs w:val="24"/>
        </w:rPr>
        <w:t xml:space="preserve">Снега синей, снега туманней; вновь </w:t>
      </w:r>
      <w:proofErr w:type="spellStart"/>
      <w:r>
        <w:rPr>
          <w:rFonts w:ascii="Times New Roman" w:hAnsi="Times New Roman" w:cs="Times New Roman"/>
          <w:b/>
          <w:bCs/>
          <w:i/>
          <w:iCs/>
          <w:sz w:val="24"/>
          <w:szCs w:val="24"/>
          <w:u w:val="single"/>
        </w:rPr>
        <w:t>освежённей</w:t>
      </w:r>
      <w:proofErr w:type="spellEnd"/>
      <w:r>
        <w:rPr>
          <w:rFonts w:ascii="Times New Roman" w:hAnsi="Times New Roman" w:cs="Times New Roman"/>
          <w:i/>
          <w:iCs/>
          <w:sz w:val="24"/>
          <w:szCs w:val="24"/>
        </w:rPr>
        <w:t xml:space="preserve"> дышим мы.</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прилагательное в степени сравнения; б) причастие;  в) наречие в степени сравнения.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7) Определите разряд и степень сравнения выделенного наречия в предложении:</w:t>
      </w:r>
    </w:p>
    <w:p w:rsidR="002D4AA0" w:rsidRDefault="002D4AA0" w:rsidP="00416219">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И лес шумит </w:t>
      </w:r>
      <w:r>
        <w:rPr>
          <w:rFonts w:ascii="Times New Roman" w:hAnsi="Times New Roman" w:cs="Times New Roman"/>
          <w:b/>
          <w:bCs/>
          <w:i/>
          <w:iCs/>
          <w:sz w:val="24"/>
          <w:szCs w:val="24"/>
        </w:rPr>
        <w:t>дружней,</w:t>
      </w:r>
      <w:r>
        <w:rPr>
          <w:rFonts w:ascii="Times New Roman" w:hAnsi="Times New Roman" w:cs="Times New Roman"/>
          <w:i/>
          <w:iCs/>
          <w:sz w:val="24"/>
          <w:szCs w:val="24"/>
        </w:rPr>
        <w:t xml:space="preserve"> когда деревьев много.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наречие меры, простая превосходная степень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наречие места, составная сравнительная степень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наречие образа действия, простая сравнительная степень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г) наречие цели, простая превосходная степень.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8) Укажите ряд, в котором все наречия имеют значение причины:</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размашисто шагать, слегка изменить, разорвать назло;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много сделать, очень волноваться, не увидеть сослепу;</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не разобрать спросонья, обидеть сгоряча, нечаянно коснуться;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г) гулять дотемна, сломать нарочно, отвечать невпопад.</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9. В каком варианте ответа нет ошибки в образовании степени сравнения наречия?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proofErr w:type="gramStart"/>
      <w:r>
        <w:rPr>
          <w:rFonts w:ascii="Times New Roman" w:hAnsi="Times New Roman" w:cs="Times New Roman"/>
          <w:sz w:val="24"/>
          <w:szCs w:val="24"/>
        </w:rPr>
        <w:t>более мало</w:t>
      </w:r>
      <w:proofErr w:type="gramEnd"/>
      <w:r>
        <w:rPr>
          <w:rFonts w:ascii="Times New Roman" w:hAnsi="Times New Roman" w:cs="Times New Roman"/>
          <w:sz w:val="24"/>
          <w:szCs w:val="24"/>
        </w:rPr>
        <w:t xml:space="preserve">   б) очень бескорыстно  в) менее проще  г) быстрее всех</w:t>
      </w:r>
    </w:p>
    <w:p w:rsidR="002D4AA0" w:rsidRDefault="002D4AA0" w:rsidP="00416219">
      <w:pPr>
        <w:spacing w:after="0"/>
        <w:jc w:val="both"/>
        <w:rPr>
          <w:rFonts w:ascii="Times New Roman" w:hAnsi="Times New Roman" w:cs="Times New Roman"/>
          <w:sz w:val="24"/>
          <w:szCs w:val="24"/>
        </w:rPr>
      </w:pPr>
    </w:p>
    <w:p w:rsidR="002D4AA0" w:rsidRDefault="002D4AA0" w:rsidP="00416219">
      <w:pPr>
        <w:rPr>
          <w:rFonts w:ascii="Times New Roman" w:hAnsi="Times New Roman" w:cs="Times New Roman"/>
          <w:b/>
          <w:bCs/>
          <w:sz w:val="24"/>
          <w:szCs w:val="24"/>
        </w:rPr>
      </w:pPr>
      <w:r>
        <w:rPr>
          <w:rFonts w:ascii="Times New Roman" w:hAnsi="Times New Roman" w:cs="Times New Roman"/>
          <w:b/>
          <w:bCs/>
          <w:sz w:val="24"/>
          <w:szCs w:val="24"/>
        </w:rPr>
        <w:br w:type="page"/>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Проверочная работа по теме «Наречие. Начало».</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 2.</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1. Укажите слово, в котором есть окончание.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(ходить) неслышно      в) (говорили) взволнованно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(его) не слышно            г) прочитав (рассказ)</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2. Какое из данных слов является наречием?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низость б) низина   в) </w:t>
      </w:r>
      <w:proofErr w:type="gramStart"/>
      <w:r>
        <w:rPr>
          <w:rFonts w:ascii="Times New Roman" w:hAnsi="Times New Roman" w:cs="Times New Roman"/>
          <w:sz w:val="24"/>
          <w:szCs w:val="24"/>
        </w:rPr>
        <w:t>низкий</w:t>
      </w:r>
      <w:proofErr w:type="gramEnd"/>
      <w:r>
        <w:rPr>
          <w:rFonts w:ascii="Times New Roman" w:hAnsi="Times New Roman" w:cs="Times New Roman"/>
          <w:sz w:val="24"/>
          <w:szCs w:val="24"/>
        </w:rPr>
        <w:t xml:space="preserve">   г) низко </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3. Какое из данных слов не является наречием?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вперед б) слева в) по-прежнему  г) готов</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4) Какое из данных наречий обозначает место действия?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вверху  б) громко  в) внимательно  г) накануне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5) В каких предложениях НЕ пишется раздельно?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(Не</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о</w:t>
      </w:r>
      <w:proofErr w:type="gramEnd"/>
      <w:r>
        <w:rPr>
          <w:rFonts w:ascii="Times New Roman" w:hAnsi="Times New Roman" w:cs="Times New Roman"/>
          <w:sz w:val="24"/>
          <w:szCs w:val="24"/>
        </w:rPr>
        <w:t>жиданноВасютка</w:t>
      </w:r>
      <w:proofErr w:type="spellEnd"/>
      <w:r>
        <w:rPr>
          <w:rFonts w:ascii="Times New Roman" w:hAnsi="Times New Roman" w:cs="Times New Roman"/>
          <w:sz w:val="24"/>
          <w:szCs w:val="24"/>
        </w:rPr>
        <w:t xml:space="preserve"> очнулся и даже (не)сколько смутился.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Волчата втроем напали на него и, визжа от восторга, стали кусать его, но (не</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ольно, а в шутку.</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Прогулки по лесу ничуть (не</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томительны для активного человека.</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г) И навестим поля пустые, леса, (не</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авно столь густые.</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    6) Какой частью речи является выделенное слово в предложении:   </w:t>
      </w:r>
      <w:r>
        <w:rPr>
          <w:rFonts w:ascii="Times New Roman" w:hAnsi="Times New Roman" w:cs="Times New Roman"/>
          <w:i/>
          <w:iCs/>
          <w:sz w:val="24"/>
          <w:szCs w:val="24"/>
        </w:rPr>
        <w:t xml:space="preserve">Снега синей, снега </w:t>
      </w:r>
      <w:r>
        <w:rPr>
          <w:rFonts w:ascii="Times New Roman" w:hAnsi="Times New Roman" w:cs="Times New Roman"/>
          <w:b/>
          <w:bCs/>
          <w:i/>
          <w:iCs/>
          <w:sz w:val="24"/>
          <w:szCs w:val="24"/>
          <w:u w:val="single"/>
        </w:rPr>
        <w:t>туманней</w:t>
      </w:r>
      <w:r>
        <w:rPr>
          <w:rFonts w:ascii="Times New Roman" w:hAnsi="Times New Roman" w:cs="Times New Roman"/>
          <w:i/>
          <w:iCs/>
          <w:sz w:val="24"/>
          <w:szCs w:val="24"/>
        </w:rPr>
        <w:t xml:space="preserve">; вновь </w:t>
      </w:r>
      <w:proofErr w:type="spellStart"/>
      <w:r>
        <w:rPr>
          <w:rFonts w:ascii="Times New Roman" w:hAnsi="Times New Roman" w:cs="Times New Roman"/>
          <w:i/>
          <w:iCs/>
          <w:sz w:val="24"/>
          <w:szCs w:val="24"/>
        </w:rPr>
        <w:t>освежённей</w:t>
      </w:r>
      <w:proofErr w:type="spellEnd"/>
      <w:r>
        <w:rPr>
          <w:rFonts w:ascii="Times New Roman" w:hAnsi="Times New Roman" w:cs="Times New Roman"/>
          <w:i/>
          <w:iCs/>
          <w:sz w:val="24"/>
          <w:szCs w:val="24"/>
        </w:rPr>
        <w:t xml:space="preserve"> дышим мы.</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прилагательное в степени сравнения; б) причастие;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наречие в степени сравнения.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7) Определите разряд и степень сравнения выделенного наречия в предложении:</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i/>
          <w:iCs/>
          <w:sz w:val="24"/>
          <w:szCs w:val="24"/>
        </w:rPr>
        <w:t xml:space="preserve">Докладчик сегодня отвечал на все вопросы </w:t>
      </w:r>
      <w:r>
        <w:rPr>
          <w:rFonts w:ascii="Times New Roman" w:hAnsi="Times New Roman" w:cs="Times New Roman"/>
          <w:b/>
          <w:bCs/>
          <w:i/>
          <w:iCs/>
          <w:sz w:val="24"/>
          <w:szCs w:val="24"/>
        </w:rPr>
        <w:t>более обдуманно.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наречие времени, простая превосходная степень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наречие образа действия, составная сравнительная степень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наречие образа действия, простая сравнительная степень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г) наречие меры, составная превосходная степень.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8) В каком предложении употреблено наречие времени?</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Утром ещё держался легкий мороз с туманом.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Зря, попусту не хотелось тратить время.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Здесь, в этих лесах, водилось много дичи.</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г) Кое-где на деревьях листья пожелтели.</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9. В каком варианте ответа указаны все наречия, образующие степени сравнения?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Ярко  б) вправо  в) хорошо  г) нарочно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,б</w:t>
      </w:r>
      <w:proofErr w:type="spellEnd"/>
      <w:proofErr w:type="gramEnd"/>
      <w:r>
        <w:rPr>
          <w:rFonts w:ascii="Times New Roman" w:hAnsi="Times New Roman" w:cs="Times New Roman"/>
          <w:sz w:val="24"/>
          <w:szCs w:val="24"/>
        </w:rPr>
        <w:t xml:space="preserve">   2) </w:t>
      </w:r>
      <w:proofErr w:type="spellStart"/>
      <w:r>
        <w:rPr>
          <w:rFonts w:ascii="Times New Roman" w:hAnsi="Times New Roman" w:cs="Times New Roman"/>
          <w:sz w:val="24"/>
          <w:szCs w:val="24"/>
        </w:rPr>
        <w:t>в,г</w:t>
      </w:r>
      <w:proofErr w:type="spellEnd"/>
      <w:r>
        <w:rPr>
          <w:rFonts w:ascii="Times New Roman" w:hAnsi="Times New Roman" w:cs="Times New Roman"/>
          <w:sz w:val="24"/>
          <w:szCs w:val="24"/>
        </w:rPr>
        <w:t xml:space="preserve">   3) б   4) </w:t>
      </w:r>
      <w:proofErr w:type="spellStart"/>
      <w:r>
        <w:rPr>
          <w:rFonts w:ascii="Times New Roman" w:hAnsi="Times New Roman" w:cs="Times New Roman"/>
          <w:sz w:val="24"/>
          <w:szCs w:val="24"/>
        </w:rPr>
        <w:t>а,в</w:t>
      </w:r>
      <w:proofErr w:type="spellEnd"/>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Зачет по теме «Наречие». 1 вариант.</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1. Спишите, вставляя пропущенные буквы и знаки препинания. </w:t>
      </w:r>
    </w:p>
    <w:p w:rsidR="002D4AA0" w:rsidRDefault="002D4AA0" w:rsidP="00416219">
      <w:pPr>
        <w:spacing w:after="0"/>
        <w:rPr>
          <w:rFonts w:ascii="Times New Roman" w:hAnsi="Times New Roman" w:cs="Times New Roman"/>
          <w:i/>
          <w:iCs/>
          <w:sz w:val="24"/>
          <w:szCs w:val="24"/>
        </w:rPr>
      </w:pPr>
      <w:r>
        <w:rPr>
          <w:rFonts w:ascii="Times New Roman" w:hAnsi="Times New Roman" w:cs="Times New Roman"/>
          <w:i/>
          <w:iCs/>
          <w:sz w:val="24"/>
          <w:szCs w:val="24"/>
        </w:rPr>
        <w:t xml:space="preserve">Начинает </w:t>
      </w:r>
      <w:proofErr w:type="spellStart"/>
      <w:r>
        <w:rPr>
          <w:rFonts w:ascii="Times New Roman" w:hAnsi="Times New Roman" w:cs="Times New Roman"/>
          <w:i/>
          <w:iCs/>
          <w:sz w:val="24"/>
          <w:szCs w:val="24"/>
        </w:rPr>
        <w:t>смеркат</w:t>
      </w:r>
      <w:proofErr w:type="spellEnd"/>
      <w:proofErr w:type="gramStart"/>
      <w:r>
        <w:rPr>
          <w:rFonts w:ascii="Times New Roman" w:hAnsi="Times New Roman" w:cs="Times New Roman"/>
          <w:i/>
          <w:iCs/>
          <w:sz w:val="24"/>
          <w:szCs w:val="24"/>
        </w:rPr>
        <w:t>..</w:t>
      </w:r>
      <w:proofErr w:type="spellStart"/>
      <w:proofErr w:type="gramEnd"/>
      <w:r>
        <w:rPr>
          <w:rFonts w:ascii="Times New Roman" w:hAnsi="Times New Roman" w:cs="Times New Roman"/>
          <w:i/>
          <w:iCs/>
          <w:sz w:val="24"/>
          <w:szCs w:val="24"/>
        </w:rPr>
        <w:t>ся</w:t>
      </w:r>
      <w:proofErr w:type="spellEnd"/>
      <w:r>
        <w:rPr>
          <w:rFonts w:ascii="Times New Roman" w:hAnsi="Times New Roman" w:cs="Times New Roman"/>
          <w:i/>
          <w:iCs/>
          <w:sz w:val="24"/>
          <w:szCs w:val="24"/>
        </w:rPr>
        <w:t xml:space="preserve">. Солнце уже </w:t>
      </w:r>
      <w:proofErr w:type="gramStart"/>
      <w:r>
        <w:rPr>
          <w:rFonts w:ascii="Times New Roman" w:hAnsi="Times New Roman" w:cs="Times New Roman"/>
          <w:i/>
          <w:iCs/>
          <w:sz w:val="24"/>
          <w:szCs w:val="24"/>
        </w:rPr>
        <w:t>опускает..</w:t>
      </w:r>
      <w:proofErr w:type="spellStart"/>
      <w:r>
        <w:rPr>
          <w:rFonts w:ascii="Times New Roman" w:hAnsi="Times New Roman" w:cs="Times New Roman"/>
          <w:i/>
          <w:iCs/>
          <w:sz w:val="24"/>
          <w:szCs w:val="24"/>
        </w:rPr>
        <w:t>ся</w:t>
      </w:r>
      <w:proofErr w:type="spellEnd"/>
      <w:proofErr w:type="gramEnd"/>
      <w:r>
        <w:rPr>
          <w:rFonts w:ascii="Times New Roman" w:hAnsi="Times New Roman" w:cs="Times New Roman"/>
          <w:i/>
          <w:iCs/>
          <w:sz w:val="24"/>
          <w:szCs w:val="24"/>
        </w:rPr>
        <w:t xml:space="preserve"> за лес. Оно бросает (не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 xml:space="preserve">колько (чуть)чуть теплых лучей, которые прорезают огне..ой полосой весь лес обливая золотом верхушки сосен. </w:t>
      </w:r>
    </w:p>
    <w:p w:rsidR="002D4AA0" w:rsidRDefault="002D4AA0" w:rsidP="00416219">
      <w:pPr>
        <w:spacing w:after="0"/>
        <w:rPr>
          <w:rFonts w:ascii="Times New Roman" w:hAnsi="Times New Roman" w:cs="Times New Roman"/>
          <w:i/>
          <w:iCs/>
          <w:sz w:val="24"/>
          <w:szCs w:val="24"/>
        </w:rPr>
      </w:pPr>
      <w:r>
        <w:rPr>
          <w:rFonts w:ascii="Times New Roman" w:hAnsi="Times New Roman" w:cs="Times New Roman"/>
          <w:i/>
          <w:iCs/>
          <w:sz w:val="24"/>
          <w:szCs w:val="24"/>
        </w:rPr>
        <w:lastRenderedPageBreak/>
        <w:t xml:space="preserve">    Всё сл..лось (с</w:t>
      </w:r>
      <w:proofErr w:type="gramStart"/>
      <w:r>
        <w:rPr>
          <w:rFonts w:ascii="Times New Roman" w:hAnsi="Times New Roman" w:cs="Times New Roman"/>
          <w:i/>
          <w:iCs/>
          <w:sz w:val="24"/>
          <w:szCs w:val="24"/>
        </w:rPr>
        <w:t>)н</w:t>
      </w:r>
      <w:proofErr w:type="gramEnd"/>
      <w:r>
        <w:rPr>
          <w:rFonts w:ascii="Times New Roman" w:hAnsi="Times New Roman" w:cs="Times New Roman"/>
          <w:i/>
          <w:iCs/>
          <w:sz w:val="24"/>
          <w:szCs w:val="24"/>
        </w:rPr>
        <w:t xml:space="preserve">ачал.. в серую, потом темную массу. Пение птиц </w:t>
      </w:r>
      <w:proofErr w:type="spellStart"/>
      <w:r>
        <w:rPr>
          <w:rFonts w:ascii="Times New Roman" w:hAnsi="Times New Roman" w:cs="Times New Roman"/>
          <w:i/>
          <w:iCs/>
          <w:sz w:val="24"/>
          <w:szCs w:val="24"/>
        </w:rPr>
        <w:t>постепе</w:t>
      </w:r>
      <w:proofErr w:type="spellEnd"/>
      <w:r>
        <w:rPr>
          <w:rFonts w:ascii="Times New Roman" w:hAnsi="Times New Roman" w:cs="Times New Roman"/>
          <w:i/>
          <w:iCs/>
          <w:sz w:val="24"/>
          <w:szCs w:val="24"/>
        </w:rPr>
        <w:t>..</w:t>
      </w:r>
      <w:proofErr w:type="gramStart"/>
      <w:r>
        <w:rPr>
          <w:rFonts w:ascii="Times New Roman" w:hAnsi="Times New Roman" w:cs="Times New Roman"/>
          <w:i/>
          <w:iCs/>
          <w:sz w:val="24"/>
          <w:szCs w:val="24"/>
        </w:rPr>
        <w:t>о</w:t>
      </w:r>
      <w:proofErr w:type="gramEnd"/>
      <w:r>
        <w:rPr>
          <w:rFonts w:ascii="Times New Roman" w:hAnsi="Times New Roman" w:cs="Times New Roman"/>
          <w:i/>
          <w:iCs/>
          <w:sz w:val="24"/>
          <w:szCs w:val="24"/>
        </w:rPr>
        <w:t xml:space="preserve"> ослабело. (В</w:t>
      </w:r>
      <w:proofErr w:type="gramStart"/>
      <w:r>
        <w:rPr>
          <w:rFonts w:ascii="Times New Roman" w:hAnsi="Times New Roman" w:cs="Times New Roman"/>
          <w:i/>
          <w:iCs/>
          <w:sz w:val="24"/>
          <w:szCs w:val="24"/>
        </w:rPr>
        <w:t>)</w:t>
      </w:r>
      <w:proofErr w:type="spellStart"/>
      <w:r>
        <w:rPr>
          <w:rFonts w:ascii="Times New Roman" w:hAnsi="Times New Roman" w:cs="Times New Roman"/>
          <w:i/>
          <w:iCs/>
          <w:sz w:val="24"/>
          <w:szCs w:val="24"/>
        </w:rPr>
        <w:t>с</w:t>
      </w:r>
      <w:proofErr w:type="gramEnd"/>
      <w:r>
        <w:rPr>
          <w:rFonts w:ascii="Times New Roman" w:hAnsi="Times New Roman" w:cs="Times New Roman"/>
          <w:i/>
          <w:iCs/>
          <w:sz w:val="24"/>
          <w:szCs w:val="24"/>
        </w:rPr>
        <w:t>коре</w:t>
      </w:r>
      <w:proofErr w:type="spellEnd"/>
      <w:r>
        <w:rPr>
          <w:rFonts w:ascii="Times New Roman" w:hAnsi="Times New Roman" w:cs="Times New Roman"/>
          <w:i/>
          <w:iCs/>
          <w:sz w:val="24"/>
          <w:szCs w:val="24"/>
        </w:rPr>
        <w:t xml:space="preserve"> они совсем замолкли, кроме одной какой(то) упрямой, которая, будто наперекор всем, </w:t>
      </w:r>
      <w:proofErr w:type="spellStart"/>
      <w:r>
        <w:rPr>
          <w:rFonts w:ascii="Times New Roman" w:hAnsi="Times New Roman" w:cs="Times New Roman"/>
          <w:i/>
          <w:iCs/>
          <w:sz w:val="24"/>
          <w:szCs w:val="24"/>
        </w:rPr>
        <w:t>моното</w:t>
      </w:r>
      <w:proofErr w:type="spellEnd"/>
      <w:r>
        <w:rPr>
          <w:rFonts w:ascii="Times New Roman" w:hAnsi="Times New Roman" w:cs="Times New Roman"/>
          <w:i/>
          <w:iCs/>
          <w:sz w:val="24"/>
          <w:szCs w:val="24"/>
        </w:rPr>
        <w:t xml:space="preserve">..о чирикала (с)промежутками, но всё реже и реже. </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2. Замените фразеологизмы наречием с глаголом по образцу:  </w:t>
      </w:r>
    </w:p>
    <w:p w:rsidR="002D4AA0" w:rsidRDefault="002D4AA0" w:rsidP="00416219">
      <w:pPr>
        <w:spacing w:after="0"/>
        <w:jc w:val="center"/>
        <w:rPr>
          <w:rFonts w:ascii="Times New Roman" w:hAnsi="Times New Roman" w:cs="Times New Roman"/>
          <w:sz w:val="24"/>
          <w:szCs w:val="24"/>
        </w:rPr>
      </w:pPr>
      <w:r>
        <w:rPr>
          <w:rFonts w:ascii="Times New Roman" w:hAnsi="Times New Roman" w:cs="Times New Roman"/>
          <w:i/>
          <w:iCs/>
          <w:sz w:val="24"/>
          <w:szCs w:val="24"/>
        </w:rPr>
        <w:t>разделить на две равные части - разделить  поровну.</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а) спит как убитый,      б</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какать во весь опор,    в) знать как свои пять пальцев.</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3.Спишите, поставьте в наречиях ударение:</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пиши красивее, вытри дочиста, черпая воду, наелся досыта.</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4. Замените выделенные слова и сочетания слов близкими по смыслу наречиями.</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Говорить </w:t>
      </w:r>
      <w:r>
        <w:rPr>
          <w:rFonts w:ascii="Times New Roman" w:hAnsi="Times New Roman" w:cs="Times New Roman"/>
          <w:i/>
          <w:iCs/>
          <w:sz w:val="24"/>
          <w:szCs w:val="24"/>
        </w:rPr>
        <w:t>еле слышно</w:t>
      </w:r>
      <w:r>
        <w:rPr>
          <w:rFonts w:ascii="Times New Roman" w:hAnsi="Times New Roman" w:cs="Times New Roman"/>
          <w:sz w:val="24"/>
          <w:szCs w:val="24"/>
        </w:rPr>
        <w:t xml:space="preserve">, прийти </w:t>
      </w:r>
      <w:r>
        <w:rPr>
          <w:rFonts w:ascii="Times New Roman" w:hAnsi="Times New Roman" w:cs="Times New Roman"/>
          <w:i/>
          <w:iCs/>
          <w:sz w:val="24"/>
          <w:szCs w:val="24"/>
        </w:rPr>
        <w:t>точно в назначенное время</w:t>
      </w:r>
      <w:r>
        <w:rPr>
          <w:rFonts w:ascii="Times New Roman" w:hAnsi="Times New Roman" w:cs="Times New Roman"/>
          <w:sz w:val="24"/>
          <w:szCs w:val="24"/>
        </w:rPr>
        <w:t xml:space="preserve">, читать </w:t>
      </w:r>
      <w:r>
        <w:rPr>
          <w:rFonts w:ascii="Times New Roman" w:hAnsi="Times New Roman" w:cs="Times New Roman"/>
          <w:i/>
          <w:iCs/>
          <w:sz w:val="24"/>
          <w:szCs w:val="24"/>
        </w:rPr>
        <w:t>на французском языке</w:t>
      </w:r>
      <w:r>
        <w:rPr>
          <w:rFonts w:ascii="Times New Roman" w:hAnsi="Times New Roman" w:cs="Times New Roman"/>
          <w:sz w:val="24"/>
          <w:szCs w:val="24"/>
        </w:rPr>
        <w:t xml:space="preserve">, </w:t>
      </w:r>
      <w:r>
        <w:rPr>
          <w:rFonts w:ascii="Times New Roman" w:hAnsi="Times New Roman" w:cs="Times New Roman"/>
          <w:i/>
          <w:iCs/>
          <w:sz w:val="24"/>
          <w:szCs w:val="24"/>
        </w:rPr>
        <w:t>немного</w:t>
      </w:r>
      <w:r>
        <w:rPr>
          <w:rFonts w:ascii="Times New Roman" w:hAnsi="Times New Roman" w:cs="Times New Roman"/>
          <w:sz w:val="24"/>
          <w:szCs w:val="24"/>
        </w:rPr>
        <w:t xml:space="preserve"> поутихнуть. </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5. Запишите словосочетания с парами слов:</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а) ввысь - </w:t>
      </w:r>
      <w:proofErr w:type="gramStart"/>
      <w:r>
        <w:rPr>
          <w:rFonts w:ascii="Times New Roman" w:hAnsi="Times New Roman" w:cs="Times New Roman"/>
          <w:sz w:val="24"/>
          <w:szCs w:val="24"/>
        </w:rPr>
        <w:t>в высь</w:t>
      </w:r>
      <w:proofErr w:type="gramEnd"/>
      <w:r>
        <w:rPr>
          <w:rFonts w:ascii="Times New Roman" w:hAnsi="Times New Roman" w:cs="Times New Roman"/>
          <w:sz w:val="24"/>
          <w:szCs w:val="24"/>
        </w:rPr>
        <w:t xml:space="preserve">,                   б) сначала - с начала, </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в) вдали - в дали,                   г) вглубь - </w:t>
      </w:r>
      <w:proofErr w:type="gramStart"/>
      <w:r>
        <w:rPr>
          <w:rFonts w:ascii="Times New Roman" w:hAnsi="Times New Roman" w:cs="Times New Roman"/>
          <w:sz w:val="24"/>
          <w:szCs w:val="24"/>
        </w:rPr>
        <w:t>в глубь</w:t>
      </w:r>
      <w:proofErr w:type="gramEnd"/>
      <w:r>
        <w:rPr>
          <w:rFonts w:ascii="Times New Roman" w:hAnsi="Times New Roman" w:cs="Times New Roman"/>
          <w:sz w:val="24"/>
          <w:szCs w:val="24"/>
        </w:rPr>
        <w:t xml:space="preserve">. </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6.Выпишите наречия, разберите по составу.</w:t>
      </w:r>
    </w:p>
    <w:p w:rsidR="002D4AA0" w:rsidRDefault="002D4AA0" w:rsidP="00416219">
      <w:pPr>
        <w:spacing w:after="0"/>
        <w:rPr>
          <w:rFonts w:ascii="Times New Roman" w:hAnsi="Times New Roman" w:cs="Times New Roman"/>
          <w:i/>
          <w:iCs/>
          <w:sz w:val="24"/>
          <w:szCs w:val="24"/>
        </w:rPr>
      </w:pPr>
      <w:proofErr w:type="spellStart"/>
      <w:r>
        <w:rPr>
          <w:rFonts w:ascii="Times New Roman" w:hAnsi="Times New Roman" w:cs="Times New Roman"/>
          <w:i/>
          <w:iCs/>
          <w:sz w:val="24"/>
          <w:szCs w:val="24"/>
        </w:rPr>
        <w:t>Васютка</w:t>
      </w:r>
      <w:proofErr w:type="spellEnd"/>
      <w:r>
        <w:rPr>
          <w:rFonts w:ascii="Times New Roman" w:hAnsi="Times New Roman" w:cs="Times New Roman"/>
          <w:i/>
          <w:iCs/>
          <w:sz w:val="24"/>
          <w:szCs w:val="24"/>
        </w:rPr>
        <w:t xml:space="preserve"> смотрит то вверх, то вниз по реке. Тянутся берега навстречу, хотят сомкнуться и теряются в просторе. Вот там, в верховьях рек, появился дымок. Идет пароход. Долго его ещё ждать. </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7*. Придумайте и запишите предложения с парами слов. </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а) Сдержа</w:t>
      </w:r>
      <w:r>
        <w:rPr>
          <w:rFonts w:ascii="Times New Roman" w:hAnsi="Times New Roman" w:cs="Times New Roman"/>
          <w:b/>
          <w:bCs/>
          <w:sz w:val="24"/>
          <w:szCs w:val="24"/>
        </w:rPr>
        <w:t>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сдержа</w:t>
      </w:r>
      <w:r>
        <w:rPr>
          <w:rFonts w:ascii="Times New Roman" w:hAnsi="Times New Roman" w:cs="Times New Roman"/>
          <w:b/>
          <w:bCs/>
          <w:sz w:val="24"/>
          <w:szCs w:val="24"/>
        </w:rPr>
        <w:t>н</w:t>
      </w:r>
      <w:r>
        <w:rPr>
          <w:rFonts w:ascii="Times New Roman" w:hAnsi="Times New Roman" w:cs="Times New Roman"/>
          <w:sz w:val="24"/>
          <w:szCs w:val="24"/>
        </w:rPr>
        <w:t>о.</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б) растеря</w:t>
      </w:r>
      <w:r>
        <w:rPr>
          <w:rFonts w:ascii="Times New Roman" w:hAnsi="Times New Roman" w:cs="Times New Roman"/>
          <w:b/>
          <w:bCs/>
          <w:sz w:val="24"/>
          <w:szCs w:val="24"/>
        </w:rPr>
        <w:t>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растеря</w:t>
      </w:r>
      <w:r>
        <w:rPr>
          <w:rFonts w:ascii="Times New Roman" w:hAnsi="Times New Roman" w:cs="Times New Roman"/>
          <w:b/>
          <w:bCs/>
          <w:sz w:val="24"/>
          <w:szCs w:val="24"/>
        </w:rPr>
        <w:t>н</w:t>
      </w:r>
      <w:r>
        <w:rPr>
          <w:rFonts w:ascii="Times New Roman" w:hAnsi="Times New Roman" w:cs="Times New Roman"/>
          <w:sz w:val="24"/>
          <w:szCs w:val="24"/>
        </w:rPr>
        <w:t>о.</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p>
    <w:p w:rsidR="002D4AA0" w:rsidRDefault="002D4AA0" w:rsidP="00416219">
      <w:pPr>
        <w:rPr>
          <w:rFonts w:ascii="Times New Roman" w:hAnsi="Times New Roman" w:cs="Times New Roman"/>
          <w:b/>
          <w:bCs/>
          <w:sz w:val="24"/>
          <w:szCs w:val="24"/>
        </w:rPr>
      </w:pPr>
      <w:r>
        <w:rPr>
          <w:rFonts w:ascii="Times New Roman" w:hAnsi="Times New Roman" w:cs="Times New Roman"/>
          <w:b/>
          <w:bCs/>
          <w:sz w:val="24"/>
          <w:szCs w:val="24"/>
        </w:rPr>
        <w:br w:type="page"/>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Зачет по теме «Наречие». 2* вариант.</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1. Спишите, вставляя пропущенные буквы и знаки препинания. </w:t>
      </w:r>
    </w:p>
    <w:p w:rsidR="002D4AA0" w:rsidRDefault="002D4AA0" w:rsidP="00416219">
      <w:pPr>
        <w:spacing w:after="0"/>
        <w:rPr>
          <w:rFonts w:ascii="Times New Roman" w:hAnsi="Times New Roman" w:cs="Times New Roman"/>
          <w:i/>
          <w:iCs/>
          <w:sz w:val="24"/>
          <w:szCs w:val="24"/>
        </w:rPr>
      </w:pPr>
      <w:proofErr w:type="spellStart"/>
      <w:r>
        <w:rPr>
          <w:rFonts w:ascii="Times New Roman" w:hAnsi="Times New Roman" w:cs="Times New Roman"/>
          <w:i/>
          <w:iCs/>
          <w:sz w:val="24"/>
          <w:szCs w:val="24"/>
        </w:rPr>
        <w:t>Издавн</w:t>
      </w:r>
      <w:proofErr w:type="spellEnd"/>
      <w:r>
        <w:rPr>
          <w:rFonts w:ascii="Times New Roman" w:hAnsi="Times New Roman" w:cs="Times New Roman"/>
          <w:i/>
          <w:iCs/>
          <w:sz w:val="24"/>
          <w:szCs w:val="24"/>
        </w:rPr>
        <w:t xml:space="preserve">.. принято считать, что трусливее зайца зверя нет, что он </w:t>
      </w:r>
      <w:proofErr w:type="spellStart"/>
      <w:proofErr w:type="gramStart"/>
      <w:r>
        <w:rPr>
          <w:rFonts w:ascii="Times New Roman" w:hAnsi="Times New Roman" w:cs="Times New Roman"/>
          <w:i/>
          <w:iCs/>
          <w:sz w:val="24"/>
          <w:szCs w:val="24"/>
        </w:rPr>
        <w:t>боит</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ся</w:t>
      </w:r>
      <w:proofErr w:type="spellEnd"/>
      <w:proofErr w:type="gramEnd"/>
      <w:r>
        <w:rPr>
          <w:rFonts w:ascii="Times New Roman" w:hAnsi="Times New Roman" w:cs="Times New Roman"/>
          <w:i/>
          <w:iCs/>
          <w:sz w:val="24"/>
          <w:szCs w:val="24"/>
        </w:rPr>
        <w:t xml:space="preserve"> даже своей тени.</w:t>
      </w:r>
    </w:p>
    <w:p w:rsidR="002D4AA0" w:rsidRDefault="002D4AA0" w:rsidP="00416219">
      <w:pPr>
        <w:spacing w:after="0"/>
        <w:rPr>
          <w:rFonts w:ascii="Times New Roman" w:hAnsi="Times New Roman" w:cs="Times New Roman"/>
          <w:i/>
          <w:iCs/>
          <w:sz w:val="24"/>
          <w:szCs w:val="24"/>
        </w:rPr>
      </w:pPr>
      <w:r>
        <w:rPr>
          <w:rFonts w:ascii="Times New Roman" w:hAnsi="Times New Roman" w:cs="Times New Roman"/>
          <w:i/>
          <w:iCs/>
          <w:sz w:val="24"/>
          <w:szCs w:val="24"/>
        </w:rPr>
        <w:t xml:space="preserve">   (Не</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 xml:space="preserve">сегда он бросается в бегство от </w:t>
      </w:r>
      <w:proofErr w:type="spellStart"/>
      <w:r>
        <w:rPr>
          <w:rFonts w:ascii="Times New Roman" w:hAnsi="Times New Roman" w:cs="Times New Roman"/>
          <w:i/>
          <w:iCs/>
          <w:sz w:val="24"/>
          <w:szCs w:val="24"/>
        </w:rPr>
        <w:t>опас</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ного</w:t>
      </w:r>
      <w:proofErr w:type="spellEnd"/>
      <w:r>
        <w:rPr>
          <w:rFonts w:ascii="Times New Roman" w:hAnsi="Times New Roman" w:cs="Times New Roman"/>
          <w:i/>
          <w:iCs/>
          <w:sz w:val="24"/>
          <w:szCs w:val="24"/>
        </w:rPr>
        <w:t xml:space="preserve"> врага. </w:t>
      </w:r>
      <w:proofErr w:type="spellStart"/>
      <w:r>
        <w:rPr>
          <w:rFonts w:ascii="Times New Roman" w:hAnsi="Times New Roman" w:cs="Times New Roman"/>
          <w:i/>
          <w:iCs/>
          <w:sz w:val="24"/>
          <w:szCs w:val="24"/>
        </w:rPr>
        <w:t>Зат</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ившись</w:t>
      </w:r>
      <w:proofErr w:type="spellEnd"/>
      <w:r>
        <w:rPr>
          <w:rFonts w:ascii="Times New Roman" w:hAnsi="Times New Roman" w:cs="Times New Roman"/>
          <w:i/>
          <w:iCs/>
          <w:sz w:val="24"/>
          <w:szCs w:val="24"/>
        </w:rPr>
        <w:t xml:space="preserve"> (где</w:t>
      </w:r>
      <w:proofErr w:type="gramStart"/>
      <w:r>
        <w:rPr>
          <w:rFonts w:ascii="Times New Roman" w:hAnsi="Times New Roman" w:cs="Times New Roman"/>
          <w:i/>
          <w:iCs/>
          <w:sz w:val="24"/>
          <w:szCs w:val="24"/>
        </w:rPr>
        <w:t>)</w:t>
      </w:r>
      <w:proofErr w:type="spellStart"/>
      <w:r>
        <w:rPr>
          <w:rFonts w:ascii="Times New Roman" w:hAnsi="Times New Roman" w:cs="Times New Roman"/>
          <w:i/>
          <w:iCs/>
          <w:sz w:val="24"/>
          <w:szCs w:val="24"/>
        </w:rPr>
        <w:t>н</w:t>
      </w:r>
      <w:proofErr w:type="gramEnd"/>
      <w:r>
        <w:rPr>
          <w:rFonts w:ascii="Times New Roman" w:hAnsi="Times New Roman" w:cs="Times New Roman"/>
          <w:i/>
          <w:iCs/>
          <w:sz w:val="24"/>
          <w:szCs w:val="24"/>
        </w:rPr>
        <w:t>ибудь</w:t>
      </w:r>
      <w:proofErr w:type="spellEnd"/>
      <w:r>
        <w:rPr>
          <w:rFonts w:ascii="Times New Roman" w:hAnsi="Times New Roman" w:cs="Times New Roman"/>
          <w:i/>
          <w:iCs/>
          <w:sz w:val="24"/>
          <w:szCs w:val="24"/>
        </w:rPr>
        <w:t xml:space="preserve"> в сугробе под кустом терпеливо и упорно выжидает, высматривает: авось (не)заметят. Лежит (</w:t>
      </w:r>
      <w:proofErr w:type="spellStart"/>
      <w:r>
        <w:rPr>
          <w:rFonts w:ascii="Times New Roman" w:hAnsi="Times New Roman" w:cs="Times New Roman"/>
          <w:i/>
          <w:iCs/>
          <w:sz w:val="24"/>
          <w:szCs w:val="24"/>
        </w:rPr>
        <w:t>з</w:t>
      </w:r>
      <w:proofErr w:type="gramStart"/>
      <w:r>
        <w:rPr>
          <w:rFonts w:ascii="Times New Roman" w:hAnsi="Times New Roman" w:cs="Times New Roman"/>
          <w:i/>
          <w:iCs/>
          <w:sz w:val="24"/>
          <w:szCs w:val="24"/>
        </w:rPr>
        <w:t>,с</w:t>
      </w:r>
      <w:proofErr w:type="spellEnd"/>
      <w:proofErr w:type="gramEnd"/>
      <w:r>
        <w:rPr>
          <w:rFonts w:ascii="Times New Roman" w:hAnsi="Times New Roman" w:cs="Times New Roman"/>
          <w:i/>
          <w:iCs/>
          <w:sz w:val="24"/>
          <w:szCs w:val="24"/>
        </w:rPr>
        <w:t xml:space="preserve">)жавшись в упругий комок. Убедившись, что </w:t>
      </w:r>
      <w:proofErr w:type="spellStart"/>
      <w:proofErr w:type="gramStart"/>
      <w:r>
        <w:rPr>
          <w:rFonts w:ascii="Times New Roman" w:hAnsi="Times New Roman" w:cs="Times New Roman"/>
          <w:i/>
          <w:iCs/>
          <w:sz w:val="24"/>
          <w:szCs w:val="24"/>
        </w:rPr>
        <w:t>опас</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ность</w:t>
      </w:r>
      <w:proofErr w:type="spellEnd"/>
      <w:proofErr w:type="gramEnd"/>
      <w:r>
        <w:rPr>
          <w:rFonts w:ascii="Times New Roman" w:hAnsi="Times New Roman" w:cs="Times New Roman"/>
          <w:i/>
          <w:iCs/>
          <w:sz w:val="24"/>
          <w:szCs w:val="24"/>
        </w:rPr>
        <w:t xml:space="preserve"> миновала, снов.. спокойно укладывает..</w:t>
      </w:r>
      <w:proofErr w:type="spellStart"/>
      <w:r>
        <w:rPr>
          <w:rFonts w:ascii="Times New Roman" w:hAnsi="Times New Roman" w:cs="Times New Roman"/>
          <w:i/>
          <w:iCs/>
          <w:sz w:val="24"/>
          <w:szCs w:val="24"/>
        </w:rPr>
        <w:t>ся</w:t>
      </w:r>
      <w:proofErr w:type="spellEnd"/>
      <w:r>
        <w:rPr>
          <w:rFonts w:ascii="Times New Roman" w:hAnsi="Times New Roman" w:cs="Times New Roman"/>
          <w:i/>
          <w:iCs/>
          <w:sz w:val="24"/>
          <w:szCs w:val="24"/>
        </w:rPr>
        <w:t xml:space="preserve"> отдыхать. (Волей</w:t>
      </w:r>
      <w:proofErr w:type="gramStart"/>
      <w:r>
        <w:rPr>
          <w:rFonts w:ascii="Times New Roman" w:hAnsi="Times New Roman" w:cs="Times New Roman"/>
          <w:i/>
          <w:iCs/>
          <w:sz w:val="24"/>
          <w:szCs w:val="24"/>
        </w:rPr>
        <w:t>)н</w:t>
      </w:r>
      <w:proofErr w:type="gramEnd"/>
      <w:r>
        <w:rPr>
          <w:rFonts w:ascii="Times New Roman" w:hAnsi="Times New Roman" w:cs="Times New Roman"/>
          <w:i/>
          <w:iCs/>
          <w:sz w:val="24"/>
          <w:szCs w:val="24"/>
        </w:rPr>
        <w:t>еволей удивляешься такой выдержке. (Не</w:t>
      </w: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едко именно так заяц спасается от врагов.</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 xml:space="preserve">2. Замените фразеологизмы наречием или глаголом с наречием по образцу:  </w:t>
      </w:r>
      <w:r>
        <w:rPr>
          <w:rFonts w:ascii="Times New Roman" w:hAnsi="Times New Roman" w:cs="Times New Roman"/>
          <w:i/>
          <w:iCs/>
          <w:sz w:val="24"/>
          <w:szCs w:val="24"/>
        </w:rPr>
        <w:t>разделить на две равные части - разделить  поровну.</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а) яблоку негде упасть,         б) из рук вон плохо,    в) идти черепашьим шагом. </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3.Спишите, поставьте в наречиях ударение: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Устройся </w:t>
      </w:r>
      <w:proofErr w:type="gramStart"/>
      <w:r>
        <w:rPr>
          <w:rFonts w:ascii="Times New Roman" w:hAnsi="Times New Roman" w:cs="Times New Roman"/>
          <w:sz w:val="24"/>
          <w:szCs w:val="24"/>
        </w:rPr>
        <w:t>поудобнее</w:t>
      </w:r>
      <w:proofErr w:type="gramEnd"/>
      <w:r>
        <w:rPr>
          <w:rFonts w:ascii="Times New Roman" w:hAnsi="Times New Roman" w:cs="Times New Roman"/>
          <w:sz w:val="24"/>
          <w:szCs w:val="24"/>
        </w:rPr>
        <w:t>, шли по двое, написал красивее, взглянуть мельком.</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4. Замените выделенные слова и сочетания слов близкими по смыслу наречиями.</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Бежать, </w:t>
      </w:r>
      <w:r>
        <w:rPr>
          <w:rFonts w:ascii="Times New Roman" w:hAnsi="Times New Roman" w:cs="Times New Roman"/>
          <w:i/>
          <w:iCs/>
          <w:sz w:val="24"/>
          <w:szCs w:val="24"/>
        </w:rPr>
        <w:t>обгоняя друг друга</w:t>
      </w:r>
      <w:r>
        <w:rPr>
          <w:rFonts w:ascii="Times New Roman" w:hAnsi="Times New Roman" w:cs="Times New Roman"/>
          <w:sz w:val="24"/>
          <w:szCs w:val="24"/>
        </w:rPr>
        <w:t xml:space="preserve">, ссориться </w:t>
      </w:r>
      <w:r>
        <w:rPr>
          <w:rFonts w:ascii="Times New Roman" w:hAnsi="Times New Roman" w:cs="Times New Roman"/>
          <w:i/>
          <w:iCs/>
          <w:sz w:val="24"/>
          <w:szCs w:val="24"/>
        </w:rPr>
        <w:t>по пустякам</w:t>
      </w:r>
      <w:r>
        <w:rPr>
          <w:rFonts w:ascii="Times New Roman" w:hAnsi="Times New Roman" w:cs="Times New Roman"/>
          <w:sz w:val="24"/>
          <w:szCs w:val="24"/>
        </w:rPr>
        <w:t xml:space="preserve">, слышно </w:t>
      </w:r>
      <w:r>
        <w:rPr>
          <w:rFonts w:ascii="Times New Roman" w:hAnsi="Times New Roman" w:cs="Times New Roman"/>
          <w:i/>
          <w:iCs/>
          <w:sz w:val="24"/>
          <w:szCs w:val="24"/>
        </w:rPr>
        <w:t>очень далеко</w:t>
      </w:r>
      <w:r>
        <w:rPr>
          <w:rFonts w:ascii="Times New Roman" w:hAnsi="Times New Roman" w:cs="Times New Roman"/>
          <w:sz w:val="24"/>
          <w:szCs w:val="24"/>
        </w:rPr>
        <w:t xml:space="preserve">, танцевать, </w:t>
      </w:r>
      <w:r>
        <w:rPr>
          <w:rFonts w:ascii="Times New Roman" w:hAnsi="Times New Roman" w:cs="Times New Roman"/>
          <w:i/>
          <w:iCs/>
          <w:sz w:val="24"/>
          <w:szCs w:val="24"/>
        </w:rPr>
        <w:t>приседая</w:t>
      </w:r>
      <w:r>
        <w:rPr>
          <w:rFonts w:ascii="Times New Roman" w:hAnsi="Times New Roman" w:cs="Times New Roman"/>
          <w:sz w:val="24"/>
          <w:szCs w:val="24"/>
        </w:rPr>
        <w:t xml:space="preserve">.  </w:t>
      </w: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5. Запишите предложения с парами слов:</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а) насилу – на силу,            б) вначале – в начале,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в) вверх – в верх,                 г) впустую – в </w:t>
      </w:r>
      <w:proofErr w:type="gramStart"/>
      <w:r>
        <w:rPr>
          <w:rFonts w:ascii="Times New Roman" w:hAnsi="Times New Roman" w:cs="Times New Roman"/>
          <w:sz w:val="24"/>
          <w:szCs w:val="24"/>
        </w:rPr>
        <w:t>пустую</w:t>
      </w:r>
      <w:proofErr w:type="gramEnd"/>
      <w:r>
        <w:rPr>
          <w:rFonts w:ascii="Times New Roman" w:hAnsi="Times New Roman" w:cs="Times New Roman"/>
          <w:sz w:val="24"/>
          <w:szCs w:val="24"/>
        </w:rPr>
        <w:t>.</w:t>
      </w:r>
    </w:p>
    <w:p w:rsidR="002D4AA0" w:rsidRDefault="002D4AA0" w:rsidP="00416219">
      <w:pPr>
        <w:spacing w:after="0"/>
        <w:rPr>
          <w:rFonts w:ascii="Times New Roman" w:hAnsi="Times New Roman" w:cs="Times New Roman"/>
          <w:sz w:val="24"/>
          <w:szCs w:val="24"/>
        </w:rPr>
      </w:pP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t>6.Выпишите наречия, разберите по составу.</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И луг, до того сизый и дымчатый, неожиданно заиграл миллионами цветных огней, словно осыпанный самоцветами, расцветился такими яркими и чистыми красками, что молодые косари невольно заулыбались. Но ненадолго. Через минуту они вновь размахивали косами.</w:t>
      </w: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7*. Придумайте и запишите предложения с парами слов.</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а) озабоче</w:t>
      </w:r>
      <w:r>
        <w:rPr>
          <w:rFonts w:ascii="Times New Roman" w:hAnsi="Times New Roman" w:cs="Times New Roman"/>
          <w:b/>
          <w:bCs/>
          <w:sz w:val="24"/>
          <w:szCs w:val="24"/>
        </w:rPr>
        <w:t>нн</w:t>
      </w:r>
      <w:r>
        <w:rPr>
          <w:rFonts w:ascii="Times New Roman" w:hAnsi="Times New Roman" w:cs="Times New Roman"/>
          <w:sz w:val="24"/>
          <w:szCs w:val="24"/>
        </w:rPr>
        <w:t>о – озабоче</w:t>
      </w:r>
      <w:r>
        <w:rPr>
          <w:rFonts w:ascii="Times New Roman" w:hAnsi="Times New Roman" w:cs="Times New Roman"/>
          <w:b/>
          <w:bCs/>
          <w:sz w:val="24"/>
          <w:szCs w:val="24"/>
        </w:rPr>
        <w:t>н</w:t>
      </w:r>
      <w:r>
        <w:rPr>
          <w:rFonts w:ascii="Times New Roman" w:hAnsi="Times New Roman" w:cs="Times New Roman"/>
          <w:sz w:val="24"/>
          <w:szCs w:val="24"/>
        </w:rPr>
        <w:t xml:space="preserve">о, </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б) организова</w:t>
      </w:r>
      <w:r>
        <w:rPr>
          <w:rFonts w:ascii="Times New Roman" w:hAnsi="Times New Roman" w:cs="Times New Roman"/>
          <w:b/>
          <w:bCs/>
          <w:sz w:val="24"/>
          <w:szCs w:val="24"/>
        </w:rPr>
        <w:t>нн</w:t>
      </w:r>
      <w:r>
        <w:rPr>
          <w:rFonts w:ascii="Times New Roman" w:hAnsi="Times New Roman" w:cs="Times New Roman"/>
          <w:sz w:val="24"/>
          <w:szCs w:val="24"/>
        </w:rPr>
        <w:t>о – организова</w:t>
      </w:r>
      <w:r>
        <w:rPr>
          <w:rFonts w:ascii="Times New Roman" w:hAnsi="Times New Roman" w:cs="Times New Roman"/>
          <w:b/>
          <w:bCs/>
          <w:sz w:val="24"/>
          <w:szCs w:val="24"/>
        </w:rPr>
        <w:t>н</w:t>
      </w:r>
      <w:r>
        <w:rPr>
          <w:rFonts w:ascii="Times New Roman" w:hAnsi="Times New Roman" w:cs="Times New Roman"/>
          <w:sz w:val="24"/>
          <w:szCs w:val="24"/>
        </w:rPr>
        <w:t xml:space="preserve">о. </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Проверочная работа по теме «Деепричастие»</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1 вариант.</w:t>
      </w:r>
    </w:p>
    <w:p w:rsidR="002D4AA0" w:rsidRDefault="002D4AA0" w:rsidP="00416219">
      <w:pPr>
        <w:spacing w:after="0"/>
        <w:rPr>
          <w:rFonts w:ascii="Times New Roman" w:hAnsi="Times New Roman" w:cs="Times New Roman"/>
          <w:b/>
          <w:bCs/>
          <w:sz w:val="24"/>
          <w:szCs w:val="24"/>
        </w:rPr>
      </w:pPr>
      <w:proofErr w:type="gramStart"/>
      <w:r>
        <w:rPr>
          <w:rFonts w:ascii="Times New Roman" w:hAnsi="Times New Roman" w:cs="Times New Roman"/>
          <w:b/>
          <w:bCs/>
          <w:sz w:val="24"/>
          <w:szCs w:val="24"/>
          <w:lang w:val="en-US"/>
        </w:rPr>
        <w:t>I</w:t>
      </w:r>
      <w:r>
        <w:rPr>
          <w:rFonts w:ascii="Times New Roman" w:hAnsi="Times New Roman" w:cs="Times New Roman"/>
          <w:b/>
          <w:bCs/>
          <w:sz w:val="24"/>
          <w:szCs w:val="24"/>
        </w:rPr>
        <w:t>. Тест.</w:t>
      </w:r>
      <w:proofErr w:type="gramEnd"/>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Найдите словосочетание с деепричастием:</w:t>
      </w:r>
    </w:p>
    <w:p w:rsidR="002D4AA0" w:rsidRDefault="002D4AA0" w:rsidP="0041621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а) проложенный геологами  в) запер на замок</w:t>
      </w:r>
      <w:proofErr w:type="gramEnd"/>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написал письмо                 г) закрыв книгу</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В каком случае НЕ следует писать слитно?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остроив     в) (не)рассчитывая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(не</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авидя</w:t>
      </w:r>
      <w:proofErr w:type="spellEnd"/>
      <w:r>
        <w:rPr>
          <w:rFonts w:ascii="Times New Roman" w:hAnsi="Times New Roman" w:cs="Times New Roman"/>
          <w:sz w:val="24"/>
          <w:szCs w:val="24"/>
        </w:rPr>
        <w:t xml:space="preserve">           г) (не)освещая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Укажите деепричастие совершенного вида:</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расплетая косы  в) думая об этом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увлекая за собой   г) остановившись на ночлег</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В каком(-их) слове(-ах) следует писать</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увид</w:t>
      </w:r>
      <w:proofErr w:type="spellEnd"/>
      <w:r>
        <w:rPr>
          <w:rFonts w:ascii="Times New Roman" w:hAnsi="Times New Roman" w:cs="Times New Roman"/>
          <w:sz w:val="24"/>
          <w:szCs w:val="24"/>
        </w:rPr>
        <w:t>..в б)</w:t>
      </w:r>
      <w:proofErr w:type="spellStart"/>
      <w:r>
        <w:rPr>
          <w:rFonts w:ascii="Times New Roman" w:hAnsi="Times New Roman" w:cs="Times New Roman"/>
          <w:sz w:val="24"/>
          <w:szCs w:val="24"/>
        </w:rPr>
        <w:t>посе</w:t>
      </w:r>
      <w:proofErr w:type="spellEnd"/>
      <w:r>
        <w:rPr>
          <w:rFonts w:ascii="Times New Roman" w:hAnsi="Times New Roman" w:cs="Times New Roman"/>
          <w:sz w:val="24"/>
          <w:szCs w:val="24"/>
        </w:rPr>
        <w:t xml:space="preserve">..в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зате</w:t>
      </w:r>
      <w:proofErr w:type="spellEnd"/>
      <w:r>
        <w:rPr>
          <w:rFonts w:ascii="Times New Roman" w:hAnsi="Times New Roman" w:cs="Times New Roman"/>
          <w:sz w:val="24"/>
          <w:szCs w:val="24"/>
        </w:rPr>
        <w:t>..в г) замет..в</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написания</w:t>
      </w:r>
      <w:proofErr w:type="gramEnd"/>
      <w:r>
        <w:rPr>
          <w:rFonts w:ascii="Times New Roman" w:hAnsi="Times New Roman" w:cs="Times New Roman"/>
          <w:sz w:val="24"/>
          <w:szCs w:val="24"/>
        </w:rPr>
        <w:t xml:space="preserve"> какого слова необходима опора на спряжение глагола?</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леле</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ла</w:t>
      </w:r>
      <w:proofErr w:type="spellEnd"/>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нный</w:t>
      </w:r>
      <w:proofErr w:type="spellEnd"/>
      <w:r>
        <w:rPr>
          <w:rFonts w:ascii="Times New Roman" w:hAnsi="Times New Roman" w:cs="Times New Roman"/>
          <w:sz w:val="24"/>
          <w:szCs w:val="24"/>
        </w:rPr>
        <w:t xml:space="preserve">  в) вид..</w:t>
      </w:r>
      <w:proofErr w:type="spellStart"/>
      <w:r>
        <w:rPr>
          <w:rFonts w:ascii="Times New Roman" w:hAnsi="Times New Roman" w:cs="Times New Roman"/>
          <w:sz w:val="24"/>
          <w:szCs w:val="24"/>
        </w:rPr>
        <w:t>мый</w:t>
      </w:r>
      <w:proofErr w:type="spellEnd"/>
      <w:r>
        <w:rPr>
          <w:rFonts w:ascii="Times New Roman" w:hAnsi="Times New Roman" w:cs="Times New Roman"/>
          <w:sz w:val="24"/>
          <w:szCs w:val="24"/>
        </w:rPr>
        <w:t xml:space="preserve">  г) завис..в</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Перепишите предложения, предварительно исправив ошибки:</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Саша, обидевшись на друга, и не захотел с ним разговаривать.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Подъезжая к станции, с меня слетела шляпа.</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Прочитайте предложение. Ответьте на вопрос: Какое из </w:t>
      </w:r>
      <w:proofErr w:type="gramStart"/>
      <w:r>
        <w:rPr>
          <w:rFonts w:ascii="Times New Roman" w:hAnsi="Times New Roman" w:cs="Times New Roman"/>
          <w:sz w:val="24"/>
          <w:szCs w:val="24"/>
        </w:rPr>
        <w:t>утверждений</w:t>
      </w:r>
      <w:proofErr w:type="gramEnd"/>
      <w:r>
        <w:rPr>
          <w:rFonts w:ascii="Times New Roman" w:hAnsi="Times New Roman" w:cs="Times New Roman"/>
          <w:sz w:val="24"/>
          <w:szCs w:val="24"/>
        </w:rPr>
        <w:t xml:space="preserve"> верно объясняет, где в этом предложении допущена ошибка в постановке запятой?</w:t>
      </w:r>
    </w:p>
    <w:p w:rsidR="002D4AA0" w:rsidRDefault="002D4AA0" w:rsidP="00416219">
      <w:pPr>
        <w:spacing w:after="0"/>
        <w:jc w:val="center"/>
        <w:rPr>
          <w:rFonts w:ascii="Times New Roman" w:hAnsi="Times New Roman" w:cs="Times New Roman"/>
          <w:i/>
          <w:iCs/>
          <w:sz w:val="24"/>
          <w:szCs w:val="24"/>
        </w:rPr>
      </w:pPr>
      <w:r>
        <w:rPr>
          <w:rFonts w:ascii="Times New Roman" w:hAnsi="Times New Roman" w:cs="Times New Roman"/>
          <w:i/>
          <w:iCs/>
          <w:sz w:val="24"/>
          <w:szCs w:val="24"/>
        </w:rPr>
        <w:t>Я не понимал, что все это значит, и стоя на одном месте, бессмысленно смотрел на медленно удаляющегося человека.</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Не нужна запятая перед союзом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т.к. он связывает однородные сказуемые.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Не выделено определение, выраженное причастным оборотом.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Все знаки поставлены правильно.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г) НЕ обособлено обстоятельство, выраженное деепричастным оборотом.</w:t>
      </w: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Спишите текст, вставляя буквы и пропущенные знаки препинания. Графически обозначьте причастные и деепричастные обороты.</w:t>
      </w: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Каждый раз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с,з</w:t>
      </w:r>
      <w:proofErr w:type="spellEnd"/>
      <w:r>
        <w:rPr>
          <w:rFonts w:ascii="Times New Roman" w:hAnsi="Times New Roman" w:cs="Times New Roman"/>
          <w:sz w:val="24"/>
          <w:szCs w:val="24"/>
        </w:rPr>
        <w:t>)б..</w:t>
      </w:r>
      <w:proofErr w:type="spellStart"/>
      <w:r>
        <w:rPr>
          <w:rFonts w:ascii="Times New Roman" w:hAnsi="Times New Roman" w:cs="Times New Roman"/>
          <w:sz w:val="24"/>
          <w:szCs w:val="24"/>
        </w:rPr>
        <w:t>вая</w:t>
      </w:r>
      <w:proofErr w:type="spellEnd"/>
      <w:r>
        <w:rPr>
          <w:rFonts w:ascii="Times New Roman" w:hAnsi="Times New Roman" w:cs="Times New Roman"/>
          <w:sz w:val="24"/>
          <w:szCs w:val="24"/>
        </w:rPr>
        <w:t xml:space="preserve"> в этом месте лагерь Петя (не)переставал уд..</w:t>
      </w:r>
      <w:proofErr w:type="spellStart"/>
      <w:r>
        <w:rPr>
          <w:rFonts w:ascii="Times New Roman" w:hAnsi="Times New Roman" w:cs="Times New Roman"/>
          <w:sz w:val="24"/>
          <w:szCs w:val="24"/>
        </w:rPr>
        <w:t>влят?ся</w:t>
      </w:r>
      <w:proofErr w:type="spellEnd"/>
      <w:r>
        <w:rPr>
          <w:rFonts w:ascii="Times New Roman" w:hAnsi="Times New Roman" w:cs="Times New Roman"/>
          <w:sz w:val="24"/>
          <w:szCs w:val="24"/>
        </w:rPr>
        <w:t>. (Не</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о</w:t>
      </w:r>
      <w:proofErr w:type="gramEnd"/>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зимыебе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с,з</w:t>
      </w:r>
      <w:proofErr w:type="spellEnd"/>
      <w:r>
        <w:rPr>
          <w:rFonts w:ascii="Times New Roman" w:hAnsi="Times New Roman" w:cs="Times New Roman"/>
          <w:sz w:val="24"/>
          <w:szCs w:val="24"/>
        </w:rPr>
        <w:t xml:space="preserve">)людные пространства </w:t>
      </w:r>
      <w:proofErr w:type="spellStart"/>
      <w:r>
        <w:rPr>
          <w:rFonts w:ascii="Times New Roman" w:hAnsi="Times New Roman" w:cs="Times New Roman"/>
          <w:sz w:val="24"/>
          <w:szCs w:val="24"/>
        </w:rPr>
        <w:t>захлест</w:t>
      </w:r>
      <w:proofErr w:type="spellEnd"/>
      <w:r>
        <w:rPr>
          <w:rFonts w:ascii="Times New Roman" w:hAnsi="Times New Roman" w:cs="Times New Roman"/>
          <w:sz w:val="24"/>
          <w:szCs w:val="24"/>
        </w:rPr>
        <w:t>..вали его.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К самому небу уходили сопки с их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з,с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падами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отвес?ными</w:t>
      </w:r>
      <w:proofErr w:type="spellEnd"/>
      <w:r>
        <w:rPr>
          <w:rFonts w:ascii="Times New Roman" w:hAnsi="Times New Roman" w:cs="Times New Roman"/>
          <w:sz w:val="24"/>
          <w:szCs w:val="24"/>
        </w:rPr>
        <w:t xml:space="preserve"> обрывами. К (</w:t>
      </w:r>
      <w:proofErr w:type="spellStart"/>
      <w:r>
        <w:rPr>
          <w:rFonts w:ascii="Times New Roman" w:hAnsi="Times New Roman" w:cs="Times New Roman"/>
          <w:sz w:val="24"/>
          <w:szCs w:val="24"/>
        </w:rPr>
        <w:t>юго</w:t>
      </w:r>
      <w:proofErr w:type="spellEnd"/>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ападу </w:t>
      </w:r>
      <w:proofErr w:type="spellStart"/>
      <w:r>
        <w:rPr>
          <w:rFonts w:ascii="Times New Roman" w:hAnsi="Times New Roman" w:cs="Times New Roman"/>
          <w:sz w:val="24"/>
          <w:szCs w:val="24"/>
        </w:rPr>
        <w:t>пон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жаясь</w:t>
      </w:r>
      <w:proofErr w:type="spellEnd"/>
      <w:r>
        <w:rPr>
          <w:rFonts w:ascii="Times New Roman" w:hAnsi="Times New Roman" w:cs="Times New Roman"/>
          <w:sz w:val="24"/>
          <w:szCs w:val="24"/>
        </w:rPr>
        <w:t xml:space="preserve"> и сл..</w:t>
      </w:r>
      <w:proofErr w:type="spellStart"/>
      <w:r>
        <w:rPr>
          <w:rFonts w:ascii="Times New Roman" w:hAnsi="Times New Roman" w:cs="Times New Roman"/>
          <w:sz w:val="24"/>
          <w:szCs w:val="24"/>
        </w:rPr>
        <w:t>ваясь</w:t>
      </w:r>
      <w:proofErr w:type="spellEnd"/>
      <w:r>
        <w:rPr>
          <w:rFonts w:ascii="Times New Roman" w:hAnsi="Times New Roman" w:cs="Times New Roman"/>
          <w:sz w:val="24"/>
          <w:szCs w:val="24"/>
        </w:rPr>
        <w:t xml:space="preserve"> с г..</w:t>
      </w:r>
      <w:proofErr w:type="spellStart"/>
      <w:r>
        <w:rPr>
          <w:rFonts w:ascii="Times New Roman" w:hAnsi="Times New Roman" w:cs="Times New Roman"/>
          <w:sz w:val="24"/>
          <w:szCs w:val="24"/>
        </w:rPr>
        <w:t>ризонтом</w:t>
      </w:r>
      <w:proofErr w:type="spellEnd"/>
      <w:r>
        <w:rPr>
          <w:rFonts w:ascii="Times New Roman" w:hAnsi="Times New Roman" w:cs="Times New Roman"/>
          <w:sz w:val="24"/>
          <w:szCs w:val="24"/>
        </w:rPr>
        <w:t xml:space="preserve"> уходила (не)</w:t>
      </w:r>
      <w:proofErr w:type="spellStart"/>
      <w:r>
        <w:rPr>
          <w:rFonts w:ascii="Times New Roman" w:hAnsi="Times New Roman" w:cs="Times New Roman"/>
          <w:sz w:val="24"/>
          <w:szCs w:val="24"/>
        </w:rPr>
        <w:t>прох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димая</w:t>
      </w:r>
      <w:proofErr w:type="spellEnd"/>
      <w:r>
        <w:rPr>
          <w:rFonts w:ascii="Times New Roman" w:hAnsi="Times New Roman" w:cs="Times New Roman"/>
          <w:sz w:val="24"/>
          <w:szCs w:val="24"/>
        </w:rPr>
        <w:t xml:space="preserve"> тайга и(</w:t>
      </w:r>
      <w:proofErr w:type="spellStart"/>
      <w:r>
        <w:rPr>
          <w:rFonts w:ascii="Times New Roman" w:hAnsi="Times New Roman" w:cs="Times New Roman"/>
          <w:sz w:val="24"/>
          <w:szCs w:val="24"/>
        </w:rPr>
        <w:t>з,с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пещре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аяра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ливами</w:t>
      </w:r>
      <w:proofErr w:type="spellEnd"/>
      <w:r>
        <w:rPr>
          <w:rFonts w:ascii="Times New Roman" w:hAnsi="Times New Roman" w:cs="Times New Roman"/>
          <w:sz w:val="24"/>
          <w:szCs w:val="24"/>
        </w:rPr>
        <w:t xml:space="preserve"> рек. Взобравшись на пр..</w:t>
      </w:r>
      <w:proofErr w:type="spellStart"/>
      <w:r>
        <w:rPr>
          <w:rFonts w:ascii="Times New Roman" w:hAnsi="Times New Roman" w:cs="Times New Roman"/>
          <w:sz w:val="24"/>
          <w:szCs w:val="24"/>
        </w:rPr>
        <w:t>чудливыйкам</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выступ Петя пр..слушался к голосу реки с грохотом </w:t>
      </w:r>
      <w:proofErr w:type="spellStart"/>
      <w:r>
        <w:rPr>
          <w:rFonts w:ascii="Times New Roman" w:hAnsi="Times New Roman" w:cs="Times New Roman"/>
          <w:sz w:val="24"/>
          <w:szCs w:val="24"/>
        </w:rPr>
        <w:t>кативш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от ледника в д..</w:t>
      </w:r>
      <w:proofErr w:type="spellStart"/>
      <w:r>
        <w:rPr>
          <w:rFonts w:ascii="Times New Roman" w:hAnsi="Times New Roman" w:cs="Times New Roman"/>
          <w:sz w:val="24"/>
          <w:szCs w:val="24"/>
        </w:rPr>
        <w:t>лину</w:t>
      </w:r>
      <w:proofErr w:type="spellEnd"/>
      <w:r>
        <w:rPr>
          <w:rFonts w:ascii="Times New Roman" w:hAnsi="Times New Roman" w:cs="Times New Roman"/>
          <w:sz w:val="24"/>
          <w:szCs w:val="24"/>
        </w:rPr>
        <w:t>. Близ..</w:t>
      </w:r>
      <w:proofErr w:type="spellStart"/>
      <w:r>
        <w:rPr>
          <w:rFonts w:ascii="Times New Roman" w:hAnsi="Times New Roman" w:cs="Times New Roman"/>
          <w:sz w:val="24"/>
          <w:szCs w:val="24"/>
        </w:rPr>
        <w:t>лся</w:t>
      </w:r>
      <w:proofErr w:type="spellEnd"/>
      <w:r>
        <w:rPr>
          <w:rFonts w:ascii="Times New Roman" w:hAnsi="Times New Roman" w:cs="Times New Roman"/>
          <w:sz w:val="24"/>
          <w:szCs w:val="24"/>
        </w:rPr>
        <w:t xml:space="preserve"> вечер и солнце в..село совсем н</w:t>
      </w:r>
      <w:proofErr w:type="gramStart"/>
      <w:r>
        <w:rPr>
          <w:rFonts w:ascii="Times New Roman" w:hAnsi="Times New Roman" w:cs="Times New Roman"/>
          <w:sz w:val="24"/>
          <w:szCs w:val="24"/>
        </w:rPr>
        <w:t>и(</w:t>
      </w:r>
      <w:proofErr w:type="spellStart"/>
      <w:proofErr w:type="gramEnd"/>
      <w:r>
        <w:rPr>
          <w:rFonts w:ascii="Times New Roman" w:hAnsi="Times New Roman" w:cs="Times New Roman"/>
          <w:sz w:val="24"/>
          <w:szCs w:val="24"/>
        </w:rPr>
        <w:t>с,з</w:t>
      </w:r>
      <w:proofErr w:type="spellEnd"/>
      <w:r>
        <w:rPr>
          <w:rFonts w:ascii="Times New Roman" w:hAnsi="Times New Roman" w:cs="Times New Roman"/>
          <w:sz w:val="24"/>
          <w:szCs w:val="24"/>
        </w:rPr>
        <w:t xml:space="preserve">)ко над сопками </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мывая</w:t>
      </w:r>
      <w:proofErr w:type="spellEnd"/>
      <w:r>
        <w:rPr>
          <w:rFonts w:ascii="Times New Roman" w:hAnsi="Times New Roman" w:cs="Times New Roman"/>
          <w:sz w:val="24"/>
          <w:szCs w:val="24"/>
        </w:rPr>
        <w:t xml:space="preserve"> их в..</w:t>
      </w:r>
      <w:proofErr w:type="spellStart"/>
      <w:r>
        <w:rPr>
          <w:rFonts w:ascii="Times New Roman" w:hAnsi="Times New Roman" w:cs="Times New Roman"/>
          <w:sz w:val="24"/>
          <w:szCs w:val="24"/>
        </w:rPr>
        <w:t>ршины</w:t>
      </w:r>
      <w:proofErr w:type="spellEnd"/>
      <w:r>
        <w:rPr>
          <w:rFonts w:ascii="Times New Roman" w:hAnsi="Times New Roman" w:cs="Times New Roman"/>
          <w:sz w:val="24"/>
          <w:szCs w:val="24"/>
        </w:rPr>
        <w:t xml:space="preserve">. </w:t>
      </w: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Проверочная работа  по теме «Деепричастие»</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2 вариант.</w:t>
      </w:r>
    </w:p>
    <w:p w:rsidR="002D4AA0" w:rsidRDefault="002D4AA0" w:rsidP="00416219">
      <w:pPr>
        <w:spacing w:after="0"/>
        <w:rPr>
          <w:rFonts w:ascii="Times New Roman" w:hAnsi="Times New Roman" w:cs="Times New Roman"/>
          <w:b/>
          <w:bCs/>
          <w:sz w:val="24"/>
          <w:szCs w:val="24"/>
        </w:rPr>
      </w:pPr>
      <w:proofErr w:type="gramStart"/>
      <w:r>
        <w:rPr>
          <w:rFonts w:ascii="Times New Roman" w:hAnsi="Times New Roman" w:cs="Times New Roman"/>
          <w:b/>
          <w:bCs/>
          <w:sz w:val="24"/>
          <w:szCs w:val="24"/>
          <w:lang w:val="en-US"/>
        </w:rPr>
        <w:t>I</w:t>
      </w:r>
      <w:r>
        <w:rPr>
          <w:rFonts w:ascii="Times New Roman" w:hAnsi="Times New Roman" w:cs="Times New Roman"/>
          <w:b/>
          <w:bCs/>
          <w:sz w:val="24"/>
          <w:szCs w:val="24"/>
        </w:rPr>
        <w:t>. Тест.</w:t>
      </w:r>
      <w:proofErr w:type="gramEnd"/>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Найдите словосочетание с деепричастием: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а) закрытая дверь                  в) </w:t>
      </w:r>
      <w:proofErr w:type="gramStart"/>
      <w:r>
        <w:rPr>
          <w:rFonts w:ascii="Times New Roman" w:hAnsi="Times New Roman" w:cs="Times New Roman"/>
          <w:sz w:val="24"/>
          <w:szCs w:val="24"/>
        </w:rPr>
        <w:t>очищенный</w:t>
      </w:r>
      <w:proofErr w:type="gramEnd"/>
      <w:r>
        <w:rPr>
          <w:rFonts w:ascii="Times New Roman" w:hAnsi="Times New Roman" w:cs="Times New Roman"/>
          <w:sz w:val="24"/>
          <w:szCs w:val="24"/>
        </w:rPr>
        <w:t xml:space="preserve"> от грязи</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дописал доклад                 г) подготовив доклад</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В каком случае НЕ следует писать раздельно?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(не</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End"/>
      <w:r>
        <w:rPr>
          <w:rFonts w:ascii="Times New Roman" w:hAnsi="Times New Roman" w:cs="Times New Roman"/>
          <w:sz w:val="24"/>
          <w:szCs w:val="24"/>
        </w:rPr>
        <w:t>оумевая</w:t>
      </w:r>
      <w:proofErr w:type="spellEnd"/>
      <w:r>
        <w:rPr>
          <w:rFonts w:ascii="Times New Roman" w:hAnsi="Times New Roman" w:cs="Times New Roman"/>
          <w:sz w:val="24"/>
          <w:szCs w:val="24"/>
        </w:rPr>
        <w:t xml:space="preserve">                в) (не)взирая на лица</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(не</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адумываясь          г) (не)</w:t>
      </w:r>
      <w:proofErr w:type="spellStart"/>
      <w:r>
        <w:rPr>
          <w:rFonts w:ascii="Times New Roman" w:hAnsi="Times New Roman" w:cs="Times New Roman"/>
          <w:sz w:val="24"/>
          <w:szCs w:val="24"/>
        </w:rPr>
        <w:t>навидя</w:t>
      </w:r>
      <w:proofErr w:type="spellEnd"/>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Укажите деепричастие несовершенного вида:</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легко скользя               в) разбросав одежду</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дописав документ       г) подстелив полотенце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В каком(-их) слове(-ах)ах следует писать</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услыш</w:t>
      </w:r>
      <w:proofErr w:type="spellEnd"/>
      <w:r>
        <w:rPr>
          <w:rFonts w:ascii="Times New Roman" w:hAnsi="Times New Roman" w:cs="Times New Roman"/>
          <w:sz w:val="24"/>
          <w:szCs w:val="24"/>
        </w:rPr>
        <w:t>..в б</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амет..</w:t>
      </w:r>
      <w:proofErr w:type="spellStart"/>
      <w:r>
        <w:rPr>
          <w:rFonts w:ascii="Times New Roman" w:hAnsi="Times New Roman" w:cs="Times New Roman"/>
          <w:sz w:val="24"/>
          <w:szCs w:val="24"/>
        </w:rPr>
        <w:t>вв</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постро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вшись</w:t>
      </w:r>
      <w:proofErr w:type="spellEnd"/>
      <w:r>
        <w:rPr>
          <w:rFonts w:ascii="Times New Roman" w:hAnsi="Times New Roman" w:cs="Times New Roman"/>
          <w:sz w:val="24"/>
          <w:szCs w:val="24"/>
        </w:rPr>
        <w:t xml:space="preserve"> г) обид..</w:t>
      </w:r>
      <w:proofErr w:type="spellStart"/>
      <w:r>
        <w:rPr>
          <w:rFonts w:ascii="Times New Roman" w:hAnsi="Times New Roman" w:cs="Times New Roman"/>
          <w:sz w:val="24"/>
          <w:szCs w:val="24"/>
        </w:rPr>
        <w:t>вшись</w:t>
      </w:r>
      <w:proofErr w:type="spellEnd"/>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Для написания какой глагольной формы в перечисленных ниже случаях необходима опора на спряжение?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увид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вший</w:t>
      </w:r>
      <w:proofErr w:type="spellEnd"/>
      <w:r>
        <w:rPr>
          <w:rFonts w:ascii="Times New Roman" w:hAnsi="Times New Roman" w:cs="Times New Roman"/>
          <w:sz w:val="24"/>
          <w:szCs w:val="24"/>
        </w:rPr>
        <w:t xml:space="preserve">   б) бор..</w:t>
      </w:r>
      <w:proofErr w:type="spellStart"/>
      <w:r>
        <w:rPr>
          <w:rFonts w:ascii="Times New Roman" w:hAnsi="Times New Roman" w:cs="Times New Roman"/>
          <w:sz w:val="24"/>
          <w:szCs w:val="24"/>
        </w:rPr>
        <w:t>щийся</w:t>
      </w:r>
      <w:proofErr w:type="spellEnd"/>
      <w:r>
        <w:rPr>
          <w:rFonts w:ascii="Times New Roman" w:hAnsi="Times New Roman" w:cs="Times New Roman"/>
          <w:sz w:val="24"/>
          <w:szCs w:val="24"/>
        </w:rPr>
        <w:t xml:space="preserve">   в) зала..</w:t>
      </w:r>
      <w:proofErr w:type="spellStart"/>
      <w:proofErr w:type="gramStart"/>
      <w:r>
        <w:rPr>
          <w:rFonts w:ascii="Times New Roman" w:hAnsi="Times New Roman" w:cs="Times New Roman"/>
          <w:sz w:val="24"/>
          <w:szCs w:val="24"/>
        </w:rPr>
        <w:t>ла</w:t>
      </w:r>
      <w:proofErr w:type="spellEnd"/>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нный</w:t>
      </w:r>
      <w:proofErr w:type="spellEnd"/>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Перепишите предложения, предварительно исправив ошибки:</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Подъезжая к деревне, собаки залаяли. </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Я, взяв рюкзак, и надел кеды.</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Прочитайте </w:t>
      </w:r>
      <w:proofErr w:type="spellStart"/>
      <w:r>
        <w:rPr>
          <w:rFonts w:ascii="Times New Roman" w:hAnsi="Times New Roman" w:cs="Times New Roman"/>
          <w:sz w:val="24"/>
          <w:szCs w:val="24"/>
        </w:rPr>
        <w:t>предложение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тветьте</w:t>
      </w:r>
      <w:proofErr w:type="spellEnd"/>
      <w:r>
        <w:rPr>
          <w:rFonts w:ascii="Times New Roman" w:hAnsi="Times New Roman" w:cs="Times New Roman"/>
          <w:sz w:val="24"/>
          <w:szCs w:val="24"/>
        </w:rPr>
        <w:t xml:space="preserve"> на вопрос: Какое из </w:t>
      </w:r>
      <w:proofErr w:type="gramStart"/>
      <w:r>
        <w:rPr>
          <w:rFonts w:ascii="Times New Roman" w:hAnsi="Times New Roman" w:cs="Times New Roman"/>
          <w:sz w:val="24"/>
          <w:szCs w:val="24"/>
        </w:rPr>
        <w:t>утверждений</w:t>
      </w:r>
      <w:proofErr w:type="gramEnd"/>
      <w:r>
        <w:rPr>
          <w:rFonts w:ascii="Times New Roman" w:hAnsi="Times New Roman" w:cs="Times New Roman"/>
          <w:sz w:val="24"/>
          <w:szCs w:val="24"/>
        </w:rPr>
        <w:t xml:space="preserve"> верно объясняет, где в этом предложении допущена ошибка в постановке запятой?</w:t>
      </w:r>
    </w:p>
    <w:p w:rsidR="002D4AA0" w:rsidRDefault="002D4AA0" w:rsidP="00416219">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Он вылез из припаркованной у края дороги машины </w:t>
      </w:r>
      <w:proofErr w:type="gramStart"/>
      <w:r>
        <w:rPr>
          <w:rFonts w:ascii="Times New Roman" w:hAnsi="Times New Roman" w:cs="Times New Roman"/>
          <w:i/>
          <w:iCs/>
          <w:sz w:val="24"/>
          <w:szCs w:val="24"/>
        </w:rPr>
        <w:t>и</w:t>
      </w:r>
      <w:proofErr w:type="gramEnd"/>
      <w:r>
        <w:rPr>
          <w:rFonts w:ascii="Times New Roman" w:hAnsi="Times New Roman" w:cs="Times New Roman"/>
          <w:i/>
          <w:iCs/>
          <w:sz w:val="24"/>
          <w:szCs w:val="24"/>
        </w:rPr>
        <w:t xml:space="preserve"> хлопнув дверью, направился к дому.</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Не нужна запятая перед союзом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т.к. он связывает однородные сказуемые.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Не выделено определение, выраженное причастным оборотом.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Все знаки поставлены правильно.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г) НЕ обособлено обстоятельство, выраженное деепричастным оборотом.</w:t>
      </w:r>
    </w:p>
    <w:p w:rsidR="002D4AA0" w:rsidRDefault="002D4AA0" w:rsidP="00416219">
      <w:pPr>
        <w:spacing w:after="0"/>
        <w:jc w:val="both"/>
        <w:rPr>
          <w:rFonts w:ascii="Times New Roman" w:hAnsi="Times New Roman" w:cs="Times New Roman"/>
          <w:b/>
          <w:bCs/>
          <w:sz w:val="24"/>
          <w:szCs w:val="24"/>
        </w:rPr>
      </w:pPr>
    </w:p>
    <w:p w:rsidR="002D4AA0" w:rsidRDefault="002D4AA0" w:rsidP="00416219">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II</w:t>
      </w:r>
      <w:r>
        <w:rPr>
          <w:rFonts w:ascii="Times New Roman" w:hAnsi="Times New Roman" w:cs="Times New Roman"/>
          <w:b/>
          <w:bCs/>
          <w:sz w:val="24"/>
          <w:szCs w:val="24"/>
        </w:rPr>
        <w:t>.Спишите текст, вставляя буквы и пропущенные знаки препинания.</w:t>
      </w:r>
      <w:proofErr w:type="gramEnd"/>
      <w:r>
        <w:rPr>
          <w:rFonts w:ascii="Times New Roman" w:hAnsi="Times New Roman" w:cs="Times New Roman"/>
          <w:b/>
          <w:bCs/>
          <w:sz w:val="24"/>
          <w:szCs w:val="24"/>
        </w:rPr>
        <w:t xml:space="preserve"> Графически обозначьте причастные и деепричастные обороты.</w:t>
      </w:r>
    </w:p>
    <w:p w:rsidR="002D4AA0" w:rsidRDefault="002D4AA0" w:rsidP="00416219">
      <w:pPr>
        <w:spacing w:after="0"/>
        <w:jc w:val="both"/>
        <w:rPr>
          <w:rFonts w:ascii="Times New Roman" w:hAnsi="Times New Roman" w:cs="Times New Roman"/>
          <w:b/>
          <w:bCs/>
          <w:sz w:val="24"/>
          <w:szCs w:val="24"/>
        </w:rPr>
      </w:pPr>
      <w:proofErr w:type="spellStart"/>
      <w:r>
        <w:rPr>
          <w:rFonts w:ascii="Times New Roman" w:hAnsi="Times New Roman" w:cs="Times New Roman"/>
          <w:sz w:val="24"/>
          <w:szCs w:val="24"/>
        </w:rPr>
        <w:t>Прод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лжаядвигат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proofErr w:type="spellEnd"/>
      <w:r>
        <w:rPr>
          <w:rFonts w:ascii="Times New Roman" w:hAnsi="Times New Roman" w:cs="Times New Roman"/>
          <w:sz w:val="24"/>
          <w:szCs w:val="24"/>
        </w:rPr>
        <w:t xml:space="preserve"> огромная туча опускаясь все ниже к земле см..</w:t>
      </w:r>
      <w:proofErr w:type="spellStart"/>
      <w:r>
        <w:rPr>
          <w:rFonts w:ascii="Times New Roman" w:hAnsi="Times New Roman" w:cs="Times New Roman"/>
          <w:sz w:val="24"/>
          <w:szCs w:val="24"/>
        </w:rPr>
        <w:t>шалась</w:t>
      </w:r>
      <w:proofErr w:type="spellEnd"/>
      <w:r>
        <w:rPr>
          <w:rFonts w:ascii="Times New Roman" w:hAnsi="Times New Roman" w:cs="Times New Roman"/>
          <w:sz w:val="24"/>
          <w:szCs w:val="24"/>
        </w:rPr>
        <w:t xml:space="preserve"> с туманом. Она словно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з,с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талкивала</w:t>
      </w:r>
      <w:proofErr w:type="spellEnd"/>
      <w:r>
        <w:rPr>
          <w:rFonts w:ascii="Times New Roman" w:hAnsi="Times New Roman" w:cs="Times New Roman"/>
          <w:sz w:val="24"/>
          <w:szCs w:val="24"/>
        </w:rPr>
        <w:t xml:space="preserve"> другие голубоватые обл..</w:t>
      </w:r>
      <w:proofErr w:type="spellStart"/>
      <w:r>
        <w:rPr>
          <w:rFonts w:ascii="Times New Roman" w:hAnsi="Times New Roman" w:cs="Times New Roman"/>
          <w:sz w:val="24"/>
          <w:szCs w:val="24"/>
        </w:rPr>
        <w:t>чкапытавш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положит?ся</w:t>
      </w:r>
      <w:proofErr w:type="spellEnd"/>
      <w:r>
        <w:rPr>
          <w:rFonts w:ascii="Times New Roman" w:hAnsi="Times New Roman" w:cs="Times New Roman"/>
          <w:sz w:val="24"/>
          <w:szCs w:val="24"/>
        </w:rPr>
        <w:t xml:space="preserve"> по ветру. Обл</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чкапох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дили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бливыстро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для морского сражения.</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Вскоре за синей тучей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з,с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ползавш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по всему небу со скоростью пр..бывающей во время прилива морской воды и(</w:t>
      </w:r>
      <w:proofErr w:type="spellStart"/>
      <w:r>
        <w:rPr>
          <w:rFonts w:ascii="Times New Roman" w:hAnsi="Times New Roman" w:cs="Times New Roman"/>
          <w:sz w:val="24"/>
          <w:szCs w:val="24"/>
        </w:rPr>
        <w:t>з,с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чезли</w:t>
      </w:r>
      <w:proofErr w:type="spellEnd"/>
      <w:r>
        <w:rPr>
          <w:rFonts w:ascii="Times New Roman" w:hAnsi="Times New Roman" w:cs="Times New Roman"/>
          <w:sz w:val="24"/>
          <w:szCs w:val="24"/>
        </w:rPr>
        <w:t xml:space="preserve"> последние солнечные лучи. (Темно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ерый свет пр..</w:t>
      </w:r>
      <w:proofErr w:type="spellStart"/>
      <w:r>
        <w:rPr>
          <w:rFonts w:ascii="Times New Roman" w:hAnsi="Times New Roman" w:cs="Times New Roman"/>
          <w:sz w:val="24"/>
          <w:szCs w:val="24"/>
        </w:rPr>
        <w:t>сачивалсяскво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ь</w:t>
      </w:r>
      <w:proofErr w:type="spellEnd"/>
      <w:r>
        <w:rPr>
          <w:rFonts w:ascii="Times New Roman" w:hAnsi="Times New Roman" w:cs="Times New Roman"/>
          <w:sz w:val="24"/>
          <w:szCs w:val="24"/>
        </w:rPr>
        <w:t xml:space="preserve"> дли(</w:t>
      </w:r>
      <w:proofErr w:type="spellStart"/>
      <w:r>
        <w:rPr>
          <w:rFonts w:ascii="Times New Roman" w:hAnsi="Times New Roman" w:cs="Times New Roman"/>
          <w:sz w:val="24"/>
          <w:szCs w:val="24"/>
        </w:rPr>
        <w:t>н,нн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оеобл</w:t>
      </w:r>
      <w:proofErr w:type="spellEnd"/>
      <w:r>
        <w:rPr>
          <w:rFonts w:ascii="Times New Roman" w:hAnsi="Times New Roman" w:cs="Times New Roman"/>
          <w:sz w:val="24"/>
          <w:szCs w:val="24"/>
        </w:rPr>
        <w:t xml:space="preserve">..ко едва </w:t>
      </w:r>
      <w:proofErr w:type="spellStart"/>
      <w:r>
        <w:rPr>
          <w:rFonts w:ascii="Times New Roman" w:hAnsi="Times New Roman" w:cs="Times New Roman"/>
          <w:sz w:val="24"/>
          <w:szCs w:val="24"/>
        </w:rPr>
        <w:t>осв</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щая</w:t>
      </w:r>
      <w:proofErr w:type="spellEnd"/>
      <w:r>
        <w:rPr>
          <w:rFonts w:ascii="Times New Roman" w:hAnsi="Times New Roman" w:cs="Times New Roman"/>
          <w:sz w:val="24"/>
          <w:szCs w:val="24"/>
        </w:rPr>
        <w:t xml:space="preserve"> землю. Удар грома д</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стигший</w:t>
      </w:r>
      <w:proofErr w:type="spellEnd"/>
      <w:r>
        <w:rPr>
          <w:rFonts w:ascii="Times New Roman" w:hAnsi="Times New Roman" w:cs="Times New Roman"/>
          <w:sz w:val="24"/>
          <w:szCs w:val="24"/>
        </w:rPr>
        <w:t xml:space="preserve"> лесной </w:t>
      </w:r>
      <w:proofErr w:type="spellStart"/>
      <w:r>
        <w:rPr>
          <w:rFonts w:ascii="Times New Roman" w:hAnsi="Times New Roman" w:cs="Times New Roman"/>
          <w:sz w:val="24"/>
          <w:szCs w:val="24"/>
        </w:rPr>
        <w:t>опушк</w:t>
      </w:r>
      <w:proofErr w:type="spellEnd"/>
      <w:r>
        <w:rPr>
          <w:rFonts w:ascii="Times New Roman" w:hAnsi="Times New Roman" w:cs="Times New Roman"/>
          <w:sz w:val="24"/>
          <w:szCs w:val="24"/>
        </w:rPr>
        <w:t>.. потряс землю и через минуту полил дождь (не) пр..</w:t>
      </w:r>
      <w:proofErr w:type="spellStart"/>
      <w:r>
        <w:rPr>
          <w:rFonts w:ascii="Times New Roman" w:hAnsi="Times New Roman" w:cs="Times New Roman"/>
          <w:sz w:val="24"/>
          <w:szCs w:val="24"/>
        </w:rPr>
        <w:t>кращавш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до самого утра.</w:t>
      </w: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Проверочная работа  по теме «Деепричастие»</w:t>
      </w:r>
    </w:p>
    <w:p w:rsidR="002D4AA0" w:rsidRDefault="002D4AA0" w:rsidP="00416219">
      <w:pPr>
        <w:spacing w:after="0"/>
        <w:jc w:val="center"/>
        <w:rPr>
          <w:rFonts w:ascii="Times New Roman" w:hAnsi="Times New Roman" w:cs="Times New Roman"/>
          <w:b/>
          <w:bCs/>
          <w:sz w:val="24"/>
          <w:szCs w:val="24"/>
        </w:rPr>
      </w:pPr>
      <w:r>
        <w:rPr>
          <w:rFonts w:ascii="Times New Roman" w:hAnsi="Times New Roman" w:cs="Times New Roman"/>
          <w:b/>
          <w:bCs/>
          <w:sz w:val="24"/>
          <w:szCs w:val="24"/>
        </w:rPr>
        <w:t>3 вариант.</w:t>
      </w:r>
    </w:p>
    <w:p w:rsidR="002D4AA0" w:rsidRDefault="002D4AA0" w:rsidP="00416219">
      <w:pPr>
        <w:spacing w:after="0"/>
        <w:rPr>
          <w:rFonts w:ascii="Times New Roman" w:hAnsi="Times New Roman" w:cs="Times New Roman"/>
          <w:b/>
          <w:bCs/>
          <w:sz w:val="24"/>
          <w:szCs w:val="24"/>
        </w:rPr>
      </w:pPr>
      <w:proofErr w:type="gramStart"/>
      <w:r>
        <w:rPr>
          <w:rFonts w:ascii="Times New Roman" w:hAnsi="Times New Roman" w:cs="Times New Roman"/>
          <w:b/>
          <w:bCs/>
          <w:sz w:val="24"/>
          <w:szCs w:val="24"/>
          <w:lang w:val="en-US"/>
        </w:rPr>
        <w:t>I</w:t>
      </w:r>
      <w:r>
        <w:rPr>
          <w:rFonts w:ascii="Times New Roman" w:hAnsi="Times New Roman" w:cs="Times New Roman"/>
          <w:b/>
          <w:bCs/>
          <w:sz w:val="24"/>
          <w:szCs w:val="24"/>
        </w:rPr>
        <w:t>. Тест.</w:t>
      </w:r>
      <w:proofErr w:type="gramEnd"/>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Найдите словосочетание с деепричастием: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непреодолимая преграда                  в) земли засеяны</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согнувшаяся ветка     г) согнувшись пополам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В каком случае НЕ следует писать раздельно?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(не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одготовленное выступление   в) (не)продуманный маршрут</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(не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окладая рук         г) (не)заметив ошибки </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Укажите деепричастие несовершенного вида:</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постепенно замерев               в) разгораясь на солнце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подстелив подстилку             г) увидев мать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В каком варианте ответа указаны все глаголы, от  которых можно образовать деепричастия несовершенного вида?</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мыть    б) петь    в) плясать    г) глядеть</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,г</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б,в</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а,г</w:t>
      </w:r>
      <w:proofErr w:type="spellEnd"/>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Для написания какой глагольной формы в перечисленных ниже случаях необходима опора на спряжение?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услыш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вший</w:t>
      </w:r>
      <w:proofErr w:type="spellEnd"/>
      <w:r>
        <w:rPr>
          <w:rFonts w:ascii="Times New Roman" w:hAnsi="Times New Roman" w:cs="Times New Roman"/>
          <w:sz w:val="24"/>
          <w:szCs w:val="24"/>
        </w:rPr>
        <w:t xml:space="preserve">   б) кол..</w:t>
      </w:r>
      <w:proofErr w:type="spellStart"/>
      <w:r>
        <w:rPr>
          <w:rFonts w:ascii="Times New Roman" w:hAnsi="Times New Roman" w:cs="Times New Roman"/>
          <w:sz w:val="24"/>
          <w:szCs w:val="24"/>
        </w:rPr>
        <w:t>щийся</w:t>
      </w:r>
      <w:proofErr w:type="spellEnd"/>
      <w:r>
        <w:rPr>
          <w:rFonts w:ascii="Times New Roman" w:hAnsi="Times New Roman" w:cs="Times New Roman"/>
          <w:sz w:val="24"/>
          <w:szCs w:val="24"/>
        </w:rPr>
        <w:t xml:space="preserve">   в) повес..</w:t>
      </w:r>
      <w:proofErr w:type="spellStart"/>
      <w:proofErr w:type="gramStart"/>
      <w:r>
        <w:rPr>
          <w:rFonts w:ascii="Times New Roman" w:hAnsi="Times New Roman" w:cs="Times New Roman"/>
          <w:sz w:val="24"/>
          <w:szCs w:val="24"/>
        </w:rPr>
        <w:t>ла</w:t>
      </w:r>
      <w:proofErr w:type="spellEnd"/>
      <w:r>
        <w:rPr>
          <w:rFonts w:ascii="Times New Roman" w:hAnsi="Times New Roman" w:cs="Times New Roman"/>
          <w:sz w:val="24"/>
          <w:szCs w:val="24"/>
        </w:rPr>
        <w:t xml:space="preserve">  г</w:t>
      </w:r>
      <w:proofErr w:type="gramEnd"/>
      <w:r>
        <w:rPr>
          <w:rFonts w:ascii="Times New Roman" w:hAnsi="Times New Roman" w:cs="Times New Roman"/>
          <w:sz w:val="24"/>
          <w:szCs w:val="24"/>
        </w:rPr>
        <w:t>) замер..</w:t>
      </w:r>
      <w:proofErr w:type="spellStart"/>
      <w:r>
        <w:rPr>
          <w:rFonts w:ascii="Times New Roman" w:hAnsi="Times New Roman" w:cs="Times New Roman"/>
          <w:sz w:val="24"/>
          <w:szCs w:val="24"/>
        </w:rPr>
        <w:t>нный</w:t>
      </w:r>
      <w:proofErr w:type="spellEnd"/>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Перепишите предложения, предварительно исправив ошибки:</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а) Подъезжая к станции, множество людей виднелось вокруг.</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Однажды, выезжая из деревни, нашу машину остановили.</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Войдя в трамвай, на улице шел дождь.</w:t>
      </w:r>
    </w:p>
    <w:p w:rsidR="002D4AA0" w:rsidRDefault="002D4AA0" w:rsidP="00416219">
      <w:pPr>
        <w:spacing w:after="0"/>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Прочитайте </w:t>
      </w:r>
      <w:proofErr w:type="spellStart"/>
      <w:r>
        <w:rPr>
          <w:rFonts w:ascii="Times New Roman" w:hAnsi="Times New Roman" w:cs="Times New Roman"/>
          <w:sz w:val="24"/>
          <w:szCs w:val="24"/>
        </w:rPr>
        <w:t>предложение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тветьте</w:t>
      </w:r>
      <w:proofErr w:type="spellEnd"/>
      <w:r>
        <w:rPr>
          <w:rFonts w:ascii="Times New Roman" w:hAnsi="Times New Roman" w:cs="Times New Roman"/>
          <w:sz w:val="24"/>
          <w:szCs w:val="24"/>
        </w:rPr>
        <w:t xml:space="preserve"> на вопрос: Какое из </w:t>
      </w:r>
      <w:proofErr w:type="gramStart"/>
      <w:r>
        <w:rPr>
          <w:rFonts w:ascii="Times New Roman" w:hAnsi="Times New Roman" w:cs="Times New Roman"/>
          <w:sz w:val="24"/>
          <w:szCs w:val="24"/>
        </w:rPr>
        <w:t>утверждений</w:t>
      </w:r>
      <w:proofErr w:type="gramEnd"/>
      <w:r>
        <w:rPr>
          <w:rFonts w:ascii="Times New Roman" w:hAnsi="Times New Roman" w:cs="Times New Roman"/>
          <w:sz w:val="24"/>
          <w:szCs w:val="24"/>
        </w:rPr>
        <w:t xml:space="preserve"> верно объясняет, где в этом предложении допущена ошибка в постановке запятой?</w:t>
      </w:r>
    </w:p>
    <w:p w:rsidR="002D4AA0" w:rsidRDefault="002D4AA0" w:rsidP="00416219">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Лось выбежал на опушку, заросшую кустарником, </w:t>
      </w:r>
      <w:proofErr w:type="gramStart"/>
      <w:r>
        <w:rPr>
          <w:rFonts w:ascii="Times New Roman" w:hAnsi="Times New Roman" w:cs="Times New Roman"/>
          <w:i/>
          <w:iCs/>
          <w:sz w:val="24"/>
          <w:szCs w:val="24"/>
        </w:rPr>
        <w:t>и</w:t>
      </w:r>
      <w:proofErr w:type="gramEnd"/>
      <w:r>
        <w:rPr>
          <w:rFonts w:ascii="Times New Roman" w:hAnsi="Times New Roman" w:cs="Times New Roman"/>
          <w:i/>
          <w:iCs/>
          <w:sz w:val="24"/>
          <w:szCs w:val="24"/>
        </w:rPr>
        <w:t xml:space="preserve"> не останавливаясь, направился к блестевшей в лучах заходящего солнца реке.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а) Не нужна запятая перед союзом</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т.к. он связывает однородные сказуемые.</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б) Не выделено определение, выраженное причастным оборотом.</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 Все знаки поставлены правильно.</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г) НЕ обособлено обстоятельство, выраженное деепричастным оборотом.</w:t>
      </w:r>
    </w:p>
    <w:p w:rsidR="002D4AA0" w:rsidRDefault="002D4AA0" w:rsidP="00416219">
      <w:pPr>
        <w:spacing w:after="0"/>
        <w:jc w:val="both"/>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Спишите текст, вставляя буквы и пропущенные знаки препинания. Графически обозначьте причастные и деепричастные обороты.</w:t>
      </w:r>
    </w:p>
    <w:p w:rsidR="002D4AA0" w:rsidRDefault="002D4AA0" w:rsidP="00416219">
      <w:pPr>
        <w:spacing w:after="0"/>
        <w:jc w:val="both"/>
        <w:rPr>
          <w:rFonts w:ascii="Times New Roman" w:hAnsi="Times New Roman" w:cs="Times New Roman"/>
          <w:sz w:val="24"/>
          <w:szCs w:val="24"/>
        </w:rPr>
      </w:pPr>
    </w:p>
    <w:p w:rsidR="002D4AA0" w:rsidRDefault="002D4AA0" w:rsidP="0041621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Прод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лжаядвигат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proofErr w:type="spellEnd"/>
      <w:r>
        <w:rPr>
          <w:rFonts w:ascii="Times New Roman" w:hAnsi="Times New Roman" w:cs="Times New Roman"/>
          <w:sz w:val="24"/>
          <w:szCs w:val="24"/>
        </w:rPr>
        <w:t xml:space="preserve"> огромная туча опускаясь все ниже к земле см..</w:t>
      </w:r>
      <w:proofErr w:type="spellStart"/>
      <w:r>
        <w:rPr>
          <w:rFonts w:ascii="Times New Roman" w:hAnsi="Times New Roman" w:cs="Times New Roman"/>
          <w:sz w:val="24"/>
          <w:szCs w:val="24"/>
        </w:rPr>
        <w:t>шалась</w:t>
      </w:r>
      <w:proofErr w:type="spellEnd"/>
      <w:r>
        <w:rPr>
          <w:rFonts w:ascii="Times New Roman" w:hAnsi="Times New Roman" w:cs="Times New Roman"/>
          <w:sz w:val="24"/>
          <w:szCs w:val="24"/>
        </w:rPr>
        <w:t xml:space="preserve"> с туманом. Она словно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з,с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талкивала</w:t>
      </w:r>
      <w:proofErr w:type="spellEnd"/>
      <w:r>
        <w:rPr>
          <w:rFonts w:ascii="Times New Roman" w:hAnsi="Times New Roman" w:cs="Times New Roman"/>
          <w:sz w:val="24"/>
          <w:szCs w:val="24"/>
        </w:rPr>
        <w:t xml:space="preserve"> другие голубоватые обл..</w:t>
      </w:r>
      <w:proofErr w:type="spellStart"/>
      <w:r>
        <w:rPr>
          <w:rFonts w:ascii="Times New Roman" w:hAnsi="Times New Roman" w:cs="Times New Roman"/>
          <w:sz w:val="24"/>
          <w:szCs w:val="24"/>
        </w:rPr>
        <w:t>чкапытавш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положит?ся</w:t>
      </w:r>
      <w:proofErr w:type="spellEnd"/>
      <w:r>
        <w:rPr>
          <w:rFonts w:ascii="Times New Roman" w:hAnsi="Times New Roman" w:cs="Times New Roman"/>
          <w:sz w:val="24"/>
          <w:szCs w:val="24"/>
        </w:rPr>
        <w:t xml:space="preserve"> по ветру. Обл</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чкапох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дили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бливыстро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для морского сражения.</w:t>
      </w:r>
    </w:p>
    <w:p w:rsidR="002D4AA0" w:rsidRDefault="002D4AA0" w:rsidP="0041621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Затр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петав</w:t>
      </w:r>
      <w:proofErr w:type="spellEnd"/>
      <w:r>
        <w:rPr>
          <w:rFonts w:ascii="Times New Roman" w:hAnsi="Times New Roman" w:cs="Times New Roman"/>
          <w:sz w:val="24"/>
          <w:szCs w:val="24"/>
        </w:rPr>
        <w:t xml:space="preserve"> прошумела листва на деревьях хотя даже слабый ветерок (не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олебал её. Всё вокруг </w:t>
      </w:r>
      <w:proofErr w:type="gramStart"/>
      <w:r>
        <w:rPr>
          <w:rFonts w:ascii="Times New Roman" w:hAnsi="Times New Roman" w:cs="Times New Roman"/>
          <w:sz w:val="24"/>
          <w:szCs w:val="24"/>
        </w:rPr>
        <w:t>потемнело</w:t>
      </w:r>
      <w:proofErr w:type="gramEnd"/>
      <w:r>
        <w:rPr>
          <w:rFonts w:ascii="Times New Roman" w:hAnsi="Times New Roman" w:cs="Times New Roman"/>
          <w:sz w:val="24"/>
          <w:szCs w:val="24"/>
        </w:rPr>
        <w:t xml:space="preserve"> как это бывает после захода солнца. </w:t>
      </w:r>
    </w:p>
    <w:p w:rsidR="002D4AA0" w:rsidRDefault="002D4AA0" w:rsidP="00416219">
      <w:pPr>
        <w:spacing w:after="0"/>
        <w:jc w:val="both"/>
        <w:rPr>
          <w:rFonts w:ascii="Times New Roman" w:hAnsi="Times New Roman" w:cs="Times New Roman"/>
          <w:sz w:val="24"/>
          <w:szCs w:val="24"/>
        </w:rPr>
      </w:pPr>
      <w:r>
        <w:rPr>
          <w:rFonts w:ascii="Times New Roman" w:hAnsi="Times New Roman" w:cs="Times New Roman"/>
          <w:sz w:val="24"/>
          <w:szCs w:val="24"/>
        </w:rPr>
        <w:t xml:space="preserve">       Внезапно </w:t>
      </w:r>
      <w:proofErr w:type="gramStart"/>
      <w:r>
        <w:rPr>
          <w:rFonts w:ascii="Times New Roman" w:hAnsi="Times New Roman" w:cs="Times New Roman"/>
          <w:sz w:val="24"/>
          <w:szCs w:val="24"/>
        </w:rPr>
        <w:t>в(</w:t>
      </w:r>
      <w:proofErr w:type="spellStart"/>
      <w:proofErr w:type="gramEnd"/>
      <w:r>
        <w:rPr>
          <w:rFonts w:ascii="Times New Roman" w:hAnsi="Times New Roman" w:cs="Times New Roman"/>
          <w:sz w:val="24"/>
          <w:szCs w:val="24"/>
        </w:rPr>
        <w:t>з,с</w:t>
      </w:r>
      <w:proofErr w:type="spellEnd"/>
      <w:r>
        <w:rPr>
          <w:rFonts w:ascii="Times New Roman" w:hAnsi="Times New Roman" w:cs="Times New Roman"/>
          <w:sz w:val="24"/>
          <w:szCs w:val="24"/>
        </w:rPr>
        <w:t xml:space="preserve">)пышка </w:t>
      </w:r>
      <w:proofErr w:type="spellStart"/>
      <w:r>
        <w:rPr>
          <w:rFonts w:ascii="Times New Roman" w:hAnsi="Times New Roman" w:cs="Times New Roman"/>
          <w:sz w:val="24"/>
          <w:szCs w:val="24"/>
        </w:rPr>
        <w:t>осл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пительной</w:t>
      </w:r>
      <w:proofErr w:type="spellEnd"/>
      <w:r>
        <w:rPr>
          <w:rFonts w:ascii="Times New Roman" w:hAnsi="Times New Roman" w:cs="Times New Roman"/>
          <w:sz w:val="24"/>
          <w:szCs w:val="24"/>
        </w:rPr>
        <w:t xml:space="preserve"> молнии </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з,с</w:t>
      </w:r>
      <w:proofErr w:type="spellEnd"/>
      <w:r>
        <w:rPr>
          <w:rFonts w:ascii="Times New Roman" w:hAnsi="Times New Roman" w:cs="Times New Roman"/>
          <w:sz w:val="24"/>
          <w:szCs w:val="24"/>
        </w:rPr>
        <w:t xml:space="preserve">)порола небо и </w:t>
      </w:r>
      <w:proofErr w:type="spellStart"/>
      <w:r>
        <w:rPr>
          <w:rFonts w:ascii="Times New Roman" w:hAnsi="Times New Roman" w:cs="Times New Roman"/>
          <w:sz w:val="24"/>
          <w:szCs w:val="24"/>
        </w:rPr>
        <w:t>осв</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тившись</w:t>
      </w:r>
      <w:proofErr w:type="spellEnd"/>
      <w:r>
        <w:rPr>
          <w:rFonts w:ascii="Times New Roman" w:hAnsi="Times New Roman" w:cs="Times New Roman"/>
          <w:sz w:val="24"/>
          <w:szCs w:val="24"/>
        </w:rPr>
        <w:t xml:space="preserve"> ею небо словно </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з,с</w:t>
      </w:r>
      <w:proofErr w:type="spellEnd"/>
      <w:r>
        <w:rPr>
          <w:rFonts w:ascii="Times New Roman" w:hAnsi="Times New Roman" w:cs="Times New Roman"/>
          <w:sz w:val="24"/>
          <w:szCs w:val="24"/>
        </w:rPr>
        <w:t>)колол..</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Удар грома д</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стигший</w:t>
      </w:r>
      <w:proofErr w:type="spellEnd"/>
      <w:r>
        <w:rPr>
          <w:rFonts w:ascii="Times New Roman" w:hAnsi="Times New Roman" w:cs="Times New Roman"/>
          <w:sz w:val="24"/>
          <w:szCs w:val="24"/>
        </w:rPr>
        <w:t xml:space="preserve"> лесной </w:t>
      </w:r>
      <w:proofErr w:type="spellStart"/>
      <w:r>
        <w:rPr>
          <w:rFonts w:ascii="Times New Roman" w:hAnsi="Times New Roman" w:cs="Times New Roman"/>
          <w:sz w:val="24"/>
          <w:szCs w:val="24"/>
        </w:rPr>
        <w:t>опушк</w:t>
      </w:r>
      <w:proofErr w:type="spellEnd"/>
      <w:r>
        <w:rPr>
          <w:rFonts w:ascii="Times New Roman" w:hAnsi="Times New Roman" w:cs="Times New Roman"/>
          <w:sz w:val="24"/>
          <w:szCs w:val="24"/>
        </w:rPr>
        <w:t>.. потряс землю и через минуту полил дождь (не) пр..</w:t>
      </w:r>
      <w:proofErr w:type="spellStart"/>
      <w:r>
        <w:rPr>
          <w:rFonts w:ascii="Times New Roman" w:hAnsi="Times New Roman" w:cs="Times New Roman"/>
          <w:sz w:val="24"/>
          <w:szCs w:val="24"/>
        </w:rPr>
        <w:t>кращавш</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до самого утра.    </w:t>
      </w:r>
    </w:p>
    <w:p w:rsidR="002D4AA0" w:rsidRDefault="002D4AA0" w:rsidP="00416219">
      <w:pPr>
        <w:spacing w:after="0"/>
        <w:rPr>
          <w:rFonts w:ascii="Times New Roman" w:hAnsi="Times New Roman" w:cs="Times New Roman"/>
          <w:sz w:val="24"/>
          <w:szCs w:val="24"/>
        </w:rPr>
      </w:pPr>
      <w:r>
        <w:rPr>
          <w:rFonts w:ascii="Times New Roman" w:hAnsi="Times New Roman" w:cs="Times New Roman"/>
          <w:sz w:val="24"/>
          <w:szCs w:val="24"/>
        </w:rPr>
        <w:br w:type="page"/>
      </w:r>
    </w:p>
    <w:p w:rsidR="002D4AA0" w:rsidRDefault="002D4AA0" w:rsidP="006B2EFF">
      <w:pPr>
        <w:spacing w:line="240" w:lineRule="auto"/>
        <w:jc w:val="center"/>
        <w:rPr>
          <w:rFonts w:ascii="Times New Roman" w:hAnsi="Times New Roman" w:cs="Times New Roman"/>
          <w:sz w:val="24"/>
          <w:szCs w:val="24"/>
        </w:rPr>
      </w:pPr>
    </w:p>
    <w:p w:rsidR="002D4AA0" w:rsidRPr="00F762D7" w:rsidRDefault="002D4AA0" w:rsidP="00B53284">
      <w:pPr>
        <w:spacing w:line="240" w:lineRule="auto"/>
        <w:jc w:val="both"/>
        <w:rPr>
          <w:rFonts w:ascii="Times New Roman" w:hAnsi="Times New Roman" w:cs="Times New Roman"/>
          <w:b/>
          <w:bCs/>
          <w:sz w:val="24"/>
          <w:szCs w:val="24"/>
        </w:rPr>
      </w:pPr>
      <w:r w:rsidRPr="00F762D7">
        <w:rPr>
          <w:rFonts w:ascii="Times New Roman" w:hAnsi="Times New Roman" w:cs="Times New Roman"/>
          <w:b/>
          <w:bCs/>
          <w:sz w:val="24"/>
          <w:szCs w:val="24"/>
        </w:rPr>
        <w:t xml:space="preserve">«Согласовано»                                                                                         «Утверждено» </w:t>
      </w:r>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УР                                                              Директор МБОУ СОШ № 6</w:t>
      </w:r>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МБОУ СОШ № 6                                                                                  ____________/В.К.Гордеев/</w:t>
      </w:r>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 /А.А.Вандышева/                                                             Приказ № ______ </w:t>
      </w:r>
      <w:proofErr w:type="gramStart"/>
      <w:r>
        <w:rPr>
          <w:rFonts w:ascii="Times New Roman" w:hAnsi="Times New Roman" w:cs="Times New Roman"/>
          <w:sz w:val="24"/>
          <w:szCs w:val="24"/>
        </w:rPr>
        <w:t>от</w:t>
      </w:r>
      <w:proofErr w:type="gramEnd"/>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«____»_____________2014г.                                                               «____»_____________2014г.</w:t>
      </w:r>
    </w:p>
    <w:p w:rsidR="002D4AA0" w:rsidRDefault="002D4AA0" w:rsidP="00B53284">
      <w:pPr>
        <w:spacing w:line="240" w:lineRule="auto"/>
        <w:jc w:val="both"/>
        <w:rPr>
          <w:rFonts w:ascii="Times New Roman" w:hAnsi="Times New Roman" w:cs="Times New Roman"/>
          <w:sz w:val="24"/>
          <w:szCs w:val="24"/>
        </w:rPr>
      </w:pPr>
    </w:p>
    <w:p w:rsidR="002D4AA0" w:rsidRDefault="002D4AA0" w:rsidP="00B53284">
      <w:pPr>
        <w:spacing w:line="240" w:lineRule="auto"/>
        <w:jc w:val="both"/>
        <w:rPr>
          <w:rFonts w:ascii="Times New Roman" w:hAnsi="Times New Roman" w:cs="Times New Roman"/>
          <w:sz w:val="24"/>
          <w:szCs w:val="24"/>
        </w:rPr>
      </w:pPr>
    </w:p>
    <w:p w:rsidR="002D4AA0" w:rsidRDefault="002D4AA0" w:rsidP="00B53284">
      <w:pPr>
        <w:spacing w:line="240" w:lineRule="auto"/>
        <w:jc w:val="both"/>
        <w:rPr>
          <w:rFonts w:ascii="Times New Roman" w:hAnsi="Times New Roman" w:cs="Times New Roman"/>
          <w:sz w:val="24"/>
          <w:szCs w:val="24"/>
        </w:rPr>
      </w:pPr>
    </w:p>
    <w:p w:rsidR="002D4AA0" w:rsidRDefault="002D4AA0" w:rsidP="00B53284">
      <w:pPr>
        <w:tabs>
          <w:tab w:val="left" w:pos="4305"/>
        </w:tabs>
        <w:spacing w:line="240" w:lineRule="auto"/>
        <w:rPr>
          <w:rFonts w:ascii="Times New Roman" w:hAnsi="Times New Roman" w:cs="Times New Roman"/>
          <w:sz w:val="24"/>
          <w:szCs w:val="24"/>
        </w:rPr>
      </w:pPr>
    </w:p>
    <w:p w:rsidR="002D4AA0" w:rsidRDefault="002D4AA0" w:rsidP="00B5328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ПЕДАГОГА</w:t>
      </w:r>
    </w:p>
    <w:p w:rsidR="002D4AA0" w:rsidRDefault="002D4AA0" w:rsidP="00B53284">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Клочковой</w:t>
      </w:r>
      <w:proofErr w:type="spellEnd"/>
      <w:r>
        <w:rPr>
          <w:rFonts w:ascii="Times New Roman" w:hAnsi="Times New Roman" w:cs="Times New Roman"/>
          <w:b/>
          <w:bCs/>
          <w:sz w:val="24"/>
          <w:szCs w:val="24"/>
        </w:rPr>
        <w:t xml:space="preserve"> Татьяны Ивановны</w:t>
      </w:r>
    </w:p>
    <w:p w:rsidR="002D4AA0" w:rsidRDefault="002D4AA0" w:rsidP="00B53284">
      <w:pPr>
        <w:spacing w:line="240" w:lineRule="auto"/>
        <w:jc w:val="center"/>
        <w:rPr>
          <w:rFonts w:ascii="Times New Roman" w:hAnsi="Times New Roman" w:cs="Times New Roman"/>
          <w:sz w:val="24"/>
          <w:szCs w:val="24"/>
        </w:rPr>
      </w:pPr>
      <w:r>
        <w:rPr>
          <w:rFonts w:ascii="Times New Roman" w:hAnsi="Times New Roman" w:cs="Times New Roman"/>
          <w:sz w:val="24"/>
          <w:szCs w:val="24"/>
        </w:rPr>
        <w:t>по литературе</w:t>
      </w:r>
    </w:p>
    <w:p w:rsidR="002D4AA0" w:rsidRDefault="002D4AA0" w:rsidP="00B53284">
      <w:pPr>
        <w:spacing w:line="240" w:lineRule="auto"/>
        <w:jc w:val="center"/>
        <w:rPr>
          <w:rFonts w:ascii="Times New Roman" w:hAnsi="Times New Roman" w:cs="Times New Roman"/>
          <w:sz w:val="24"/>
          <w:szCs w:val="24"/>
        </w:rPr>
      </w:pPr>
      <w:r>
        <w:rPr>
          <w:rFonts w:ascii="Times New Roman" w:hAnsi="Times New Roman" w:cs="Times New Roman"/>
          <w:sz w:val="24"/>
          <w:szCs w:val="24"/>
        </w:rPr>
        <w:t>в 7 классе</w:t>
      </w:r>
    </w:p>
    <w:p w:rsidR="002D4AA0" w:rsidRDefault="002D4AA0" w:rsidP="00B53284">
      <w:pPr>
        <w:spacing w:line="240" w:lineRule="auto"/>
        <w:jc w:val="center"/>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jc w:val="right"/>
        <w:rPr>
          <w:rFonts w:ascii="Times New Roman" w:hAnsi="Times New Roman" w:cs="Times New Roman"/>
          <w:sz w:val="24"/>
          <w:szCs w:val="24"/>
        </w:rPr>
      </w:pPr>
    </w:p>
    <w:p w:rsidR="002D4AA0" w:rsidRDefault="002D4AA0" w:rsidP="00B53284">
      <w:pPr>
        <w:spacing w:line="240" w:lineRule="auto"/>
        <w:jc w:val="right"/>
        <w:rPr>
          <w:rFonts w:ascii="Times New Roman" w:hAnsi="Times New Roman" w:cs="Times New Roman"/>
          <w:sz w:val="24"/>
          <w:szCs w:val="24"/>
        </w:rPr>
      </w:pPr>
      <w:r>
        <w:rPr>
          <w:rFonts w:ascii="Times New Roman" w:hAnsi="Times New Roman" w:cs="Times New Roman"/>
          <w:sz w:val="24"/>
          <w:szCs w:val="24"/>
        </w:rPr>
        <w:t>Рассмотрено на заседании</w:t>
      </w:r>
    </w:p>
    <w:p w:rsidR="002D4AA0" w:rsidRDefault="002D4AA0" w:rsidP="00B5328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педагогического совета</w:t>
      </w:r>
    </w:p>
    <w:p w:rsidR="002D4AA0" w:rsidRDefault="002D4AA0" w:rsidP="00B53284">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протокол №____ </w:t>
      </w:r>
      <w:proofErr w:type="gramStart"/>
      <w:r>
        <w:rPr>
          <w:rFonts w:ascii="Times New Roman" w:hAnsi="Times New Roman" w:cs="Times New Roman"/>
          <w:sz w:val="24"/>
          <w:szCs w:val="24"/>
        </w:rPr>
        <w:t>от</w:t>
      </w:r>
      <w:proofErr w:type="gramEnd"/>
    </w:p>
    <w:p w:rsidR="002D4AA0" w:rsidRDefault="002D4AA0" w:rsidP="00B53284">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«____»__________2014г.</w:t>
      </w: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Pr="00753D4D" w:rsidRDefault="002E7CA6" w:rsidP="002E7CA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4AA0">
        <w:rPr>
          <w:rFonts w:ascii="Times New Roman" w:hAnsi="Times New Roman" w:cs="Times New Roman"/>
          <w:sz w:val="24"/>
          <w:szCs w:val="24"/>
        </w:rPr>
        <w:t>2014-2015 учебный год</w:t>
      </w:r>
    </w:p>
    <w:p w:rsidR="002D4AA0" w:rsidRPr="007835CD" w:rsidRDefault="002D4AA0" w:rsidP="007835CD">
      <w:pPr>
        <w:jc w:val="center"/>
        <w:rPr>
          <w:rFonts w:ascii="Times New Roman" w:hAnsi="Times New Roman" w:cs="Times New Roman"/>
          <w:b/>
          <w:bCs/>
          <w:sz w:val="24"/>
          <w:szCs w:val="24"/>
        </w:rPr>
      </w:pPr>
      <w:proofErr w:type="gramStart"/>
      <w:r>
        <w:rPr>
          <w:rFonts w:ascii="Times New Roman" w:hAnsi="Times New Roman" w:cs="Times New Roman"/>
          <w:b/>
          <w:bCs/>
          <w:sz w:val="24"/>
          <w:szCs w:val="24"/>
          <w:lang w:val="en-US"/>
        </w:rPr>
        <w:lastRenderedPageBreak/>
        <w:t>I</w:t>
      </w:r>
      <w:r w:rsidRPr="007835CD">
        <w:rPr>
          <w:rFonts w:ascii="Times New Roman" w:hAnsi="Times New Roman" w:cs="Times New Roman"/>
          <w:b/>
          <w:bCs/>
          <w:sz w:val="24"/>
          <w:szCs w:val="24"/>
        </w:rPr>
        <w:t>.Пояснительная записка.</w:t>
      </w:r>
      <w:proofErr w:type="gramEnd"/>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Рабочая программа по литературе для 7 класса составлена на основании следующих нормативно-правовых документов:</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1. Федеральный компонент государственного стандарта основного общего образования по литературе</w:t>
      </w:r>
      <w:proofErr w:type="gramStart"/>
      <w:r w:rsidRPr="007835CD">
        <w:rPr>
          <w:rFonts w:ascii="Times New Roman" w:hAnsi="Times New Roman" w:cs="Times New Roman"/>
          <w:sz w:val="24"/>
          <w:szCs w:val="24"/>
        </w:rPr>
        <w:t xml:space="preserve"> ,</w:t>
      </w:r>
      <w:proofErr w:type="gramEnd"/>
      <w:r w:rsidRPr="007835CD">
        <w:rPr>
          <w:rFonts w:ascii="Times New Roman" w:hAnsi="Times New Roman" w:cs="Times New Roman"/>
          <w:sz w:val="24"/>
          <w:szCs w:val="24"/>
        </w:rPr>
        <w:t>утверждённого приказом Минобразования России от 5.03. 2004 г.№1089.</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2. Закон Российской Федерации «Об образовании» (статья 7,9,32).</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3.Уче</w:t>
      </w:r>
      <w:r>
        <w:rPr>
          <w:rFonts w:ascii="Times New Roman" w:hAnsi="Times New Roman" w:cs="Times New Roman"/>
          <w:sz w:val="24"/>
          <w:szCs w:val="24"/>
        </w:rPr>
        <w:t>бный план МБОУ «СОШ №6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аменка»» на 2014-2015</w:t>
      </w:r>
      <w:r w:rsidRPr="007835CD">
        <w:rPr>
          <w:rFonts w:ascii="Times New Roman" w:hAnsi="Times New Roman" w:cs="Times New Roman"/>
          <w:sz w:val="24"/>
          <w:szCs w:val="24"/>
        </w:rPr>
        <w:t xml:space="preserve"> учебный год.</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4. Примерная программа основного общего образования по литературе для 5-11классов. Базовый уровень (авторы В.Я.Коровина, В.П.Журавлёв, В.И.Коровин, </w:t>
      </w:r>
      <w:proofErr w:type="spellStart"/>
      <w:r w:rsidRPr="007835CD">
        <w:rPr>
          <w:rFonts w:ascii="Times New Roman" w:hAnsi="Times New Roman" w:cs="Times New Roman"/>
          <w:sz w:val="24"/>
          <w:szCs w:val="24"/>
        </w:rPr>
        <w:t>И.С.Збарский</w:t>
      </w:r>
      <w:proofErr w:type="spellEnd"/>
      <w:r w:rsidRPr="007835CD">
        <w:rPr>
          <w:rFonts w:ascii="Times New Roman" w:hAnsi="Times New Roman" w:cs="Times New Roman"/>
          <w:sz w:val="24"/>
          <w:szCs w:val="24"/>
        </w:rPr>
        <w:t xml:space="preserve">, </w:t>
      </w:r>
      <w:proofErr w:type="spellStart"/>
      <w:r w:rsidRPr="007835CD">
        <w:rPr>
          <w:rFonts w:ascii="Times New Roman" w:hAnsi="Times New Roman" w:cs="Times New Roman"/>
          <w:sz w:val="24"/>
          <w:szCs w:val="24"/>
        </w:rPr>
        <w:t>В.П.Полухина</w:t>
      </w:r>
      <w:proofErr w:type="spellEnd"/>
      <w:r w:rsidRPr="007835CD">
        <w:rPr>
          <w:rFonts w:ascii="Times New Roman" w:hAnsi="Times New Roman" w:cs="Times New Roman"/>
          <w:sz w:val="24"/>
          <w:szCs w:val="24"/>
        </w:rPr>
        <w:t>) под редакцией В.Я.Ко</w:t>
      </w:r>
      <w:r>
        <w:rPr>
          <w:rFonts w:ascii="Times New Roman" w:hAnsi="Times New Roman" w:cs="Times New Roman"/>
          <w:sz w:val="24"/>
          <w:szCs w:val="24"/>
        </w:rPr>
        <w:t>ровиной. – М.: Просвещение, 2013</w:t>
      </w:r>
      <w:r w:rsidRPr="007835CD">
        <w:rPr>
          <w:rFonts w:ascii="Times New Roman" w:hAnsi="Times New Roman" w:cs="Times New Roman"/>
          <w:sz w:val="24"/>
          <w:szCs w:val="24"/>
        </w:rPr>
        <w:t>.</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        Программа составлена на основе Государственного стандарта общего образования и рассчитана на изучение литературы в 7 классе на базовом уровне в объёме 68 часов (2 часа в неделю).</w:t>
      </w:r>
    </w:p>
    <w:p w:rsidR="002D4AA0" w:rsidRPr="007835CD" w:rsidRDefault="002D4AA0" w:rsidP="007835CD">
      <w:pPr>
        <w:rPr>
          <w:rFonts w:ascii="Times New Roman" w:hAnsi="Times New Roman" w:cs="Times New Roman"/>
          <w:sz w:val="24"/>
          <w:szCs w:val="24"/>
        </w:rPr>
      </w:pPr>
    </w:p>
    <w:p w:rsidR="002D4AA0" w:rsidRPr="007835CD" w:rsidRDefault="002D4AA0" w:rsidP="007835CD">
      <w:pPr>
        <w:rPr>
          <w:rFonts w:ascii="Times New Roman" w:hAnsi="Times New Roman" w:cs="Times New Roman"/>
          <w:b/>
          <w:bCs/>
          <w:sz w:val="24"/>
          <w:szCs w:val="24"/>
        </w:rPr>
      </w:pPr>
      <w:r w:rsidRPr="007835CD">
        <w:rPr>
          <w:rFonts w:ascii="Times New Roman" w:hAnsi="Times New Roman" w:cs="Times New Roman"/>
          <w:b/>
          <w:bCs/>
          <w:sz w:val="24"/>
          <w:szCs w:val="24"/>
        </w:rPr>
        <w:t xml:space="preserve">                      Общая характеристика учебного предмета.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Основу содержания литературы как учебного предмета составляет чтение и текстуальное изучение художественных произведений. Рабочая программа включает все темы, предусмотренные федеральным компонентом государственного образовательного стандарта основного общего образования по литературе, примерной программой под редакцией В.Я.Коровиной.</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Курс литературы ориентирован на совершенствование умения анализа и интерпретации художественного текста, предполагающего установление связей произведения с исторической эпохой, культурным контекстом, литературным окружением и судьбой писателя; развитие способности </w:t>
      </w:r>
      <w:proofErr w:type="gramStart"/>
      <w:r w:rsidRPr="007835CD">
        <w:rPr>
          <w:rFonts w:ascii="Times New Roman" w:hAnsi="Times New Roman" w:cs="Times New Roman"/>
          <w:sz w:val="24"/>
          <w:szCs w:val="24"/>
        </w:rPr>
        <w:t>формулировать</w:t>
      </w:r>
      <w:proofErr w:type="gramEnd"/>
      <w:r w:rsidRPr="007835CD">
        <w:rPr>
          <w:rFonts w:ascii="Times New Roman" w:hAnsi="Times New Roman" w:cs="Times New Roman"/>
          <w:sz w:val="24"/>
          <w:szCs w:val="24"/>
        </w:rPr>
        <w:t xml:space="preserve"> и аргументировано отстаивать личностную позицию, связанную с нравственной проблематикой произведения; воспитание у школьника активного отношения к действительности, к природе, ко всему окружающему миру, выявлению места художественной литературы в общественной жизни и культуре России.</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   Литература тесно связана с другими учебными предметами и, в первую очередь, с русским языком. Оба предмета формируют коммуникативные умения и навыки</w:t>
      </w:r>
      <w:proofErr w:type="gramStart"/>
      <w:r w:rsidRPr="007835CD">
        <w:rPr>
          <w:rFonts w:ascii="Times New Roman" w:hAnsi="Times New Roman" w:cs="Times New Roman"/>
          <w:sz w:val="24"/>
          <w:szCs w:val="24"/>
        </w:rPr>
        <w:t xml:space="preserve"> ,</w:t>
      </w:r>
      <w:proofErr w:type="gramEnd"/>
      <w:r w:rsidRPr="007835CD">
        <w:rPr>
          <w:rFonts w:ascii="Times New Roman" w:hAnsi="Times New Roman" w:cs="Times New Roman"/>
          <w:sz w:val="24"/>
          <w:szCs w:val="24"/>
        </w:rPr>
        <w:t xml:space="preserve"> лежащие в основе человеческой деятельности, мышления. Литература взаимодействует также с дисциплинами художественного цикла, историей и обществознанием.</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   Одна из составляющих литературного образования – литературное творчество обучающихся. Творческие работы различных жанров способствуют </w:t>
      </w:r>
      <w:proofErr w:type="spellStart"/>
      <w:r w:rsidRPr="007835CD">
        <w:rPr>
          <w:rFonts w:ascii="Times New Roman" w:hAnsi="Times New Roman" w:cs="Times New Roman"/>
          <w:sz w:val="24"/>
          <w:szCs w:val="24"/>
        </w:rPr>
        <w:t>развитиюаналитического</w:t>
      </w:r>
      <w:proofErr w:type="spellEnd"/>
      <w:r w:rsidRPr="007835CD">
        <w:rPr>
          <w:rFonts w:ascii="Times New Roman" w:hAnsi="Times New Roman" w:cs="Times New Roman"/>
          <w:sz w:val="24"/>
          <w:szCs w:val="24"/>
        </w:rPr>
        <w:t xml:space="preserve"> и образного </w:t>
      </w:r>
      <w:r w:rsidRPr="007835CD">
        <w:rPr>
          <w:rFonts w:ascii="Times New Roman" w:hAnsi="Times New Roman" w:cs="Times New Roman"/>
          <w:sz w:val="24"/>
          <w:szCs w:val="24"/>
        </w:rPr>
        <w:lastRenderedPageBreak/>
        <w:t>мышления школьника, в значительной мере формируя его общую культуру и социально-нравственные ориентиры.</w:t>
      </w:r>
    </w:p>
    <w:p w:rsidR="002D4AA0" w:rsidRPr="007835CD" w:rsidRDefault="002D4AA0" w:rsidP="007835CD">
      <w:pPr>
        <w:rPr>
          <w:rFonts w:ascii="Times New Roman" w:hAnsi="Times New Roman" w:cs="Times New Roman"/>
          <w:sz w:val="24"/>
          <w:szCs w:val="24"/>
        </w:rPr>
      </w:pP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Цели обучения:</w:t>
      </w:r>
      <w:r w:rsidRPr="007835CD">
        <w:rPr>
          <w:rFonts w:ascii="Times New Roman" w:hAnsi="Times New Roman" w:cs="Times New Roman"/>
          <w:sz w:val="24"/>
          <w:szCs w:val="24"/>
        </w:rPr>
        <w:t xml:space="preserve">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потребности в самостоятельном чтении, развитее устной и письменной речи </w:t>
      </w:r>
      <w:proofErr w:type="gramStart"/>
      <w:r w:rsidRPr="007835CD">
        <w:rPr>
          <w:rFonts w:ascii="Times New Roman" w:hAnsi="Times New Roman" w:cs="Times New Roman"/>
          <w:sz w:val="24"/>
          <w:szCs w:val="24"/>
        </w:rPr>
        <w:t>обучающихся</w:t>
      </w:r>
      <w:proofErr w:type="gramEnd"/>
      <w:r w:rsidRPr="007835CD">
        <w:rPr>
          <w:rFonts w:ascii="Times New Roman" w:hAnsi="Times New Roman" w:cs="Times New Roman"/>
          <w:sz w:val="24"/>
          <w:szCs w:val="24"/>
        </w:rPr>
        <w:t>.</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Задачи:</w:t>
      </w:r>
      <w:r w:rsidRPr="007835CD">
        <w:rPr>
          <w:rFonts w:ascii="Times New Roman" w:hAnsi="Times New Roman" w:cs="Times New Roman"/>
          <w:sz w:val="24"/>
          <w:szCs w:val="24"/>
        </w:rPr>
        <w:t xml:space="preserve"> развитие способности формулировать и </w:t>
      </w:r>
      <w:proofErr w:type="spellStart"/>
      <w:r w:rsidRPr="007835CD">
        <w:rPr>
          <w:rFonts w:ascii="Times New Roman" w:hAnsi="Times New Roman" w:cs="Times New Roman"/>
          <w:sz w:val="24"/>
          <w:szCs w:val="24"/>
        </w:rPr>
        <w:t>аргументированно</w:t>
      </w:r>
      <w:proofErr w:type="spellEnd"/>
      <w:r w:rsidRPr="007835CD">
        <w:rPr>
          <w:rFonts w:ascii="Times New Roman" w:hAnsi="Times New Roman" w:cs="Times New Roman"/>
          <w:sz w:val="24"/>
          <w:szCs w:val="24"/>
        </w:rPr>
        <w:t xml:space="preserve"> отстаивать личностную позицию; совершенствование умений анализа и интерпретации художественного текста;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D4AA0" w:rsidRPr="007835CD" w:rsidRDefault="002D4AA0" w:rsidP="007835CD">
      <w:pPr>
        <w:rPr>
          <w:rFonts w:ascii="Times New Roman" w:hAnsi="Times New Roman" w:cs="Times New Roman"/>
          <w:b/>
          <w:bCs/>
          <w:sz w:val="24"/>
          <w:szCs w:val="24"/>
        </w:rPr>
      </w:pPr>
      <w:r w:rsidRPr="007835CD">
        <w:rPr>
          <w:rFonts w:ascii="Times New Roman" w:hAnsi="Times New Roman" w:cs="Times New Roman"/>
          <w:b/>
          <w:bCs/>
          <w:sz w:val="24"/>
          <w:szCs w:val="24"/>
        </w:rPr>
        <w:t>Место предмета «Литература</w:t>
      </w:r>
      <w:r>
        <w:rPr>
          <w:rFonts w:ascii="Times New Roman" w:hAnsi="Times New Roman" w:cs="Times New Roman"/>
          <w:b/>
          <w:bCs/>
          <w:sz w:val="24"/>
          <w:szCs w:val="24"/>
        </w:rPr>
        <w:t>» в базисном учебном плане МБОУ « СОШ №6 с</w:t>
      </w:r>
      <w:proofErr w:type="gramStart"/>
      <w:r>
        <w:rPr>
          <w:rFonts w:ascii="Times New Roman" w:hAnsi="Times New Roman" w:cs="Times New Roman"/>
          <w:b/>
          <w:bCs/>
          <w:sz w:val="24"/>
          <w:szCs w:val="24"/>
        </w:rPr>
        <w:t>.К</w:t>
      </w:r>
      <w:proofErr w:type="gramEnd"/>
      <w:r>
        <w:rPr>
          <w:rFonts w:ascii="Times New Roman" w:hAnsi="Times New Roman" w:cs="Times New Roman"/>
          <w:b/>
          <w:bCs/>
          <w:sz w:val="24"/>
          <w:szCs w:val="24"/>
        </w:rPr>
        <w:t>аменка</w:t>
      </w:r>
      <w:r w:rsidRPr="007835CD">
        <w:rPr>
          <w:rFonts w:ascii="Times New Roman" w:hAnsi="Times New Roman" w:cs="Times New Roman"/>
          <w:b/>
          <w:bCs/>
          <w:sz w:val="24"/>
          <w:szCs w:val="24"/>
        </w:rPr>
        <w:t>».</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Федеральный базисный учебный план для образовательных учреждений Российской Федерации предусматривает обязательное изу</w:t>
      </w:r>
      <w:r>
        <w:rPr>
          <w:rFonts w:ascii="Times New Roman" w:hAnsi="Times New Roman" w:cs="Times New Roman"/>
          <w:sz w:val="24"/>
          <w:szCs w:val="24"/>
        </w:rPr>
        <w:t>чение литературы в 7 классе – 68</w:t>
      </w:r>
      <w:r w:rsidRPr="007835CD">
        <w:rPr>
          <w:rFonts w:ascii="Times New Roman" w:hAnsi="Times New Roman" w:cs="Times New Roman"/>
          <w:sz w:val="24"/>
          <w:szCs w:val="24"/>
        </w:rPr>
        <w:t xml:space="preserve"> часов (из расчёта – 2 часа в неделю).</w:t>
      </w:r>
    </w:p>
    <w:p w:rsidR="002D4AA0" w:rsidRPr="007835CD" w:rsidRDefault="002D4AA0" w:rsidP="007835CD">
      <w:pPr>
        <w:rPr>
          <w:rFonts w:ascii="Times New Roman" w:hAnsi="Times New Roman" w:cs="Times New Roman"/>
          <w:b/>
          <w:bCs/>
          <w:sz w:val="24"/>
          <w:szCs w:val="24"/>
        </w:rPr>
      </w:pPr>
      <w:r w:rsidRPr="007835CD">
        <w:rPr>
          <w:rFonts w:ascii="Times New Roman" w:hAnsi="Times New Roman" w:cs="Times New Roman"/>
          <w:b/>
          <w:bCs/>
          <w:sz w:val="24"/>
          <w:szCs w:val="24"/>
        </w:rPr>
        <w:t>Общие учебные умения</w:t>
      </w:r>
      <w:proofErr w:type="gramStart"/>
      <w:r w:rsidRPr="007835CD">
        <w:rPr>
          <w:rFonts w:ascii="Times New Roman" w:hAnsi="Times New Roman" w:cs="Times New Roman"/>
          <w:b/>
          <w:bCs/>
          <w:sz w:val="24"/>
          <w:szCs w:val="24"/>
        </w:rPr>
        <w:t xml:space="preserve"> ,</w:t>
      </w:r>
      <w:proofErr w:type="gramEnd"/>
      <w:r w:rsidRPr="007835CD">
        <w:rPr>
          <w:rFonts w:ascii="Times New Roman" w:hAnsi="Times New Roman" w:cs="Times New Roman"/>
          <w:b/>
          <w:bCs/>
          <w:sz w:val="24"/>
          <w:szCs w:val="24"/>
        </w:rPr>
        <w:t xml:space="preserve">навыки и способы деятельности. </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  Овладение следующими общими учебными умениями и навыками является необходимым условием развития и социализации школьников</w:t>
      </w:r>
      <w:proofErr w:type="gramStart"/>
      <w:r w:rsidRPr="007835CD">
        <w:rPr>
          <w:rFonts w:ascii="Times New Roman" w:hAnsi="Times New Roman" w:cs="Times New Roman"/>
          <w:sz w:val="24"/>
          <w:szCs w:val="24"/>
        </w:rPr>
        <w:t xml:space="preserve"> :</w:t>
      </w:r>
      <w:proofErr w:type="gramEnd"/>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-самостоятельный выбор критериев для сравнения, сопоставления. Оценки и классификации художественных образов; </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умение развёрнуто обосновывать суждения</w:t>
      </w:r>
      <w:proofErr w:type="gramStart"/>
      <w:r w:rsidRPr="007835CD">
        <w:rPr>
          <w:rFonts w:ascii="Times New Roman" w:hAnsi="Times New Roman" w:cs="Times New Roman"/>
          <w:sz w:val="24"/>
          <w:szCs w:val="24"/>
        </w:rPr>
        <w:t xml:space="preserve"> ,</w:t>
      </w:r>
      <w:proofErr w:type="gramEnd"/>
      <w:r w:rsidRPr="007835CD">
        <w:rPr>
          <w:rFonts w:ascii="Times New Roman" w:hAnsi="Times New Roman" w:cs="Times New Roman"/>
          <w:sz w:val="24"/>
          <w:szCs w:val="24"/>
        </w:rPr>
        <w:t>давать определения, приводить доказательства;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самостоятельное выполнение различных творческих работ;</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умение устно и письменно передавать содержание текста в сжатом или развёрнутом виде;</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осознанное беглое чтение, использование различных видов чтения;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владение монологической и диалогической речью, выбор и использование выразительных средств языка;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составление плана, тезиса, конспекта;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подбор аргументов, формулирование выводов;</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включая энциклопедии, словари, Интернет-ресурсы;</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lastRenderedPageBreak/>
        <w:t>- самостоятельная организация учебной деятельности.</w:t>
      </w:r>
    </w:p>
    <w:p w:rsidR="002D4AA0" w:rsidRPr="007835CD" w:rsidRDefault="002D4AA0" w:rsidP="007835CD">
      <w:pPr>
        <w:rPr>
          <w:rFonts w:ascii="Times New Roman" w:hAnsi="Times New Roman" w:cs="Times New Roman"/>
          <w:sz w:val="24"/>
          <w:szCs w:val="24"/>
        </w:rPr>
      </w:pPr>
    </w:p>
    <w:p w:rsidR="002D4AA0" w:rsidRPr="007835CD" w:rsidRDefault="002D4AA0" w:rsidP="007835CD">
      <w:pPr>
        <w:rPr>
          <w:rFonts w:ascii="Times New Roman" w:hAnsi="Times New Roman" w:cs="Times New Roman"/>
          <w:b/>
          <w:bCs/>
          <w:sz w:val="24"/>
          <w:szCs w:val="24"/>
        </w:rPr>
      </w:pPr>
      <w:r w:rsidRPr="007835CD">
        <w:rPr>
          <w:rFonts w:ascii="Times New Roman" w:hAnsi="Times New Roman" w:cs="Times New Roman"/>
          <w:b/>
          <w:bCs/>
          <w:sz w:val="24"/>
          <w:szCs w:val="24"/>
        </w:rPr>
        <w:t>Приоритетными  методами в этом направлении являются:</w:t>
      </w:r>
    </w:p>
    <w:p w:rsidR="002D4AA0" w:rsidRPr="007835CD" w:rsidRDefault="002D4AA0" w:rsidP="007835CD">
      <w:pPr>
        <w:rPr>
          <w:rFonts w:ascii="Times New Roman" w:hAnsi="Times New Roman" w:cs="Times New Roman"/>
          <w:sz w:val="24"/>
          <w:szCs w:val="24"/>
        </w:rPr>
      </w:pP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-объяснительно-иллюстративный (</w:t>
      </w:r>
      <w:proofErr w:type="spellStart"/>
      <w:r w:rsidRPr="007835CD">
        <w:rPr>
          <w:rFonts w:ascii="Times New Roman" w:hAnsi="Times New Roman" w:cs="Times New Roman"/>
          <w:sz w:val="24"/>
          <w:szCs w:val="24"/>
        </w:rPr>
        <w:t>беседа</w:t>
      </w:r>
      <w:proofErr w:type="gramStart"/>
      <w:r w:rsidRPr="007835CD">
        <w:rPr>
          <w:rFonts w:ascii="Times New Roman" w:hAnsi="Times New Roman" w:cs="Times New Roman"/>
          <w:sz w:val="24"/>
          <w:szCs w:val="24"/>
        </w:rPr>
        <w:t>.Л</w:t>
      </w:r>
      <w:proofErr w:type="gramEnd"/>
      <w:r w:rsidRPr="007835CD">
        <w:rPr>
          <w:rFonts w:ascii="Times New Roman" w:hAnsi="Times New Roman" w:cs="Times New Roman"/>
          <w:sz w:val="24"/>
          <w:szCs w:val="24"/>
        </w:rPr>
        <w:t>екция</w:t>
      </w:r>
      <w:proofErr w:type="spellEnd"/>
      <w:r w:rsidRPr="007835CD">
        <w:rPr>
          <w:rFonts w:ascii="Times New Roman" w:hAnsi="Times New Roman" w:cs="Times New Roman"/>
          <w:sz w:val="24"/>
          <w:szCs w:val="24"/>
        </w:rPr>
        <w:t>, работа с учебником, таблицей);</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решение проблемных вопросов;</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w:t>
      </w:r>
      <w:proofErr w:type="gramStart"/>
      <w:r w:rsidRPr="007835CD">
        <w:rPr>
          <w:rFonts w:ascii="Times New Roman" w:hAnsi="Times New Roman" w:cs="Times New Roman"/>
          <w:sz w:val="24"/>
          <w:szCs w:val="24"/>
        </w:rPr>
        <w:t>частично-поисковый</w:t>
      </w:r>
      <w:proofErr w:type="gramEnd"/>
      <w:r w:rsidRPr="007835CD">
        <w:rPr>
          <w:rFonts w:ascii="Times New Roman" w:hAnsi="Times New Roman" w:cs="Times New Roman"/>
          <w:sz w:val="24"/>
          <w:szCs w:val="24"/>
        </w:rPr>
        <w:t xml:space="preserve"> (комментированное чтение, словарная работа, элементы анализа лирического произведения, творческие задания, тестирование и т. д.)</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исследовательский</w:t>
      </w:r>
    </w:p>
    <w:p w:rsidR="002D4AA0" w:rsidRPr="007835CD" w:rsidRDefault="002D4AA0" w:rsidP="007835CD">
      <w:pPr>
        <w:rPr>
          <w:rFonts w:ascii="Times New Roman" w:hAnsi="Times New Roman" w:cs="Times New Roman"/>
          <w:b/>
          <w:bCs/>
          <w:sz w:val="24"/>
          <w:szCs w:val="24"/>
        </w:rPr>
      </w:pPr>
    </w:p>
    <w:p w:rsidR="002D4AA0" w:rsidRPr="007835CD" w:rsidRDefault="002D4AA0" w:rsidP="007835CD">
      <w:pPr>
        <w:rPr>
          <w:rFonts w:ascii="Times New Roman" w:hAnsi="Times New Roman" w:cs="Times New Roman"/>
          <w:b/>
          <w:bCs/>
          <w:sz w:val="24"/>
          <w:szCs w:val="24"/>
        </w:rPr>
      </w:pPr>
      <w:r>
        <w:rPr>
          <w:rFonts w:ascii="Times New Roman" w:hAnsi="Times New Roman" w:cs="Times New Roman"/>
          <w:b/>
          <w:bCs/>
          <w:sz w:val="24"/>
          <w:szCs w:val="24"/>
          <w:lang w:val="en-US"/>
        </w:rPr>
        <w:t>II</w:t>
      </w:r>
      <w:proofErr w:type="gramStart"/>
      <w:r w:rsidRPr="007835CD">
        <w:rPr>
          <w:rFonts w:ascii="Times New Roman" w:hAnsi="Times New Roman" w:cs="Times New Roman"/>
          <w:b/>
          <w:bCs/>
          <w:sz w:val="24"/>
          <w:szCs w:val="24"/>
        </w:rPr>
        <w:t xml:space="preserve">.  </w:t>
      </w:r>
      <w:r>
        <w:rPr>
          <w:rFonts w:ascii="Times New Roman" w:hAnsi="Times New Roman" w:cs="Times New Roman"/>
          <w:b/>
          <w:bCs/>
          <w:sz w:val="24"/>
          <w:szCs w:val="24"/>
        </w:rPr>
        <w:t>Содержание</w:t>
      </w:r>
      <w:proofErr w:type="gramEnd"/>
      <w:r>
        <w:rPr>
          <w:rFonts w:ascii="Times New Roman" w:hAnsi="Times New Roman" w:cs="Times New Roman"/>
          <w:b/>
          <w:bCs/>
          <w:sz w:val="24"/>
          <w:szCs w:val="24"/>
        </w:rPr>
        <w:t xml:space="preserve"> тем учебного курса</w:t>
      </w:r>
      <w:r w:rsidRPr="007835CD">
        <w:rPr>
          <w:rFonts w:ascii="Times New Roman" w:hAnsi="Times New Roman" w:cs="Times New Roman"/>
          <w:b/>
          <w:bCs/>
          <w:sz w:val="24"/>
          <w:szCs w:val="24"/>
        </w:rPr>
        <w:t>.</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u w:val="single"/>
        </w:rPr>
        <w:t>Введение</w:t>
      </w:r>
      <w:r w:rsidRPr="007835CD">
        <w:rPr>
          <w:rFonts w:ascii="Times New Roman" w:hAnsi="Times New Roman" w:cs="Times New Roman"/>
          <w:sz w:val="24"/>
          <w:szCs w:val="24"/>
        </w:rPr>
        <w:t>.</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Изображение человека как важнейшая идейно-нравственная проблема литературы. Взаимосвязь характеров и обстоятельств художественном </w:t>
      </w:r>
      <w:proofErr w:type="gramStart"/>
      <w:r w:rsidRPr="007835CD">
        <w:rPr>
          <w:rFonts w:ascii="Times New Roman" w:hAnsi="Times New Roman" w:cs="Times New Roman"/>
          <w:sz w:val="24"/>
          <w:szCs w:val="24"/>
        </w:rPr>
        <w:t>произведении</w:t>
      </w:r>
      <w:proofErr w:type="gramEnd"/>
      <w:r w:rsidRPr="007835CD">
        <w:rPr>
          <w:rFonts w:ascii="Times New Roman" w:hAnsi="Times New Roman" w:cs="Times New Roman"/>
          <w:sz w:val="24"/>
          <w:szCs w:val="24"/>
        </w:rPr>
        <w:t>. Труд писателя, его позиция, отношение к несовершенству мира и стремление к нравственному и эстетическому идеалу</w:t>
      </w:r>
      <w:proofErr w:type="gramStart"/>
      <w:r w:rsidRPr="007835CD">
        <w:rPr>
          <w:rFonts w:ascii="Times New Roman" w:hAnsi="Times New Roman" w:cs="Times New Roman"/>
          <w:sz w:val="24"/>
          <w:szCs w:val="24"/>
        </w:rPr>
        <w:t xml:space="preserve">..                         </w:t>
      </w:r>
      <w:proofErr w:type="gramEnd"/>
    </w:p>
    <w:p w:rsidR="002D4AA0" w:rsidRPr="007835CD" w:rsidRDefault="002D4AA0" w:rsidP="007835CD">
      <w:pPr>
        <w:rPr>
          <w:rFonts w:ascii="Times New Roman" w:hAnsi="Times New Roman" w:cs="Times New Roman"/>
          <w:b/>
          <w:bCs/>
          <w:sz w:val="24"/>
          <w:szCs w:val="24"/>
          <w:u w:val="single"/>
        </w:rPr>
      </w:pPr>
      <w:r w:rsidRPr="007835CD">
        <w:rPr>
          <w:rFonts w:ascii="Times New Roman" w:hAnsi="Times New Roman" w:cs="Times New Roman"/>
          <w:b/>
          <w:bCs/>
          <w:sz w:val="24"/>
          <w:szCs w:val="24"/>
          <w:u w:val="single"/>
        </w:rPr>
        <w:t>Из устного народного творчества</w:t>
      </w:r>
      <w:proofErr w:type="gramStart"/>
      <w:r w:rsidRPr="007835CD">
        <w:rPr>
          <w:rFonts w:ascii="Times New Roman" w:hAnsi="Times New Roman" w:cs="Times New Roman"/>
          <w:b/>
          <w:bCs/>
          <w:sz w:val="24"/>
          <w:szCs w:val="24"/>
          <w:u w:val="single"/>
        </w:rPr>
        <w:t xml:space="preserve"> .</w:t>
      </w:r>
      <w:proofErr w:type="gramEnd"/>
      <w:r w:rsidRPr="007835CD">
        <w:rPr>
          <w:rFonts w:ascii="Times New Roman" w:hAnsi="Times New Roman" w:cs="Times New Roman"/>
          <w:b/>
          <w:bCs/>
          <w:sz w:val="24"/>
          <w:szCs w:val="24"/>
          <w:u w:val="single"/>
        </w:rPr>
        <w:t>Предания.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Поэтическая автобиография народа. Устный рассказ об исторических событиях. «</w:t>
      </w:r>
      <w:proofErr w:type="spellStart"/>
      <w:r w:rsidRPr="007835CD">
        <w:rPr>
          <w:rFonts w:ascii="Times New Roman" w:hAnsi="Times New Roman" w:cs="Times New Roman"/>
          <w:i/>
          <w:iCs/>
          <w:sz w:val="24"/>
          <w:szCs w:val="24"/>
        </w:rPr>
        <w:t>Воцарание</w:t>
      </w:r>
      <w:proofErr w:type="spellEnd"/>
      <w:r w:rsidRPr="007835CD">
        <w:rPr>
          <w:rFonts w:ascii="Times New Roman" w:hAnsi="Times New Roman" w:cs="Times New Roman"/>
          <w:i/>
          <w:iCs/>
          <w:sz w:val="24"/>
          <w:szCs w:val="24"/>
        </w:rPr>
        <w:t xml:space="preserve"> Ивана Грозного»</w:t>
      </w:r>
      <w:proofErr w:type="gramStart"/>
      <w:r w:rsidRPr="007835CD">
        <w:rPr>
          <w:rFonts w:ascii="Times New Roman" w:hAnsi="Times New Roman" w:cs="Times New Roman"/>
          <w:i/>
          <w:iCs/>
          <w:sz w:val="24"/>
          <w:szCs w:val="24"/>
        </w:rPr>
        <w:t>,»</w:t>
      </w:r>
      <w:proofErr w:type="gramEnd"/>
      <w:r w:rsidRPr="007835CD">
        <w:rPr>
          <w:rFonts w:ascii="Times New Roman" w:hAnsi="Times New Roman" w:cs="Times New Roman"/>
          <w:i/>
          <w:iCs/>
          <w:sz w:val="24"/>
          <w:szCs w:val="24"/>
        </w:rPr>
        <w:t>Сороки – ведьмы», «Пётр и плотник</w:t>
      </w:r>
      <w:r w:rsidRPr="007835CD">
        <w:rPr>
          <w:rFonts w:ascii="Times New Roman" w:hAnsi="Times New Roman" w:cs="Times New Roman"/>
          <w:sz w:val="24"/>
          <w:szCs w:val="24"/>
        </w:rPr>
        <w:t xml:space="preserve">» .                     </w:t>
      </w:r>
      <w:r w:rsidRPr="007835CD">
        <w:rPr>
          <w:rFonts w:ascii="Times New Roman" w:hAnsi="Times New Roman" w:cs="Times New Roman"/>
          <w:b/>
          <w:bCs/>
          <w:sz w:val="24"/>
          <w:szCs w:val="24"/>
        </w:rPr>
        <w:t>Былины</w:t>
      </w:r>
      <w:r w:rsidRPr="007835CD">
        <w:rPr>
          <w:rFonts w:ascii="Times New Roman" w:hAnsi="Times New Roman" w:cs="Times New Roman"/>
          <w:sz w:val="24"/>
          <w:szCs w:val="24"/>
        </w:rPr>
        <w:t>: «</w:t>
      </w:r>
      <w:proofErr w:type="spellStart"/>
      <w:r w:rsidRPr="007835CD">
        <w:rPr>
          <w:rFonts w:ascii="Times New Roman" w:hAnsi="Times New Roman" w:cs="Times New Roman"/>
          <w:i/>
          <w:iCs/>
          <w:sz w:val="24"/>
          <w:szCs w:val="24"/>
        </w:rPr>
        <w:t>Вольга</w:t>
      </w:r>
      <w:proofErr w:type="spellEnd"/>
      <w:r w:rsidRPr="007835CD">
        <w:rPr>
          <w:rFonts w:ascii="Times New Roman" w:hAnsi="Times New Roman" w:cs="Times New Roman"/>
          <w:i/>
          <w:iCs/>
          <w:sz w:val="24"/>
          <w:szCs w:val="24"/>
        </w:rPr>
        <w:t xml:space="preserve"> и Микула </w:t>
      </w:r>
      <w:proofErr w:type="spellStart"/>
      <w:r w:rsidRPr="007835CD">
        <w:rPr>
          <w:rFonts w:ascii="Times New Roman" w:hAnsi="Times New Roman" w:cs="Times New Roman"/>
          <w:i/>
          <w:iCs/>
          <w:sz w:val="24"/>
          <w:szCs w:val="24"/>
        </w:rPr>
        <w:t>Селянинович</w:t>
      </w:r>
      <w:proofErr w:type="spellEnd"/>
      <w:r w:rsidRPr="007835CD">
        <w:rPr>
          <w:rFonts w:ascii="Times New Roman" w:hAnsi="Times New Roman" w:cs="Times New Roman"/>
          <w:i/>
          <w:iCs/>
          <w:sz w:val="24"/>
          <w:szCs w:val="24"/>
        </w:rPr>
        <w:t xml:space="preserve">». </w:t>
      </w:r>
      <w:r w:rsidRPr="007835CD">
        <w:rPr>
          <w:rFonts w:ascii="Times New Roman" w:hAnsi="Times New Roman" w:cs="Times New Roman"/>
          <w:sz w:val="24"/>
          <w:szCs w:val="24"/>
        </w:rPr>
        <w:t>Воплощение в былине нравственных свойств русского народа, прославление мирного труда. Микула – носитель лучших человеческих качеств.</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Новгородский цикл былин</w:t>
      </w:r>
      <w:r w:rsidRPr="007835CD">
        <w:rPr>
          <w:rFonts w:ascii="Times New Roman" w:hAnsi="Times New Roman" w:cs="Times New Roman"/>
          <w:sz w:val="24"/>
          <w:szCs w:val="24"/>
        </w:rPr>
        <w:t>. «</w:t>
      </w:r>
      <w:r w:rsidRPr="007835CD">
        <w:rPr>
          <w:rFonts w:ascii="Times New Roman" w:hAnsi="Times New Roman" w:cs="Times New Roman"/>
          <w:i/>
          <w:iCs/>
          <w:sz w:val="24"/>
          <w:szCs w:val="24"/>
        </w:rPr>
        <w:t>Садко</w:t>
      </w:r>
      <w:r w:rsidRPr="007835CD">
        <w:rPr>
          <w:rFonts w:ascii="Times New Roman" w:hAnsi="Times New Roman" w:cs="Times New Roman"/>
          <w:sz w:val="24"/>
          <w:szCs w:val="24"/>
        </w:rPr>
        <w:t>»</w:t>
      </w:r>
      <w:proofErr w:type="gramStart"/>
      <w:r w:rsidRPr="007835CD">
        <w:rPr>
          <w:rFonts w:ascii="Times New Roman" w:hAnsi="Times New Roman" w:cs="Times New Roman"/>
          <w:sz w:val="24"/>
          <w:szCs w:val="24"/>
        </w:rPr>
        <w:t>.С</w:t>
      </w:r>
      <w:proofErr w:type="gramEnd"/>
      <w:r w:rsidRPr="007835CD">
        <w:rPr>
          <w:rFonts w:ascii="Times New Roman" w:hAnsi="Times New Roman" w:cs="Times New Roman"/>
          <w:sz w:val="24"/>
          <w:szCs w:val="24"/>
        </w:rPr>
        <w:t xml:space="preserve">воеобразие былины. </w:t>
      </w:r>
      <w:proofErr w:type="spellStart"/>
      <w:r w:rsidRPr="007835CD">
        <w:rPr>
          <w:rFonts w:ascii="Times New Roman" w:hAnsi="Times New Roman" w:cs="Times New Roman"/>
          <w:sz w:val="24"/>
          <w:szCs w:val="24"/>
        </w:rPr>
        <w:t>Поэтичность</w:t>
      </w:r>
      <w:proofErr w:type="gramStart"/>
      <w:r w:rsidRPr="007835CD">
        <w:rPr>
          <w:rFonts w:ascii="Times New Roman" w:hAnsi="Times New Roman" w:cs="Times New Roman"/>
          <w:sz w:val="24"/>
          <w:szCs w:val="24"/>
        </w:rPr>
        <w:t>.С</w:t>
      </w:r>
      <w:proofErr w:type="gramEnd"/>
      <w:r w:rsidRPr="007835CD">
        <w:rPr>
          <w:rFonts w:ascii="Times New Roman" w:hAnsi="Times New Roman" w:cs="Times New Roman"/>
          <w:sz w:val="24"/>
          <w:szCs w:val="24"/>
        </w:rPr>
        <w:t>воеобразие</w:t>
      </w:r>
      <w:proofErr w:type="spellEnd"/>
      <w:r w:rsidRPr="007835CD">
        <w:rPr>
          <w:rFonts w:ascii="Times New Roman" w:hAnsi="Times New Roman" w:cs="Times New Roman"/>
          <w:sz w:val="24"/>
          <w:szCs w:val="24"/>
        </w:rPr>
        <w:t xml:space="preserve"> былинного стиха. Собирание былин. Собиратели.</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Теория литературы:</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-предание (развитие представлений);</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-гипербола (развитие представлений);</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-былина;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-руны; мифологический эпос (начальное представление)</w:t>
      </w:r>
    </w:p>
    <w:p w:rsidR="002D4AA0" w:rsidRPr="007835CD" w:rsidRDefault="002D4AA0" w:rsidP="007835CD">
      <w:pPr>
        <w:rPr>
          <w:rFonts w:ascii="Times New Roman" w:hAnsi="Times New Roman" w:cs="Times New Roman"/>
          <w:b/>
          <w:bCs/>
          <w:sz w:val="24"/>
          <w:szCs w:val="24"/>
        </w:rPr>
      </w:pPr>
      <w:r w:rsidRPr="007835CD">
        <w:rPr>
          <w:rFonts w:ascii="Times New Roman" w:hAnsi="Times New Roman" w:cs="Times New Roman"/>
          <w:b/>
          <w:bCs/>
          <w:sz w:val="24"/>
          <w:szCs w:val="24"/>
        </w:rPr>
        <w:t>Пословицы и поговорки.</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Народная мудрость пословиц и поговорок. Выражение в них духа народного языка. Сборники пословиц</w:t>
      </w:r>
      <w:proofErr w:type="gramStart"/>
      <w:r w:rsidRPr="007835CD">
        <w:rPr>
          <w:rFonts w:ascii="Times New Roman" w:hAnsi="Times New Roman" w:cs="Times New Roman"/>
          <w:sz w:val="24"/>
          <w:szCs w:val="24"/>
        </w:rPr>
        <w:t xml:space="preserve"> .</w:t>
      </w:r>
      <w:proofErr w:type="gramEnd"/>
      <w:r w:rsidRPr="007835CD">
        <w:rPr>
          <w:rFonts w:ascii="Times New Roman" w:hAnsi="Times New Roman" w:cs="Times New Roman"/>
          <w:sz w:val="24"/>
          <w:szCs w:val="24"/>
        </w:rPr>
        <w:t>Меткость и точность языка. Краткость и выразительность. Прямой и переносный смысл пословиц. Пословицы народов мира.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lastRenderedPageBreak/>
        <w:t>Теория литературы:</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-героический эпос;</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-пословицы и пого</w:t>
      </w:r>
      <w:r>
        <w:rPr>
          <w:rFonts w:ascii="Times New Roman" w:hAnsi="Times New Roman" w:cs="Times New Roman"/>
          <w:sz w:val="24"/>
          <w:szCs w:val="24"/>
        </w:rPr>
        <w:t>ворки (развитие представлений).</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u w:val="single"/>
        </w:rPr>
        <w:t>Из древнерусской литературы</w:t>
      </w:r>
      <w:r w:rsidRPr="007835CD">
        <w:rPr>
          <w:rFonts w:ascii="Times New Roman" w:hAnsi="Times New Roman" w:cs="Times New Roman"/>
          <w:sz w:val="24"/>
          <w:szCs w:val="24"/>
        </w:rPr>
        <w:t>.</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w:t>
      </w:r>
      <w:r w:rsidRPr="007835CD">
        <w:rPr>
          <w:rFonts w:ascii="Times New Roman" w:hAnsi="Times New Roman" w:cs="Times New Roman"/>
          <w:i/>
          <w:iCs/>
          <w:sz w:val="24"/>
          <w:szCs w:val="24"/>
        </w:rPr>
        <w:t>Поучение Владимира Мономаха</w:t>
      </w:r>
      <w:r w:rsidRPr="007835CD">
        <w:rPr>
          <w:rFonts w:ascii="Times New Roman" w:hAnsi="Times New Roman" w:cs="Times New Roman"/>
          <w:sz w:val="24"/>
          <w:szCs w:val="24"/>
        </w:rPr>
        <w:t>»</w:t>
      </w:r>
      <w:r w:rsidRPr="007835CD">
        <w:rPr>
          <w:rFonts w:ascii="Times New Roman" w:hAnsi="Times New Roman" w:cs="Times New Roman"/>
          <w:i/>
          <w:iCs/>
          <w:sz w:val="24"/>
          <w:szCs w:val="24"/>
        </w:rPr>
        <w:t xml:space="preserve">, «Повесть о Петре и </w:t>
      </w:r>
      <w:proofErr w:type="spellStart"/>
      <w:r w:rsidRPr="007835CD">
        <w:rPr>
          <w:rFonts w:ascii="Times New Roman" w:hAnsi="Times New Roman" w:cs="Times New Roman"/>
          <w:i/>
          <w:iCs/>
          <w:sz w:val="24"/>
          <w:szCs w:val="24"/>
        </w:rPr>
        <w:t>Февронии</w:t>
      </w:r>
      <w:proofErr w:type="spellEnd"/>
      <w:r w:rsidRPr="007835CD">
        <w:rPr>
          <w:rFonts w:ascii="Times New Roman" w:hAnsi="Times New Roman" w:cs="Times New Roman"/>
          <w:i/>
          <w:iCs/>
          <w:sz w:val="24"/>
          <w:szCs w:val="24"/>
        </w:rPr>
        <w:t xml:space="preserve"> Муромских</w:t>
      </w:r>
      <w:r w:rsidRPr="007835CD">
        <w:rPr>
          <w:rFonts w:ascii="Times New Roman" w:hAnsi="Times New Roman" w:cs="Times New Roman"/>
          <w:sz w:val="24"/>
          <w:szCs w:val="24"/>
        </w:rPr>
        <w:t>». Поучительный характер древнерусской литературы, мудрость, любовь к родине, твёрдость духа, религиозность. Нравственные заветы древней Руси. Гимн любви и верности.</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xml:space="preserve">: </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w:t>
      </w:r>
      <w:r w:rsidRPr="007835CD">
        <w:rPr>
          <w:rFonts w:ascii="Times New Roman" w:hAnsi="Times New Roman" w:cs="Times New Roman"/>
          <w:sz w:val="24"/>
          <w:szCs w:val="24"/>
        </w:rPr>
        <w:t>поучение;</w:t>
      </w:r>
    </w:p>
    <w:p w:rsidR="002D4AA0" w:rsidRPr="00655B86"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-летопись.</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u w:val="single"/>
        </w:rPr>
        <w:t>Из литературы 18 века</w:t>
      </w:r>
      <w:r w:rsidRPr="007835CD">
        <w:rPr>
          <w:rFonts w:ascii="Times New Roman" w:hAnsi="Times New Roman" w:cs="Times New Roman"/>
          <w:sz w:val="24"/>
          <w:szCs w:val="24"/>
        </w:rPr>
        <w:t xml:space="preserve">. </w:t>
      </w:r>
      <w:r w:rsidRPr="007835CD">
        <w:rPr>
          <w:rFonts w:ascii="Times New Roman" w:hAnsi="Times New Roman" w:cs="Times New Roman"/>
          <w:b/>
          <w:bCs/>
          <w:i/>
          <w:iCs/>
          <w:sz w:val="24"/>
          <w:szCs w:val="24"/>
        </w:rPr>
        <w:t>М.В.Ломоносов.</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Жизнь и судьба поэта, просветителя, учёного. «</w:t>
      </w:r>
      <w:r w:rsidRPr="007835CD">
        <w:rPr>
          <w:rFonts w:ascii="Times New Roman" w:hAnsi="Times New Roman" w:cs="Times New Roman"/>
          <w:i/>
          <w:iCs/>
          <w:sz w:val="24"/>
          <w:szCs w:val="24"/>
        </w:rPr>
        <w:t>К статуе Петра Великого»  «Ода надень восшествия на всероссийский престол</w:t>
      </w:r>
      <w:r w:rsidRPr="007835CD">
        <w:rPr>
          <w:rFonts w:ascii="Times New Roman" w:hAnsi="Times New Roman" w:cs="Times New Roman"/>
          <w:sz w:val="24"/>
          <w:szCs w:val="24"/>
        </w:rPr>
        <w:t>…». Мысли о просвещении, вера в творческие способности народа, рассуждения о значении поэтического труда. Теория «о трёх штилях» (отрывки)</w:t>
      </w:r>
      <w:proofErr w:type="gramStart"/>
      <w:r w:rsidRPr="007835CD">
        <w:rPr>
          <w:rFonts w:ascii="Times New Roman" w:hAnsi="Times New Roman" w:cs="Times New Roman"/>
          <w:sz w:val="24"/>
          <w:szCs w:val="24"/>
        </w:rPr>
        <w:t>.О</w:t>
      </w:r>
      <w:proofErr w:type="gramEnd"/>
      <w:r w:rsidRPr="007835CD">
        <w:rPr>
          <w:rFonts w:ascii="Times New Roman" w:hAnsi="Times New Roman" w:cs="Times New Roman"/>
          <w:sz w:val="24"/>
          <w:szCs w:val="24"/>
        </w:rPr>
        <w:t xml:space="preserve">собенность поэтического языка оды и лирического стихотворения. </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ода (начальное представление).</w:t>
      </w:r>
    </w:p>
    <w:p w:rsidR="002D4AA0" w:rsidRPr="00655B86"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Г.Р.Державин</w:t>
      </w:r>
      <w:r w:rsidRPr="007835CD">
        <w:rPr>
          <w:rFonts w:ascii="Times New Roman" w:hAnsi="Times New Roman" w:cs="Times New Roman"/>
          <w:sz w:val="24"/>
          <w:szCs w:val="24"/>
          <w:u w:val="single"/>
        </w:rPr>
        <w:t>.</w:t>
      </w:r>
      <w:r w:rsidRPr="007835CD">
        <w:rPr>
          <w:rFonts w:ascii="Times New Roman" w:hAnsi="Times New Roman" w:cs="Times New Roman"/>
          <w:sz w:val="24"/>
          <w:szCs w:val="24"/>
        </w:rPr>
        <w:t xml:space="preserve"> Биография. «</w:t>
      </w:r>
      <w:r w:rsidRPr="007835CD">
        <w:rPr>
          <w:rFonts w:ascii="Times New Roman" w:hAnsi="Times New Roman" w:cs="Times New Roman"/>
          <w:i/>
          <w:iCs/>
          <w:sz w:val="24"/>
          <w:szCs w:val="24"/>
        </w:rPr>
        <w:t xml:space="preserve">Река времён в своём </w:t>
      </w:r>
      <w:proofErr w:type="spellStart"/>
      <w:r w:rsidRPr="007835CD">
        <w:rPr>
          <w:rFonts w:ascii="Times New Roman" w:hAnsi="Times New Roman" w:cs="Times New Roman"/>
          <w:i/>
          <w:iCs/>
          <w:sz w:val="24"/>
          <w:szCs w:val="24"/>
        </w:rPr>
        <w:t>стремленьи</w:t>
      </w:r>
      <w:proofErr w:type="spellEnd"/>
      <w:r w:rsidRPr="007835CD">
        <w:rPr>
          <w:rFonts w:ascii="Times New Roman" w:hAnsi="Times New Roman" w:cs="Times New Roman"/>
          <w:sz w:val="24"/>
          <w:szCs w:val="24"/>
        </w:rPr>
        <w:t>…», «</w:t>
      </w:r>
      <w:r w:rsidRPr="007835CD">
        <w:rPr>
          <w:rFonts w:ascii="Times New Roman" w:hAnsi="Times New Roman" w:cs="Times New Roman"/>
          <w:i/>
          <w:iCs/>
          <w:sz w:val="24"/>
          <w:szCs w:val="24"/>
        </w:rPr>
        <w:t>На птичку</w:t>
      </w:r>
      <w:r w:rsidRPr="007835CD">
        <w:rPr>
          <w:rFonts w:ascii="Times New Roman" w:hAnsi="Times New Roman" w:cs="Times New Roman"/>
          <w:sz w:val="24"/>
          <w:szCs w:val="24"/>
        </w:rPr>
        <w:t>», «</w:t>
      </w:r>
      <w:r w:rsidRPr="007835CD">
        <w:rPr>
          <w:rFonts w:ascii="Times New Roman" w:hAnsi="Times New Roman" w:cs="Times New Roman"/>
          <w:i/>
          <w:iCs/>
          <w:sz w:val="24"/>
          <w:szCs w:val="24"/>
        </w:rPr>
        <w:t>Признание</w:t>
      </w:r>
      <w:r w:rsidRPr="007835CD">
        <w:rPr>
          <w:rFonts w:ascii="Times New Roman" w:hAnsi="Times New Roman" w:cs="Times New Roman"/>
          <w:sz w:val="24"/>
          <w:szCs w:val="24"/>
        </w:rPr>
        <w:t>». Размышления о смысле жизни, о судьбе. Утверждение необходимости свободы творчества.</w:t>
      </w:r>
    </w:p>
    <w:p w:rsidR="002D4AA0" w:rsidRPr="007835CD" w:rsidRDefault="002D4AA0" w:rsidP="007835CD">
      <w:pPr>
        <w:rPr>
          <w:rFonts w:ascii="Times New Roman" w:hAnsi="Times New Roman" w:cs="Times New Roman"/>
          <w:b/>
          <w:bCs/>
          <w:sz w:val="24"/>
          <w:szCs w:val="24"/>
          <w:u w:val="single"/>
        </w:rPr>
      </w:pPr>
      <w:r w:rsidRPr="007835CD">
        <w:rPr>
          <w:rFonts w:ascii="Times New Roman" w:hAnsi="Times New Roman" w:cs="Times New Roman"/>
          <w:b/>
          <w:bCs/>
          <w:sz w:val="24"/>
          <w:szCs w:val="24"/>
          <w:u w:val="single"/>
        </w:rPr>
        <w:t>Из литературы 19 века.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u w:val="single"/>
        </w:rPr>
        <w:t>В.А.Жуковский</w:t>
      </w:r>
      <w:proofErr w:type="gramStart"/>
      <w:r w:rsidRPr="007835CD">
        <w:rPr>
          <w:rFonts w:ascii="Times New Roman" w:hAnsi="Times New Roman" w:cs="Times New Roman"/>
          <w:sz w:val="24"/>
          <w:szCs w:val="24"/>
        </w:rPr>
        <w:t>«</w:t>
      </w:r>
      <w:r w:rsidRPr="007835CD">
        <w:rPr>
          <w:rFonts w:ascii="Times New Roman" w:hAnsi="Times New Roman" w:cs="Times New Roman"/>
          <w:i/>
          <w:iCs/>
          <w:sz w:val="24"/>
          <w:szCs w:val="24"/>
        </w:rPr>
        <w:t>Л</w:t>
      </w:r>
      <w:proofErr w:type="gramEnd"/>
      <w:r w:rsidRPr="007835CD">
        <w:rPr>
          <w:rFonts w:ascii="Times New Roman" w:hAnsi="Times New Roman" w:cs="Times New Roman"/>
          <w:i/>
          <w:iCs/>
          <w:sz w:val="24"/>
          <w:szCs w:val="24"/>
        </w:rPr>
        <w:t>есной царь</w:t>
      </w:r>
      <w:r w:rsidRPr="007835CD">
        <w:rPr>
          <w:rFonts w:ascii="Times New Roman" w:hAnsi="Times New Roman" w:cs="Times New Roman"/>
          <w:sz w:val="24"/>
          <w:szCs w:val="24"/>
        </w:rPr>
        <w:t>». Необычность отношений человека с миром.</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А.С.Пушкин</w:t>
      </w:r>
      <w:r w:rsidRPr="007835CD">
        <w:rPr>
          <w:rFonts w:ascii="Times New Roman" w:hAnsi="Times New Roman" w:cs="Times New Roman"/>
          <w:sz w:val="24"/>
          <w:szCs w:val="24"/>
          <w:u w:val="single"/>
        </w:rPr>
        <w:t>.</w:t>
      </w:r>
      <w:r w:rsidRPr="007835CD">
        <w:rPr>
          <w:rFonts w:ascii="Times New Roman" w:hAnsi="Times New Roman" w:cs="Times New Roman"/>
          <w:sz w:val="24"/>
          <w:szCs w:val="24"/>
        </w:rPr>
        <w:t xml:space="preserve"> Образ Петра</w:t>
      </w:r>
      <w:proofErr w:type="gramStart"/>
      <w:r w:rsidRPr="007835CD">
        <w:rPr>
          <w:rFonts w:ascii="Times New Roman" w:hAnsi="Times New Roman" w:cs="Times New Roman"/>
          <w:sz w:val="24"/>
          <w:szCs w:val="24"/>
        </w:rPr>
        <w:t xml:space="preserve"> П</w:t>
      </w:r>
      <w:proofErr w:type="gramEnd"/>
      <w:r w:rsidRPr="007835CD">
        <w:rPr>
          <w:rFonts w:ascii="Times New Roman" w:hAnsi="Times New Roman" w:cs="Times New Roman"/>
          <w:sz w:val="24"/>
          <w:szCs w:val="24"/>
        </w:rPr>
        <w:t>ервого и тема России в поэме «</w:t>
      </w:r>
      <w:r w:rsidRPr="007835CD">
        <w:rPr>
          <w:rFonts w:ascii="Times New Roman" w:hAnsi="Times New Roman" w:cs="Times New Roman"/>
          <w:i/>
          <w:iCs/>
          <w:sz w:val="24"/>
          <w:szCs w:val="24"/>
        </w:rPr>
        <w:t>Полтава».</w:t>
      </w:r>
      <w:r w:rsidRPr="007835CD">
        <w:rPr>
          <w:rFonts w:ascii="Times New Roman" w:hAnsi="Times New Roman" w:cs="Times New Roman"/>
          <w:sz w:val="24"/>
          <w:szCs w:val="24"/>
        </w:rPr>
        <w:t xml:space="preserve"> Гражданский пафос поэмы. Своеобразие поэтического языка. Творческая история создания произведения</w:t>
      </w:r>
      <w:proofErr w:type="gramStart"/>
      <w:r w:rsidRPr="007835CD">
        <w:rPr>
          <w:rFonts w:ascii="Times New Roman" w:hAnsi="Times New Roman" w:cs="Times New Roman"/>
          <w:sz w:val="24"/>
          <w:szCs w:val="24"/>
        </w:rPr>
        <w:t xml:space="preserve"> .</w:t>
      </w:r>
      <w:proofErr w:type="gramEnd"/>
      <w:r w:rsidRPr="007835CD">
        <w:rPr>
          <w:rFonts w:ascii="Times New Roman" w:hAnsi="Times New Roman" w:cs="Times New Roman"/>
          <w:sz w:val="24"/>
          <w:szCs w:val="24"/>
        </w:rPr>
        <w:t>Интерес А.Пушкина к истории России. Мастерство в изображении Полтавской битвы. «</w:t>
      </w:r>
      <w:r w:rsidRPr="007835CD">
        <w:rPr>
          <w:rFonts w:ascii="Times New Roman" w:hAnsi="Times New Roman" w:cs="Times New Roman"/>
          <w:i/>
          <w:iCs/>
          <w:sz w:val="24"/>
          <w:szCs w:val="24"/>
        </w:rPr>
        <w:t>Песнь о вещем Олеге</w:t>
      </w:r>
      <w:r w:rsidRPr="007835CD">
        <w:rPr>
          <w:rFonts w:ascii="Times New Roman" w:hAnsi="Times New Roman" w:cs="Times New Roman"/>
          <w:sz w:val="24"/>
          <w:szCs w:val="24"/>
        </w:rPr>
        <w:t>». Особенности композиции. Своеобразие языка.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баллада (развитие представлений).</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w:t>
      </w:r>
      <w:r w:rsidRPr="007835CD">
        <w:rPr>
          <w:rFonts w:ascii="Times New Roman" w:hAnsi="Times New Roman" w:cs="Times New Roman"/>
          <w:i/>
          <w:iCs/>
          <w:sz w:val="24"/>
          <w:szCs w:val="24"/>
        </w:rPr>
        <w:t>Борис Годунов</w:t>
      </w:r>
      <w:r w:rsidRPr="007835CD">
        <w:rPr>
          <w:rFonts w:ascii="Times New Roman" w:hAnsi="Times New Roman" w:cs="Times New Roman"/>
          <w:sz w:val="24"/>
          <w:szCs w:val="24"/>
        </w:rPr>
        <w:t xml:space="preserve">» (сцена </w:t>
      </w:r>
      <w:proofErr w:type="spellStart"/>
      <w:r w:rsidRPr="007835CD">
        <w:rPr>
          <w:rFonts w:ascii="Times New Roman" w:hAnsi="Times New Roman" w:cs="Times New Roman"/>
          <w:sz w:val="24"/>
          <w:szCs w:val="24"/>
        </w:rPr>
        <w:t>вЧудовом</w:t>
      </w:r>
      <w:proofErr w:type="spellEnd"/>
      <w:r w:rsidRPr="007835CD">
        <w:rPr>
          <w:rFonts w:ascii="Times New Roman" w:hAnsi="Times New Roman" w:cs="Times New Roman"/>
          <w:sz w:val="24"/>
          <w:szCs w:val="24"/>
        </w:rPr>
        <w:t xml:space="preserve"> </w:t>
      </w:r>
      <w:proofErr w:type="gramStart"/>
      <w:r w:rsidRPr="007835CD">
        <w:rPr>
          <w:rFonts w:ascii="Times New Roman" w:hAnsi="Times New Roman" w:cs="Times New Roman"/>
          <w:sz w:val="24"/>
          <w:szCs w:val="24"/>
        </w:rPr>
        <w:t>монастыре</w:t>
      </w:r>
      <w:proofErr w:type="gramEnd"/>
      <w:r w:rsidRPr="007835CD">
        <w:rPr>
          <w:rFonts w:ascii="Times New Roman" w:hAnsi="Times New Roman" w:cs="Times New Roman"/>
          <w:sz w:val="24"/>
          <w:szCs w:val="24"/>
        </w:rPr>
        <w:t>). Образ летописца как образ древнерусского писателя</w:t>
      </w:r>
      <w:proofErr w:type="gramStart"/>
      <w:r w:rsidRPr="007835CD">
        <w:rPr>
          <w:rFonts w:ascii="Times New Roman" w:hAnsi="Times New Roman" w:cs="Times New Roman"/>
          <w:sz w:val="24"/>
          <w:szCs w:val="24"/>
        </w:rPr>
        <w:t xml:space="preserve"> .</w:t>
      </w:r>
      <w:proofErr w:type="gramEnd"/>
      <w:r w:rsidRPr="007835CD">
        <w:rPr>
          <w:rFonts w:ascii="Times New Roman" w:hAnsi="Times New Roman" w:cs="Times New Roman"/>
          <w:sz w:val="24"/>
          <w:szCs w:val="24"/>
        </w:rPr>
        <w:t>Монолог Пимена – размышления о труде летописца как о нравственном подвиге.</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w:t>
      </w:r>
      <w:r w:rsidRPr="007835CD">
        <w:rPr>
          <w:rFonts w:ascii="Times New Roman" w:hAnsi="Times New Roman" w:cs="Times New Roman"/>
          <w:i/>
          <w:iCs/>
          <w:sz w:val="24"/>
          <w:szCs w:val="24"/>
        </w:rPr>
        <w:t>Станционный смотритель</w:t>
      </w:r>
      <w:r w:rsidRPr="007835CD">
        <w:rPr>
          <w:rFonts w:ascii="Times New Roman" w:hAnsi="Times New Roman" w:cs="Times New Roman"/>
          <w:sz w:val="24"/>
          <w:szCs w:val="24"/>
        </w:rPr>
        <w:t xml:space="preserve">». Изображение «маленького человека», его положения в обществе. </w:t>
      </w:r>
      <w:proofErr w:type="gramStart"/>
      <w:r w:rsidRPr="007835CD">
        <w:rPr>
          <w:rFonts w:ascii="Times New Roman" w:hAnsi="Times New Roman" w:cs="Times New Roman"/>
          <w:sz w:val="24"/>
          <w:szCs w:val="24"/>
        </w:rPr>
        <w:t>Трагическое</w:t>
      </w:r>
      <w:proofErr w:type="gramEnd"/>
      <w:r w:rsidRPr="007835CD">
        <w:rPr>
          <w:rFonts w:ascii="Times New Roman" w:hAnsi="Times New Roman" w:cs="Times New Roman"/>
          <w:sz w:val="24"/>
          <w:szCs w:val="24"/>
        </w:rPr>
        <w:t xml:space="preserve"> и гуманистическое в повести.</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Теория литературы: повесть (развитие представлений).</w:t>
      </w:r>
    </w:p>
    <w:p w:rsidR="002D4AA0" w:rsidRPr="007835CD" w:rsidRDefault="002D4AA0" w:rsidP="007835CD">
      <w:pPr>
        <w:rPr>
          <w:rFonts w:ascii="Times New Roman" w:hAnsi="Times New Roman" w:cs="Times New Roman"/>
          <w:sz w:val="24"/>
          <w:szCs w:val="24"/>
        </w:rPr>
      </w:pP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lastRenderedPageBreak/>
        <w:t>М.Ю.Лермонтов</w:t>
      </w:r>
      <w:r w:rsidRPr="007835CD">
        <w:rPr>
          <w:rFonts w:ascii="Times New Roman" w:hAnsi="Times New Roman" w:cs="Times New Roman"/>
          <w:sz w:val="24"/>
          <w:szCs w:val="24"/>
        </w:rPr>
        <w:t>.  Проблематика и основные мотивы «</w:t>
      </w:r>
      <w:proofErr w:type="gramStart"/>
      <w:r w:rsidRPr="007835CD">
        <w:rPr>
          <w:rFonts w:ascii="Times New Roman" w:hAnsi="Times New Roman" w:cs="Times New Roman"/>
          <w:i/>
          <w:iCs/>
          <w:sz w:val="24"/>
          <w:szCs w:val="24"/>
        </w:rPr>
        <w:t>Песни про царя</w:t>
      </w:r>
      <w:proofErr w:type="gramEnd"/>
      <w:r w:rsidRPr="007835CD">
        <w:rPr>
          <w:rFonts w:ascii="Times New Roman" w:hAnsi="Times New Roman" w:cs="Times New Roman"/>
          <w:i/>
          <w:iCs/>
          <w:sz w:val="24"/>
          <w:szCs w:val="24"/>
        </w:rPr>
        <w:t xml:space="preserve"> Ивана Васильевича</w:t>
      </w:r>
      <w:r w:rsidRPr="007835CD">
        <w:rPr>
          <w:rFonts w:ascii="Times New Roman" w:hAnsi="Times New Roman" w:cs="Times New Roman"/>
          <w:sz w:val="24"/>
          <w:szCs w:val="24"/>
        </w:rPr>
        <w:t xml:space="preserve">…», центральные персонажи и художественные приёмы их создания. Фольклорные элементы в произведении. Смысл столкновения Калашникова с </w:t>
      </w:r>
      <w:proofErr w:type="spellStart"/>
      <w:r w:rsidRPr="007835CD">
        <w:rPr>
          <w:rFonts w:ascii="Times New Roman" w:hAnsi="Times New Roman" w:cs="Times New Roman"/>
          <w:sz w:val="24"/>
          <w:szCs w:val="24"/>
        </w:rPr>
        <w:t>Кирибеевичем</w:t>
      </w:r>
      <w:proofErr w:type="spellEnd"/>
      <w:r w:rsidRPr="007835CD">
        <w:rPr>
          <w:rFonts w:ascii="Times New Roman" w:hAnsi="Times New Roman" w:cs="Times New Roman"/>
          <w:sz w:val="24"/>
          <w:szCs w:val="24"/>
        </w:rPr>
        <w:t xml:space="preserve"> и Иваном Грозным. Особенности сюжета поэмы. Связь произведения с устным народным </w:t>
      </w:r>
      <w:proofErr w:type="spellStart"/>
      <w:r w:rsidRPr="007835CD">
        <w:rPr>
          <w:rFonts w:ascii="Times New Roman" w:hAnsi="Times New Roman" w:cs="Times New Roman"/>
          <w:sz w:val="24"/>
          <w:szCs w:val="24"/>
        </w:rPr>
        <w:t>творчеством</w:t>
      </w:r>
      <w:proofErr w:type="gramStart"/>
      <w:r w:rsidRPr="007835CD">
        <w:rPr>
          <w:rFonts w:ascii="Times New Roman" w:hAnsi="Times New Roman" w:cs="Times New Roman"/>
          <w:sz w:val="24"/>
          <w:szCs w:val="24"/>
        </w:rPr>
        <w:t>.Я</w:t>
      </w:r>
      <w:proofErr w:type="gramEnd"/>
      <w:r w:rsidRPr="007835CD">
        <w:rPr>
          <w:rFonts w:ascii="Times New Roman" w:hAnsi="Times New Roman" w:cs="Times New Roman"/>
          <w:sz w:val="24"/>
          <w:szCs w:val="24"/>
        </w:rPr>
        <w:t>зык</w:t>
      </w:r>
      <w:proofErr w:type="spellEnd"/>
      <w:r w:rsidRPr="007835CD">
        <w:rPr>
          <w:rFonts w:ascii="Times New Roman" w:hAnsi="Times New Roman" w:cs="Times New Roman"/>
          <w:sz w:val="24"/>
          <w:szCs w:val="24"/>
        </w:rPr>
        <w:t xml:space="preserve"> и стих поэмы.</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w:t>
      </w:r>
      <w:r w:rsidRPr="007835CD">
        <w:rPr>
          <w:rFonts w:ascii="Times New Roman" w:hAnsi="Times New Roman" w:cs="Times New Roman"/>
          <w:i/>
          <w:iCs/>
          <w:sz w:val="24"/>
          <w:szCs w:val="24"/>
        </w:rPr>
        <w:t>Когда волнуется желтеющая нива…», «Молитва», «Ангел</w:t>
      </w:r>
      <w:r w:rsidRPr="007835CD">
        <w:rPr>
          <w:rFonts w:ascii="Times New Roman" w:hAnsi="Times New Roman" w:cs="Times New Roman"/>
          <w:sz w:val="24"/>
          <w:szCs w:val="24"/>
        </w:rPr>
        <w:t>». Воспоминания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Теория литературы: </w:t>
      </w:r>
      <w:proofErr w:type="spellStart"/>
      <w:r w:rsidRPr="007835CD">
        <w:rPr>
          <w:rFonts w:ascii="Times New Roman" w:hAnsi="Times New Roman" w:cs="Times New Roman"/>
          <w:sz w:val="24"/>
          <w:szCs w:val="24"/>
        </w:rPr>
        <w:t>фольклоризм</w:t>
      </w:r>
      <w:proofErr w:type="spellEnd"/>
      <w:r w:rsidRPr="007835CD">
        <w:rPr>
          <w:rFonts w:ascii="Times New Roman" w:hAnsi="Times New Roman" w:cs="Times New Roman"/>
          <w:sz w:val="24"/>
          <w:szCs w:val="24"/>
        </w:rPr>
        <w:t xml:space="preserve"> литературы (развитие представлений).</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Н.В.Гоголь</w:t>
      </w:r>
      <w:r w:rsidRPr="007835CD">
        <w:rPr>
          <w:rFonts w:ascii="Times New Roman" w:hAnsi="Times New Roman" w:cs="Times New Roman"/>
          <w:i/>
          <w:iCs/>
          <w:sz w:val="24"/>
          <w:szCs w:val="24"/>
        </w:rPr>
        <w:t>.</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 xml:space="preserve">Тарас </w:t>
      </w:r>
      <w:proofErr w:type="spellStart"/>
      <w:r w:rsidRPr="007835CD">
        <w:rPr>
          <w:rFonts w:ascii="Times New Roman" w:hAnsi="Times New Roman" w:cs="Times New Roman"/>
          <w:i/>
          <w:iCs/>
          <w:sz w:val="24"/>
          <w:szCs w:val="24"/>
        </w:rPr>
        <w:t>Бульба</w:t>
      </w:r>
      <w:proofErr w:type="spellEnd"/>
      <w:r w:rsidRPr="007835CD">
        <w:rPr>
          <w:rFonts w:ascii="Times New Roman" w:hAnsi="Times New Roman" w:cs="Times New Roman"/>
          <w:sz w:val="24"/>
          <w:szCs w:val="24"/>
        </w:rPr>
        <w:t xml:space="preserve">». </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Краткий рассказ о писателе. Прославление боевого товарищества, осуждение предательства. Героизм и самоотверженность Тараса и его товарищей – запорожцев в борьбе за освобождение родной земли. Противопоставление Остапа </w:t>
      </w:r>
      <w:proofErr w:type="spellStart"/>
      <w:r w:rsidRPr="007835CD">
        <w:rPr>
          <w:rFonts w:ascii="Times New Roman" w:hAnsi="Times New Roman" w:cs="Times New Roman"/>
          <w:sz w:val="24"/>
          <w:szCs w:val="24"/>
        </w:rPr>
        <w:t>Андрию</w:t>
      </w:r>
      <w:proofErr w:type="spellEnd"/>
      <w:r w:rsidRPr="007835CD">
        <w:rPr>
          <w:rFonts w:ascii="Times New Roman" w:hAnsi="Times New Roman" w:cs="Times New Roman"/>
          <w:sz w:val="24"/>
          <w:szCs w:val="24"/>
        </w:rPr>
        <w:t>. Патриотический пафос произведения. Особенности изображения людей и природы в повести.</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роды литературы – эпос (развитие понятия);</w:t>
      </w:r>
    </w:p>
    <w:p w:rsidR="002D4AA0" w:rsidRPr="00655B86"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литерат</w:t>
      </w:r>
      <w:r>
        <w:rPr>
          <w:rFonts w:ascii="Times New Roman" w:hAnsi="Times New Roman" w:cs="Times New Roman"/>
          <w:sz w:val="24"/>
          <w:szCs w:val="24"/>
        </w:rPr>
        <w:t>урный герой (развитие понятия).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И.С.Тургенев</w:t>
      </w:r>
      <w:r w:rsidRPr="007835CD">
        <w:rPr>
          <w:rFonts w:ascii="Times New Roman" w:hAnsi="Times New Roman" w:cs="Times New Roman"/>
          <w:sz w:val="24"/>
          <w:szCs w:val="24"/>
        </w:rPr>
        <w:t xml:space="preserve">. </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w:t>
      </w:r>
      <w:r w:rsidRPr="007835CD">
        <w:rPr>
          <w:rFonts w:ascii="Times New Roman" w:hAnsi="Times New Roman" w:cs="Times New Roman"/>
          <w:i/>
          <w:iCs/>
          <w:sz w:val="24"/>
          <w:szCs w:val="24"/>
        </w:rPr>
        <w:t>Бирюк</w:t>
      </w:r>
      <w:r w:rsidRPr="007835CD">
        <w:rPr>
          <w:rFonts w:ascii="Times New Roman" w:hAnsi="Times New Roman" w:cs="Times New Roman"/>
          <w:sz w:val="24"/>
          <w:szCs w:val="24"/>
        </w:rPr>
        <w:t>»</w:t>
      </w:r>
      <w:proofErr w:type="gramStart"/>
      <w:r w:rsidRPr="007835CD">
        <w:rPr>
          <w:rFonts w:ascii="Times New Roman" w:hAnsi="Times New Roman" w:cs="Times New Roman"/>
          <w:sz w:val="24"/>
          <w:szCs w:val="24"/>
        </w:rPr>
        <w:t>.К</w:t>
      </w:r>
      <w:proofErr w:type="gramEnd"/>
      <w:r w:rsidRPr="007835CD">
        <w:rPr>
          <w:rFonts w:ascii="Times New Roman" w:hAnsi="Times New Roman" w:cs="Times New Roman"/>
          <w:sz w:val="24"/>
          <w:szCs w:val="24"/>
        </w:rPr>
        <w:t xml:space="preserve">раткий рассказ о писателе. Изображение быта крестьян, авторское отношение к </w:t>
      </w:r>
      <w:proofErr w:type="gramStart"/>
      <w:r w:rsidRPr="007835CD">
        <w:rPr>
          <w:rFonts w:ascii="Times New Roman" w:hAnsi="Times New Roman" w:cs="Times New Roman"/>
          <w:sz w:val="24"/>
          <w:szCs w:val="24"/>
        </w:rPr>
        <w:t>бесправным</w:t>
      </w:r>
      <w:proofErr w:type="gramEnd"/>
      <w:r w:rsidRPr="007835CD">
        <w:rPr>
          <w:rFonts w:ascii="Times New Roman" w:hAnsi="Times New Roman" w:cs="Times New Roman"/>
          <w:sz w:val="24"/>
          <w:szCs w:val="24"/>
        </w:rPr>
        <w:t xml:space="preserve"> и обездоленным. Мастерство в изображении пейзажа. Художественные особенности рассказа.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Стихотворение в прозе «</w:t>
      </w:r>
      <w:r w:rsidRPr="007835CD">
        <w:rPr>
          <w:rFonts w:ascii="Times New Roman" w:hAnsi="Times New Roman" w:cs="Times New Roman"/>
          <w:i/>
          <w:iCs/>
          <w:sz w:val="24"/>
          <w:szCs w:val="24"/>
        </w:rPr>
        <w:t>Русский язык</w:t>
      </w:r>
      <w:r w:rsidRPr="007835CD">
        <w:rPr>
          <w:rFonts w:ascii="Times New Roman" w:hAnsi="Times New Roman" w:cs="Times New Roman"/>
          <w:sz w:val="24"/>
          <w:szCs w:val="24"/>
        </w:rPr>
        <w:t>»</w:t>
      </w:r>
      <w:proofErr w:type="gramStart"/>
      <w:r w:rsidRPr="007835CD">
        <w:rPr>
          <w:rFonts w:ascii="Times New Roman" w:hAnsi="Times New Roman" w:cs="Times New Roman"/>
          <w:sz w:val="24"/>
          <w:szCs w:val="24"/>
        </w:rPr>
        <w:t>.Б</w:t>
      </w:r>
      <w:proofErr w:type="gramEnd"/>
      <w:r w:rsidRPr="007835CD">
        <w:rPr>
          <w:rFonts w:ascii="Times New Roman" w:hAnsi="Times New Roman" w:cs="Times New Roman"/>
          <w:sz w:val="24"/>
          <w:szCs w:val="24"/>
        </w:rPr>
        <w:t>огатство и красота русского языка. Русский язык как духовная опора человека. «</w:t>
      </w:r>
      <w:r w:rsidRPr="007835CD">
        <w:rPr>
          <w:rFonts w:ascii="Times New Roman" w:hAnsi="Times New Roman" w:cs="Times New Roman"/>
          <w:i/>
          <w:iCs/>
          <w:sz w:val="24"/>
          <w:szCs w:val="24"/>
        </w:rPr>
        <w:t>Близнецы», «Два богача</w:t>
      </w:r>
      <w:r w:rsidRPr="007835CD">
        <w:rPr>
          <w:rFonts w:ascii="Times New Roman" w:hAnsi="Times New Roman" w:cs="Times New Roman"/>
          <w:sz w:val="24"/>
          <w:szCs w:val="24"/>
        </w:rPr>
        <w:t>». Нравственность и человеческие взаимоотношения.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Pr>
          <w:rFonts w:ascii="Times New Roman" w:hAnsi="Times New Roman" w:cs="Times New Roman"/>
          <w:sz w:val="24"/>
          <w:szCs w:val="24"/>
        </w:rPr>
        <w:t>: стихотворение в прозе.</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Н.А.Некрасов</w:t>
      </w:r>
      <w:r w:rsidRPr="007835CD">
        <w:rPr>
          <w:rFonts w:ascii="Times New Roman" w:hAnsi="Times New Roman" w:cs="Times New Roman"/>
          <w:sz w:val="24"/>
          <w:szCs w:val="24"/>
        </w:rPr>
        <w:t xml:space="preserve">. Стихотворение </w:t>
      </w:r>
      <w:r w:rsidRPr="007835CD">
        <w:rPr>
          <w:rFonts w:ascii="Times New Roman" w:hAnsi="Times New Roman" w:cs="Times New Roman"/>
          <w:i/>
          <w:iCs/>
          <w:sz w:val="24"/>
          <w:szCs w:val="24"/>
        </w:rPr>
        <w:t xml:space="preserve">«Размышления у </w:t>
      </w:r>
      <w:proofErr w:type="spellStart"/>
      <w:r w:rsidRPr="007835CD">
        <w:rPr>
          <w:rFonts w:ascii="Times New Roman" w:hAnsi="Times New Roman" w:cs="Times New Roman"/>
          <w:i/>
          <w:iCs/>
          <w:sz w:val="24"/>
          <w:szCs w:val="24"/>
        </w:rPr>
        <w:t>парадногоподъезда</w:t>
      </w:r>
      <w:proofErr w:type="spellEnd"/>
      <w:r w:rsidRPr="007835CD">
        <w:rPr>
          <w:rFonts w:ascii="Times New Roman" w:hAnsi="Times New Roman" w:cs="Times New Roman"/>
          <w:sz w:val="24"/>
          <w:szCs w:val="24"/>
        </w:rPr>
        <w:t>», поэма «</w:t>
      </w:r>
      <w:r w:rsidRPr="007835CD">
        <w:rPr>
          <w:rFonts w:ascii="Times New Roman" w:hAnsi="Times New Roman" w:cs="Times New Roman"/>
          <w:i/>
          <w:iCs/>
          <w:sz w:val="24"/>
          <w:szCs w:val="24"/>
        </w:rPr>
        <w:t>Русские женщины» («Княгиня Трубецкая</w:t>
      </w:r>
      <w:r w:rsidRPr="007835CD">
        <w:rPr>
          <w:rFonts w:ascii="Times New Roman" w:hAnsi="Times New Roman" w:cs="Times New Roman"/>
          <w:sz w:val="24"/>
          <w:szCs w:val="24"/>
        </w:rPr>
        <w:t xml:space="preserve">»). Краткий рассказ о поэте. Доля народная </w:t>
      </w:r>
      <w:proofErr w:type="gramStart"/>
      <w:r w:rsidRPr="007835CD">
        <w:rPr>
          <w:rFonts w:ascii="Times New Roman" w:hAnsi="Times New Roman" w:cs="Times New Roman"/>
          <w:sz w:val="24"/>
          <w:szCs w:val="24"/>
        </w:rPr>
        <w:t>-о</w:t>
      </w:r>
      <w:proofErr w:type="gramEnd"/>
      <w:r w:rsidRPr="007835CD">
        <w:rPr>
          <w:rFonts w:ascii="Times New Roman" w:hAnsi="Times New Roman" w:cs="Times New Roman"/>
          <w:sz w:val="24"/>
          <w:szCs w:val="24"/>
        </w:rPr>
        <w:t>сновная тема стихотворений. Своеобразие поэтической музы Н.Некрасова. Основная проблематика поэм</w:t>
      </w:r>
      <w:proofErr w:type="gramStart"/>
      <w:r w:rsidRPr="007835CD">
        <w:rPr>
          <w:rFonts w:ascii="Times New Roman" w:hAnsi="Times New Roman" w:cs="Times New Roman"/>
          <w:sz w:val="24"/>
          <w:szCs w:val="24"/>
        </w:rPr>
        <w:t>ы-</w:t>
      </w:r>
      <w:proofErr w:type="gramEnd"/>
      <w:r w:rsidRPr="007835CD">
        <w:rPr>
          <w:rFonts w:ascii="Times New Roman" w:hAnsi="Times New Roman" w:cs="Times New Roman"/>
          <w:sz w:val="24"/>
          <w:szCs w:val="24"/>
        </w:rPr>
        <w:t xml:space="preserve"> судьба русской женщины, любовь и чувство долга; верность, преданность, стойкость, покорность судьбе.</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поэма (развитие понятия); трёхсложные размеры стиха (развитие понятия).</w:t>
      </w:r>
    </w:p>
    <w:p w:rsidR="002D4AA0" w:rsidRPr="007835CD" w:rsidRDefault="002D4AA0" w:rsidP="007835CD">
      <w:pPr>
        <w:rPr>
          <w:rFonts w:ascii="Times New Roman" w:hAnsi="Times New Roman" w:cs="Times New Roman"/>
          <w:b/>
          <w:bCs/>
          <w:i/>
          <w:iCs/>
          <w:sz w:val="24"/>
          <w:szCs w:val="24"/>
          <w:u w:val="single"/>
        </w:rPr>
      </w:pPr>
      <w:r w:rsidRPr="007835CD">
        <w:rPr>
          <w:rFonts w:ascii="Times New Roman" w:hAnsi="Times New Roman" w:cs="Times New Roman"/>
          <w:b/>
          <w:bCs/>
          <w:i/>
          <w:iCs/>
          <w:sz w:val="24"/>
          <w:szCs w:val="24"/>
          <w:u w:val="single"/>
        </w:rPr>
        <w:t xml:space="preserve">А.К.Толстой. </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w:t>
      </w:r>
      <w:r w:rsidRPr="007835CD">
        <w:rPr>
          <w:rFonts w:ascii="Times New Roman" w:hAnsi="Times New Roman" w:cs="Times New Roman"/>
          <w:i/>
          <w:iCs/>
          <w:sz w:val="24"/>
          <w:szCs w:val="24"/>
        </w:rPr>
        <w:t>Василий Шибанов», «Михайло Репнин</w:t>
      </w:r>
      <w:r w:rsidRPr="007835CD">
        <w:rPr>
          <w:rFonts w:ascii="Times New Roman" w:hAnsi="Times New Roman" w:cs="Times New Roman"/>
          <w:sz w:val="24"/>
          <w:szCs w:val="24"/>
        </w:rPr>
        <w:t>»</w:t>
      </w:r>
      <w:proofErr w:type="gramStart"/>
      <w:r w:rsidRPr="007835CD">
        <w:rPr>
          <w:rFonts w:ascii="Times New Roman" w:hAnsi="Times New Roman" w:cs="Times New Roman"/>
          <w:sz w:val="24"/>
          <w:szCs w:val="24"/>
        </w:rPr>
        <w:t>.В</w:t>
      </w:r>
      <w:proofErr w:type="gramEnd"/>
      <w:r w:rsidRPr="007835CD">
        <w:rPr>
          <w:rFonts w:ascii="Times New Roman" w:hAnsi="Times New Roman" w:cs="Times New Roman"/>
          <w:sz w:val="24"/>
          <w:szCs w:val="24"/>
        </w:rPr>
        <w:t>оспроизведение исторического колорита эпохи. Правда и вымысел, Тема древнерусского «рыцарства», противостоящего самовластию.</w:t>
      </w:r>
    </w:p>
    <w:p w:rsidR="002D4AA0" w:rsidRPr="007835CD" w:rsidRDefault="002D4AA0" w:rsidP="007835CD">
      <w:pPr>
        <w:rPr>
          <w:rFonts w:ascii="Times New Roman" w:hAnsi="Times New Roman" w:cs="Times New Roman"/>
          <w:sz w:val="24"/>
          <w:szCs w:val="24"/>
        </w:rPr>
      </w:pP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М.Е.Салтыков- Щедрин</w:t>
      </w:r>
      <w:r w:rsidRPr="007835CD">
        <w:rPr>
          <w:rFonts w:ascii="Times New Roman" w:hAnsi="Times New Roman" w:cs="Times New Roman"/>
          <w:sz w:val="24"/>
          <w:szCs w:val="24"/>
        </w:rPr>
        <w:t>. «</w:t>
      </w:r>
      <w:r w:rsidRPr="007835CD">
        <w:rPr>
          <w:rFonts w:ascii="Times New Roman" w:hAnsi="Times New Roman" w:cs="Times New Roman"/>
          <w:i/>
          <w:iCs/>
          <w:sz w:val="24"/>
          <w:szCs w:val="24"/>
        </w:rPr>
        <w:t>Повесть о том, как один мужик двух генералов прокормил</w:t>
      </w:r>
      <w:r w:rsidRPr="007835CD">
        <w:rPr>
          <w:rFonts w:ascii="Times New Roman" w:hAnsi="Times New Roman" w:cs="Times New Roman"/>
          <w:sz w:val="24"/>
          <w:szCs w:val="24"/>
        </w:rPr>
        <w:t>», «</w:t>
      </w:r>
      <w:r w:rsidRPr="007835CD">
        <w:rPr>
          <w:rFonts w:ascii="Times New Roman" w:hAnsi="Times New Roman" w:cs="Times New Roman"/>
          <w:i/>
          <w:iCs/>
          <w:sz w:val="24"/>
          <w:szCs w:val="24"/>
        </w:rPr>
        <w:t>Дикий помещик</w:t>
      </w:r>
      <w:r w:rsidRPr="007835CD">
        <w:rPr>
          <w:rFonts w:ascii="Times New Roman" w:hAnsi="Times New Roman" w:cs="Times New Roman"/>
          <w:sz w:val="24"/>
          <w:szCs w:val="24"/>
        </w:rPr>
        <w:t>». Своеобразие сюжета, проблематика сказок. Приёмы создания образов помещика и генералов. Позиция автора. Нравственные пороки общества.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гротеск (начальное представление).</w:t>
      </w:r>
    </w:p>
    <w:p w:rsidR="002D4AA0" w:rsidRPr="007835CD" w:rsidRDefault="002D4AA0" w:rsidP="007835CD">
      <w:pPr>
        <w:rPr>
          <w:rFonts w:ascii="Times New Roman" w:hAnsi="Times New Roman" w:cs="Times New Roman"/>
          <w:b/>
          <w:bCs/>
          <w:i/>
          <w:iCs/>
          <w:sz w:val="24"/>
          <w:szCs w:val="24"/>
          <w:u w:val="single"/>
        </w:rPr>
      </w:pPr>
      <w:r w:rsidRPr="007835CD">
        <w:rPr>
          <w:rFonts w:ascii="Times New Roman" w:hAnsi="Times New Roman" w:cs="Times New Roman"/>
          <w:b/>
          <w:bCs/>
          <w:i/>
          <w:iCs/>
          <w:sz w:val="24"/>
          <w:szCs w:val="24"/>
          <w:u w:val="single"/>
        </w:rPr>
        <w:t xml:space="preserve">Л.Н.Толстой «Детство». </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Краткий рассказ о писателе. Главы из повести: «</w:t>
      </w:r>
      <w:r w:rsidRPr="007835CD">
        <w:rPr>
          <w:rFonts w:ascii="Times New Roman" w:hAnsi="Times New Roman" w:cs="Times New Roman"/>
          <w:i/>
          <w:iCs/>
          <w:sz w:val="24"/>
          <w:szCs w:val="24"/>
        </w:rPr>
        <w:t xml:space="preserve">Классы», «Наталья </w:t>
      </w:r>
      <w:proofErr w:type="spellStart"/>
      <w:r w:rsidRPr="007835CD">
        <w:rPr>
          <w:rFonts w:ascii="Times New Roman" w:hAnsi="Times New Roman" w:cs="Times New Roman"/>
          <w:i/>
          <w:iCs/>
          <w:sz w:val="24"/>
          <w:szCs w:val="24"/>
        </w:rPr>
        <w:t>Савишна</w:t>
      </w:r>
      <w:proofErr w:type="spellEnd"/>
      <w:r w:rsidRPr="007835CD">
        <w:rPr>
          <w:rFonts w:ascii="Times New Roman" w:hAnsi="Times New Roman" w:cs="Times New Roman"/>
          <w:sz w:val="24"/>
          <w:szCs w:val="24"/>
        </w:rPr>
        <w:t>», «</w:t>
      </w:r>
      <w:proofErr w:type="spellStart"/>
      <w:r w:rsidRPr="007835CD">
        <w:rPr>
          <w:rFonts w:ascii="Times New Roman" w:hAnsi="Times New Roman" w:cs="Times New Roman"/>
          <w:i/>
          <w:iCs/>
          <w:sz w:val="24"/>
          <w:szCs w:val="24"/>
        </w:rPr>
        <w:t>Маман</w:t>
      </w:r>
      <w:proofErr w:type="spellEnd"/>
      <w:r w:rsidRPr="007835CD">
        <w:rPr>
          <w:rFonts w:ascii="Times New Roman" w:hAnsi="Times New Roman" w:cs="Times New Roman"/>
          <w:sz w:val="24"/>
          <w:szCs w:val="24"/>
        </w:rPr>
        <w:t>». Взаимоотношения детей и взрослых. Проявления чувств героя, анализ собственных поступков.</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автобиографическое художественное произведение; герой – повествователь (развитие понятия).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А.П.Чехов</w:t>
      </w:r>
      <w:r w:rsidRPr="007835CD">
        <w:rPr>
          <w:rFonts w:ascii="Times New Roman" w:hAnsi="Times New Roman" w:cs="Times New Roman"/>
          <w:sz w:val="24"/>
          <w:szCs w:val="24"/>
        </w:rPr>
        <w:t>. «</w:t>
      </w:r>
      <w:r w:rsidRPr="007835CD">
        <w:rPr>
          <w:rFonts w:ascii="Times New Roman" w:hAnsi="Times New Roman" w:cs="Times New Roman"/>
          <w:i/>
          <w:iCs/>
          <w:sz w:val="24"/>
          <w:szCs w:val="24"/>
        </w:rPr>
        <w:t>Хамелеон», «Злоумышленник</w:t>
      </w:r>
      <w:r w:rsidRPr="007835CD">
        <w:rPr>
          <w:rFonts w:ascii="Times New Roman" w:hAnsi="Times New Roman" w:cs="Times New Roman"/>
          <w:sz w:val="24"/>
          <w:szCs w:val="24"/>
        </w:rPr>
        <w:t>». Своеобразие сюжета, способы создания образов, социальная направленность рассказов; смысл названия произведений, « говорящие фамилии» как средство юмористической характеристики. Позиция писателя.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сатира и юмор как формы комического (развитие представлений).</w:t>
      </w:r>
    </w:p>
    <w:p w:rsidR="002D4AA0" w:rsidRPr="007835CD" w:rsidRDefault="002D4AA0" w:rsidP="007835CD">
      <w:pPr>
        <w:rPr>
          <w:rFonts w:ascii="Times New Roman" w:hAnsi="Times New Roman" w:cs="Times New Roman"/>
          <w:b/>
          <w:bCs/>
          <w:sz w:val="24"/>
          <w:szCs w:val="24"/>
        </w:rPr>
      </w:pPr>
      <w:r w:rsidRPr="007835CD">
        <w:rPr>
          <w:rFonts w:ascii="Times New Roman" w:hAnsi="Times New Roman" w:cs="Times New Roman"/>
          <w:b/>
          <w:bCs/>
          <w:sz w:val="24"/>
          <w:szCs w:val="24"/>
        </w:rPr>
        <w:t>Стихотворения русских поэтов 19 века о родной природе</w:t>
      </w:r>
    </w:p>
    <w:p w:rsidR="002D4AA0" w:rsidRPr="00655B86" w:rsidRDefault="002D4AA0" w:rsidP="007835CD">
      <w:pPr>
        <w:rPr>
          <w:rFonts w:ascii="Times New Roman" w:hAnsi="Times New Roman" w:cs="Times New Roman"/>
          <w:sz w:val="24"/>
          <w:szCs w:val="24"/>
        </w:rPr>
      </w:pPr>
      <w:proofErr w:type="gramStart"/>
      <w:r w:rsidRPr="007835CD">
        <w:rPr>
          <w:rFonts w:ascii="Times New Roman" w:hAnsi="Times New Roman" w:cs="Times New Roman"/>
          <w:b/>
          <w:bCs/>
          <w:i/>
          <w:iCs/>
          <w:sz w:val="24"/>
          <w:szCs w:val="24"/>
          <w:u w:val="single"/>
        </w:rPr>
        <w:t>А.Толстой</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Край ты  мой</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родимый край</w:t>
      </w:r>
      <w:r w:rsidRPr="007835CD">
        <w:rPr>
          <w:rFonts w:ascii="Times New Roman" w:hAnsi="Times New Roman" w:cs="Times New Roman"/>
          <w:sz w:val="24"/>
          <w:szCs w:val="24"/>
        </w:rPr>
        <w:t>!», «Благовест», В.Жуковский «Приход весны», И.Бунин «Родина».</w:t>
      </w:r>
      <w:proofErr w:type="gramEnd"/>
      <w:r w:rsidRPr="007835CD">
        <w:rPr>
          <w:rFonts w:ascii="Times New Roman" w:hAnsi="Times New Roman" w:cs="Times New Roman"/>
          <w:sz w:val="24"/>
          <w:szCs w:val="24"/>
        </w:rPr>
        <w:t xml:space="preserve"> Поэтическое изображение родной природы  и выражение авторского настроения.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И.А.Буни</w:t>
      </w:r>
      <w:r w:rsidRPr="007835CD">
        <w:rPr>
          <w:rFonts w:ascii="Times New Roman" w:hAnsi="Times New Roman" w:cs="Times New Roman"/>
          <w:sz w:val="24"/>
          <w:szCs w:val="24"/>
        </w:rPr>
        <w:t>н. «Ц</w:t>
      </w:r>
      <w:r w:rsidRPr="007835CD">
        <w:rPr>
          <w:rFonts w:ascii="Times New Roman" w:hAnsi="Times New Roman" w:cs="Times New Roman"/>
          <w:i/>
          <w:iCs/>
          <w:sz w:val="24"/>
          <w:szCs w:val="24"/>
        </w:rPr>
        <w:t>ифры</w:t>
      </w:r>
      <w:r w:rsidRPr="007835CD">
        <w:rPr>
          <w:rFonts w:ascii="Times New Roman" w:hAnsi="Times New Roman" w:cs="Times New Roman"/>
          <w:sz w:val="24"/>
          <w:szCs w:val="24"/>
        </w:rPr>
        <w:t>». Краткий рассказ о писателе. Воспитание детей в семье. Сложность вз</w:t>
      </w:r>
      <w:r>
        <w:rPr>
          <w:rFonts w:ascii="Times New Roman" w:hAnsi="Times New Roman" w:cs="Times New Roman"/>
          <w:sz w:val="24"/>
          <w:szCs w:val="24"/>
        </w:rPr>
        <w:t>аимопонимания детей и взрослых.</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u w:val="single"/>
        </w:rPr>
        <w:t>Из литературы 20 века</w:t>
      </w:r>
      <w:r w:rsidRPr="007835CD">
        <w:rPr>
          <w:rFonts w:ascii="Times New Roman" w:hAnsi="Times New Roman" w:cs="Times New Roman"/>
          <w:sz w:val="24"/>
          <w:szCs w:val="24"/>
        </w:rPr>
        <w:t>.</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А.М.Горький</w:t>
      </w:r>
      <w:r w:rsidRPr="007835CD">
        <w:rPr>
          <w:rFonts w:ascii="Times New Roman" w:hAnsi="Times New Roman" w:cs="Times New Roman"/>
          <w:sz w:val="24"/>
          <w:szCs w:val="24"/>
        </w:rPr>
        <w:t xml:space="preserve"> Краткий рассказ о писателе. «</w:t>
      </w:r>
      <w:r w:rsidRPr="007835CD">
        <w:rPr>
          <w:rFonts w:ascii="Times New Roman" w:hAnsi="Times New Roman" w:cs="Times New Roman"/>
          <w:i/>
          <w:iCs/>
          <w:sz w:val="24"/>
          <w:szCs w:val="24"/>
        </w:rPr>
        <w:t>Детство</w:t>
      </w:r>
      <w:r w:rsidRPr="007835CD">
        <w:rPr>
          <w:rFonts w:ascii="Times New Roman" w:hAnsi="Times New Roman" w:cs="Times New Roman"/>
          <w:sz w:val="24"/>
          <w:szCs w:val="24"/>
        </w:rPr>
        <w:t>» (главы из повести). «</w:t>
      </w:r>
      <w:r w:rsidRPr="007835CD">
        <w:rPr>
          <w:rFonts w:ascii="Times New Roman" w:hAnsi="Times New Roman" w:cs="Times New Roman"/>
          <w:i/>
          <w:iCs/>
          <w:sz w:val="24"/>
          <w:szCs w:val="24"/>
        </w:rPr>
        <w:t xml:space="preserve">Легенда о </w:t>
      </w:r>
      <w:proofErr w:type="spellStart"/>
      <w:r w:rsidRPr="007835CD">
        <w:rPr>
          <w:rFonts w:ascii="Times New Roman" w:hAnsi="Times New Roman" w:cs="Times New Roman"/>
          <w:i/>
          <w:iCs/>
          <w:sz w:val="24"/>
          <w:szCs w:val="24"/>
        </w:rPr>
        <w:t>Данко</w:t>
      </w:r>
      <w:proofErr w:type="spellEnd"/>
      <w:r w:rsidRPr="007835CD">
        <w:rPr>
          <w:rFonts w:ascii="Times New Roman" w:hAnsi="Times New Roman" w:cs="Times New Roman"/>
          <w:sz w:val="24"/>
          <w:szCs w:val="24"/>
        </w:rPr>
        <w:t>» (из рассказа «</w:t>
      </w:r>
      <w:proofErr w:type="spellStart"/>
      <w:r w:rsidRPr="007835CD">
        <w:rPr>
          <w:rFonts w:ascii="Times New Roman" w:hAnsi="Times New Roman" w:cs="Times New Roman"/>
          <w:i/>
          <w:iCs/>
          <w:sz w:val="24"/>
          <w:szCs w:val="24"/>
        </w:rPr>
        <w:t>СтарухаИзергиль</w:t>
      </w:r>
      <w:proofErr w:type="spellEnd"/>
      <w:r w:rsidRPr="007835CD">
        <w:rPr>
          <w:rFonts w:ascii="Times New Roman" w:hAnsi="Times New Roman" w:cs="Times New Roman"/>
          <w:sz w:val="24"/>
          <w:szCs w:val="24"/>
        </w:rPr>
        <w:t>»)</w:t>
      </w:r>
      <w:proofErr w:type="gramStart"/>
      <w:r w:rsidRPr="007835CD">
        <w:rPr>
          <w:rFonts w:ascii="Times New Roman" w:hAnsi="Times New Roman" w:cs="Times New Roman"/>
          <w:sz w:val="24"/>
          <w:szCs w:val="24"/>
        </w:rPr>
        <w:t>.О</w:t>
      </w:r>
      <w:proofErr w:type="gramEnd"/>
      <w:r w:rsidRPr="007835CD">
        <w:rPr>
          <w:rFonts w:ascii="Times New Roman" w:hAnsi="Times New Roman" w:cs="Times New Roman"/>
          <w:sz w:val="24"/>
          <w:szCs w:val="24"/>
        </w:rPr>
        <w:t>сновные сюжетные линии в автобиографической прозе и рассказе. Становление характера мальчика, проблематика рассказа, авторская позиция; контраст как основной приём раскрытия замысла.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портрет как средство характеристики героя.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В.В.Маяковский</w:t>
      </w:r>
      <w:proofErr w:type="gramStart"/>
      <w:r w:rsidRPr="007835CD">
        <w:rPr>
          <w:rFonts w:ascii="Times New Roman" w:hAnsi="Times New Roman" w:cs="Times New Roman"/>
          <w:i/>
          <w:iCs/>
          <w:sz w:val="24"/>
          <w:szCs w:val="24"/>
        </w:rPr>
        <w:t>«Н</w:t>
      </w:r>
      <w:proofErr w:type="gramEnd"/>
      <w:r w:rsidRPr="007835CD">
        <w:rPr>
          <w:rFonts w:ascii="Times New Roman" w:hAnsi="Times New Roman" w:cs="Times New Roman"/>
          <w:i/>
          <w:iCs/>
          <w:sz w:val="24"/>
          <w:szCs w:val="24"/>
        </w:rPr>
        <w:t xml:space="preserve">еобычайное происшествие, бывшее с Владимиром Маяковским </w:t>
      </w:r>
      <w:proofErr w:type="spellStart"/>
      <w:r w:rsidRPr="007835CD">
        <w:rPr>
          <w:rFonts w:ascii="Times New Roman" w:hAnsi="Times New Roman" w:cs="Times New Roman"/>
          <w:i/>
          <w:iCs/>
          <w:sz w:val="24"/>
          <w:szCs w:val="24"/>
        </w:rPr>
        <w:t>надаче</w:t>
      </w:r>
      <w:proofErr w:type="spellEnd"/>
      <w:r w:rsidRPr="007835CD">
        <w:rPr>
          <w:rFonts w:ascii="Times New Roman" w:hAnsi="Times New Roman" w:cs="Times New Roman"/>
          <w:sz w:val="24"/>
          <w:szCs w:val="24"/>
        </w:rPr>
        <w:t>». Проблематика стихотворения: поэт и общество, поэт и поэзия. Приёмы создания образов. Художественное своеобразие стихотворения. «Хорошее отношение к лошадям». Два взгляда на мир: безразличие, бессердечие мещанина и гуманизм, сострадание лирического героя стихотворения.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лирический герой (начальные представления), ритм и рифма, тоническое стихосложение (начальное представление).</w:t>
      </w:r>
    </w:p>
    <w:p w:rsidR="002D4AA0" w:rsidRPr="00EF7641"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lastRenderedPageBreak/>
        <w:t>Л.Н.Андреев</w:t>
      </w:r>
      <w:r w:rsidRPr="007835CD">
        <w:rPr>
          <w:rFonts w:ascii="Times New Roman" w:hAnsi="Times New Roman" w:cs="Times New Roman"/>
          <w:sz w:val="24"/>
          <w:szCs w:val="24"/>
        </w:rPr>
        <w:t xml:space="preserve"> «</w:t>
      </w:r>
      <w:proofErr w:type="gramStart"/>
      <w:r w:rsidRPr="007835CD">
        <w:rPr>
          <w:rFonts w:ascii="Times New Roman" w:hAnsi="Times New Roman" w:cs="Times New Roman"/>
          <w:i/>
          <w:iCs/>
          <w:sz w:val="24"/>
          <w:szCs w:val="24"/>
        </w:rPr>
        <w:t>Кусака</w:t>
      </w:r>
      <w:proofErr w:type="gramEnd"/>
      <w:r w:rsidRPr="007835CD">
        <w:rPr>
          <w:rFonts w:ascii="Times New Roman" w:hAnsi="Times New Roman" w:cs="Times New Roman"/>
          <w:sz w:val="24"/>
          <w:szCs w:val="24"/>
        </w:rPr>
        <w:t>». Краткий рассказ о писателе. Чувство сострадания к братьям нашим меньшим, бессердечие героя. Гуманистический пафос произведения.</w:t>
      </w:r>
    </w:p>
    <w:p w:rsidR="002D4AA0" w:rsidRPr="00655B86"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u w:val="single"/>
        </w:rPr>
        <w:t>А.П.Платонов</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Юшка</w:t>
      </w:r>
      <w:r w:rsidRPr="007835CD">
        <w:rPr>
          <w:rFonts w:ascii="Times New Roman" w:hAnsi="Times New Roman" w:cs="Times New Roman"/>
          <w:sz w:val="24"/>
          <w:szCs w:val="24"/>
        </w:rPr>
        <w:t xml:space="preserve">». Краткий рассказ о писателе.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Сострадание и </w:t>
      </w:r>
      <w:proofErr w:type="gramStart"/>
      <w:r w:rsidRPr="007835CD">
        <w:rPr>
          <w:rFonts w:ascii="Times New Roman" w:hAnsi="Times New Roman" w:cs="Times New Roman"/>
          <w:sz w:val="24"/>
          <w:szCs w:val="24"/>
        </w:rPr>
        <w:t>уважение</w:t>
      </w:r>
      <w:proofErr w:type="gramEnd"/>
      <w:r w:rsidRPr="007835CD">
        <w:rPr>
          <w:rFonts w:ascii="Times New Roman" w:hAnsi="Times New Roman" w:cs="Times New Roman"/>
          <w:sz w:val="24"/>
          <w:szCs w:val="24"/>
        </w:rPr>
        <w:t xml:space="preserve">  и сострадание к человеку. Неповторимость и ценность каждой человеческой личности. «В прекрасном и яростном мире». Труд как нравственное содержание человеческой жизни. Идеи доброты, взаимопонимания, жизни для других. Своеобразие языка прозы Платонова. </w:t>
      </w:r>
    </w:p>
    <w:p w:rsidR="002D4AA0" w:rsidRPr="00EF7641"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Б.Л Пастернак</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Июл</w:t>
      </w:r>
      <w:r w:rsidRPr="007835CD">
        <w:rPr>
          <w:rFonts w:ascii="Times New Roman" w:hAnsi="Times New Roman" w:cs="Times New Roman"/>
          <w:sz w:val="24"/>
          <w:szCs w:val="24"/>
        </w:rPr>
        <w:t>ь», «</w:t>
      </w:r>
      <w:r w:rsidRPr="007835CD">
        <w:rPr>
          <w:rFonts w:ascii="Times New Roman" w:hAnsi="Times New Roman" w:cs="Times New Roman"/>
          <w:i/>
          <w:iCs/>
          <w:sz w:val="24"/>
          <w:szCs w:val="24"/>
        </w:rPr>
        <w:t>Никого не будет в доме</w:t>
      </w:r>
      <w:r w:rsidRPr="007835CD">
        <w:rPr>
          <w:rFonts w:ascii="Times New Roman" w:hAnsi="Times New Roman" w:cs="Times New Roman"/>
          <w:sz w:val="24"/>
          <w:szCs w:val="24"/>
        </w:rPr>
        <w:t>…». Слово о поэте. Картины природы, преображенные поэтическим зрением Пастернака. Сравнения и метафо</w:t>
      </w:r>
      <w:r>
        <w:rPr>
          <w:rFonts w:ascii="Times New Roman" w:hAnsi="Times New Roman" w:cs="Times New Roman"/>
          <w:sz w:val="24"/>
          <w:szCs w:val="24"/>
        </w:rPr>
        <w:t>ры в художественном мире поэта.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А.Т.Твардовский</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Снега потемнеют синие</w:t>
      </w:r>
      <w:proofErr w:type="gramStart"/>
      <w:r w:rsidRPr="007835CD">
        <w:rPr>
          <w:rFonts w:ascii="Times New Roman" w:hAnsi="Times New Roman" w:cs="Times New Roman"/>
          <w:i/>
          <w:iCs/>
          <w:sz w:val="24"/>
          <w:szCs w:val="24"/>
        </w:rPr>
        <w:t>..», «</w:t>
      </w:r>
      <w:proofErr w:type="gramEnd"/>
      <w:r w:rsidRPr="007835CD">
        <w:rPr>
          <w:rFonts w:ascii="Times New Roman" w:hAnsi="Times New Roman" w:cs="Times New Roman"/>
          <w:i/>
          <w:iCs/>
          <w:sz w:val="24"/>
          <w:szCs w:val="24"/>
        </w:rPr>
        <w:t xml:space="preserve">Июль – макушка лета…», «На дне </w:t>
      </w:r>
      <w:proofErr w:type="spellStart"/>
      <w:r w:rsidRPr="007835CD">
        <w:rPr>
          <w:rFonts w:ascii="Times New Roman" w:hAnsi="Times New Roman" w:cs="Times New Roman"/>
          <w:i/>
          <w:iCs/>
          <w:sz w:val="24"/>
          <w:szCs w:val="24"/>
        </w:rPr>
        <w:t>моейжизни</w:t>
      </w:r>
      <w:proofErr w:type="spellEnd"/>
      <w:r w:rsidRPr="007835CD">
        <w:rPr>
          <w:rFonts w:ascii="Times New Roman" w:hAnsi="Times New Roman" w:cs="Times New Roman"/>
          <w:sz w:val="24"/>
          <w:szCs w:val="24"/>
        </w:rPr>
        <w:t>…». Размышления поэта о взаимосвязи человека и природы, о неразделимости судьбы человека и народа.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лирич</w:t>
      </w:r>
      <w:r>
        <w:rPr>
          <w:rFonts w:ascii="Times New Roman" w:hAnsi="Times New Roman" w:cs="Times New Roman"/>
          <w:sz w:val="24"/>
          <w:szCs w:val="24"/>
        </w:rPr>
        <w:t>еский герой (развитие понятия).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На дорогах войны</w:t>
      </w:r>
      <w:r w:rsidRPr="007835CD">
        <w:rPr>
          <w:rFonts w:ascii="Times New Roman" w:hAnsi="Times New Roman" w:cs="Times New Roman"/>
          <w:sz w:val="24"/>
          <w:szCs w:val="24"/>
        </w:rPr>
        <w:t>.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К.Симонова, А.Твардовского, А.Сурикова и др. Ритмы и образы военной лирики.</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sidRPr="007835CD">
        <w:rPr>
          <w:rFonts w:ascii="Times New Roman" w:hAnsi="Times New Roman" w:cs="Times New Roman"/>
          <w:sz w:val="24"/>
          <w:szCs w:val="24"/>
        </w:rPr>
        <w:t>: публицистика, интервью как жанр публицис</w:t>
      </w:r>
      <w:r>
        <w:rPr>
          <w:rFonts w:ascii="Times New Roman" w:hAnsi="Times New Roman" w:cs="Times New Roman"/>
          <w:sz w:val="24"/>
          <w:szCs w:val="24"/>
        </w:rPr>
        <w:t>тики (начальное представление).</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Ф.А.Абрамов</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О чём плачут лошади</w:t>
      </w:r>
      <w:r w:rsidRPr="007835CD">
        <w:rPr>
          <w:rFonts w:ascii="Times New Roman" w:hAnsi="Times New Roman" w:cs="Times New Roman"/>
          <w:sz w:val="24"/>
          <w:szCs w:val="24"/>
        </w:rPr>
        <w:t>»</w:t>
      </w:r>
      <w:proofErr w:type="gramStart"/>
      <w:r w:rsidRPr="007835CD">
        <w:rPr>
          <w:rFonts w:ascii="Times New Roman" w:hAnsi="Times New Roman" w:cs="Times New Roman"/>
          <w:sz w:val="24"/>
          <w:szCs w:val="24"/>
        </w:rPr>
        <w:t>.К</w:t>
      </w:r>
      <w:proofErr w:type="gramEnd"/>
      <w:r w:rsidRPr="007835CD">
        <w:rPr>
          <w:rFonts w:ascii="Times New Roman" w:hAnsi="Times New Roman" w:cs="Times New Roman"/>
          <w:sz w:val="24"/>
          <w:szCs w:val="24"/>
        </w:rPr>
        <w:t xml:space="preserve">раткий рассказ о писателе. Эстетические и нравственно </w:t>
      </w:r>
      <w:proofErr w:type="gramStart"/>
      <w:r w:rsidRPr="007835CD">
        <w:rPr>
          <w:rFonts w:ascii="Times New Roman" w:hAnsi="Times New Roman" w:cs="Times New Roman"/>
          <w:sz w:val="24"/>
          <w:szCs w:val="24"/>
        </w:rPr>
        <w:t>–э</w:t>
      </w:r>
      <w:proofErr w:type="gramEnd"/>
      <w:r w:rsidRPr="007835CD">
        <w:rPr>
          <w:rFonts w:ascii="Times New Roman" w:hAnsi="Times New Roman" w:cs="Times New Roman"/>
          <w:sz w:val="24"/>
          <w:szCs w:val="24"/>
        </w:rPr>
        <w:t>кологические проблемы, поднятые в рассказе.</w:t>
      </w:r>
    </w:p>
    <w:p w:rsidR="002D4AA0" w:rsidRPr="00655B86"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Теория литературы</w:t>
      </w:r>
      <w:r>
        <w:rPr>
          <w:rFonts w:ascii="Times New Roman" w:hAnsi="Times New Roman" w:cs="Times New Roman"/>
          <w:sz w:val="24"/>
          <w:szCs w:val="24"/>
        </w:rPr>
        <w:t>: литературные традиции.</w:t>
      </w:r>
    </w:p>
    <w:p w:rsidR="002D4AA0" w:rsidRPr="00655B86"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Е.И.Носов</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Кукла», «Живое пламя</w:t>
      </w:r>
      <w:r w:rsidRPr="007835CD">
        <w:rPr>
          <w:rFonts w:ascii="Times New Roman" w:hAnsi="Times New Roman" w:cs="Times New Roman"/>
          <w:sz w:val="24"/>
          <w:szCs w:val="24"/>
        </w:rPr>
        <w:t xml:space="preserve">». Краткий рассказ о писателе. Сила внутренней духовной красоты человека. Протест против равнодушия, </w:t>
      </w:r>
      <w:proofErr w:type="spellStart"/>
      <w:r w:rsidRPr="007835CD">
        <w:rPr>
          <w:rFonts w:ascii="Times New Roman" w:hAnsi="Times New Roman" w:cs="Times New Roman"/>
          <w:sz w:val="24"/>
          <w:szCs w:val="24"/>
        </w:rPr>
        <w:t>бездуховности</w:t>
      </w:r>
      <w:proofErr w:type="spellEnd"/>
      <w:r w:rsidRPr="007835CD">
        <w:rPr>
          <w:rFonts w:ascii="Times New Roman" w:hAnsi="Times New Roman" w:cs="Times New Roman"/>
          <w:sz w:val="24"/>
          <w:szCs w:val="24"/>
        </w:rPr>
        <w:t xml:space="preserve">, безразличного отношения к окружающим людям, природе. </w:t>
      </w:r>
      <w:r>
        <w:rPr>
          <w:rFonts w:ascii="Times New Roman" w:hAnsi="Times New Roman" w:cs="Times New Roman"/>
          <w:sz w:val="24"/>
          <w:szCs w:val="24"/>
        </w:rPr>
        <w:t>Взаимосвязь природы и человека.</w:t>
      </w:r>
    </w:p>
    <w:p w:rsidR="002D4AA0" w:rsidRPr="00655B86"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Ю.П.Казаков</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Тихое утро</w:t>
      </w:r>
      <w:r w:rsidRPr="007835CD">
        <w:rPr>
          <w:rFonts w:ascii="Times New Roman" w:hAnsi="Times New Roman" w:cs="Times New Roman"/>
          <w:sz w:val="24"/>
          <w:szCs w:val="24"/>
        </w:rPr>
        <w:t>». Краткий рассказ о писателе.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w:t>
      </w:r>
      <w:r>
        <w:rPr>
          <w:rFonts w:ascii="Times New Roman" w:hAnsi="Times New Roman" w:cs="Times New Roman"/>
          <w:sz w:val="24"/>
          <w:szCs w:val="24"/>
        </w:rPr>
        <w:t xml:space="preserve"> собственного доброго поступка.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Д.С.Лихачёв</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Земля родная</w:t>
      </w:r>
      <w:r w:rsidRPr="007835CD">
        <w:rPr>
          <w:rFonts w:ascii="Times New Roman" w:hAnsi="Times New Roman" w:cs="Times New Roman"/>
          <w:sz w:val="24"/>
          <w:szCs w:val="24"/>
        </w:rPr>
        <w:t>». Духовное напутствие молодёжи.</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Теория литературы: мемуары как публицистический жанр (начальные представ</w:t>
      </w:r>
      <w:r>
        <w:rPr>
          <w:rFonts w:ascii="Times New Roman" w:hAnsi="Times New Roman" w:cs="Times New Roman"/>
          <w:sz w:val="24"/>
          <w:szCs w:val="24"/>
        </w:rPr>
        <w:t>ления).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М.М.Зощенко</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Беда</w:t>
      </w:r>
      <w:r w:rsidRPr="007835CD">
        <w:rPr>
          <w:rFonts w:ascii="Times New Roman" w:hAnsi="Times New Roman" w:cs="Times New Roman"/>
          <w:sz w:val="24"/>
          <w:szCs w:val="24"/>
        </w:rPr>
        <w:t xml:space="preserve">». Краткий рассказ о писателе. </w:t>
      </w:r>
      <w:proofErr w:type="gramStart"/>
      <w:r w:rsidRPr="007835CD">
        <w:rPr>
          <w:rFonts w:ascii="Times New Roman" w:hAnsi="Times New Roman" w:cs="Times New Roman"/>
          <w:sz w:val="24"/>
          <w:szCs w:val="24"/>
        </w:rPr>
        <w:t>Смешное</w:t>
      </w:r>
      <w:proofErr w:type="gramEnd"/>
      <w:r w:rsidRPr="007835CD">
        <w:rPr>
          <w:rFonts w:ascii="Times New Roman" w:hAnsi="Times New Roman" w:cs="Times New Roman"/>
          <w:sz w:val="24"/>
          <w:szCs w:val="24"/>
        </w:rPr>
        <w:t xml:space="preserve"> и грустное в рассказах писателя.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lastRenderedPageBreak/>
        <w:t>«</w:t>
      </w:r>
      <w:r w:rsidRPr="007835CD">
        <w:rPr>
          <w:rFonts w:ascii="Times New Roman" w:hAnsi="Times New Roman" w:cs="Times New Roman"/>
          <w:b/>
          <w:bCs/>
          <w:i/>
          <w:iCs/>
          <w:sz w:val="24"/>
          <w:szCs w:val="24"/>
          <w:u w:val="single"/>
        </w:rPr>
        <w:t>Тихая моя Родина</w:t>
      </w:r>
      <w:r w:rsidRPr="007835CD">
        <w:rPr>
          <w:rFonts w:ascii="Times New Roman" w:hAnsi="Times New Roman" w:cs="Times New Roman"/>
          <w:sz w:val="24"/>
          <w:szCs w:val="24"/>
        </w:rPr>
        <w:t xml:space="preserve">». Стихотворения о Родине, родной природе В.Брюсова, Ф.Сологуба, С.Есенина, Н.Заболоцкого, Н.Рубцова. Единство человека и природы. </w:t>
      </w:r>
      <w:proofErr w:type="spellStart"/>
      <w:r w:rsidRPr="007835CD">
        <w:rPr>
          <w:rFonts w:ascii="Times New Roman" w:hAnsi="Times New Roman" w:cs="Times New Roman"/>
          <w:sz w:val="24"/>
          <w:szCs w:val="24"/>
        </w:rPr>
        <w:t>Аыражение</w:t>
      </w:r>
      <w:proofErr w:type="spellEnd"/>
      <w:r w:rsidRPr="007835CD">
        <w:rPr>
          <w:rFonts w:ascii="Times New Roman" w:hAnsi="Times New Roman" w:cs="Times New Roman"/>
          <w:sz w:val="24"/>
          <w:szCs w:val="24"/>
        </w:rPr>
        <w:t xml:space="preserve"> душевных настроений, состояния человека через описание картин природы.</w:t>
      </w:r>
    </w:p>
    <w:p w:rsidR="002D4AA0" w:rsidRPr="007835CD" w:rsidRDefault="002D4AA0" w:rsidP="007835CD">
      <w:pPr>
        <w:rPr>
          <w:rFonts w:ascii="Times New Roman" w:hAnsi="Times New Roman" w:cs="Times New Roman"/>
          <w:sz w:val="24"/>
          <w:szCs w:val="24"/>
        </w:rPr>
      </w:pPr>
    </w:p>
    <w:p w:rsidR="002D4AA0" w:rsidRPr="007835CD" w:rsidRDefault="002D4AA0" w:rsidP="007835CD">
      <w:pPr>
        <w:rPr>
          <w:rFonts w:ascii="Times New Roman" w:hAnsi="Times New Roman" w:cs="Times New Roman"/>
          <w:b/>
          <w:bCs/>
          <w:sz w:val="24"/>
          <w:szCs w:val="24"/>
        </w:rPr>
      </w:pPr>
      <w:r w:rsidRPr="007835CD">
        <w:rPr>
          <w:rFonts w:ascii="Times New Roman" w:hAnsi="Times New Roman" w:cs="Times New Roman"/>
          <w:b/>
          <w:bCs/>
          <w:sz w:val="24"/>
          <w:szCs w:val="24"/>
        </w:rPr>
        <w:t>Песни на слова русских поэтов 20 века.</w:t>
      </w:r>
    </w:p>
    <w:p w:rsidR="002D4AA0" w:rsidRPr="00655B86"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А. Вертинский «Доченьки», И.Гофф «Русское поле», Б.Окуджава «По смоленской дороге…». Лирические размышления о жизни, быстро текущем времени. Све</w:t>
      </w:r>
      <w:r>
        <w:rPr>
          <w:rFonts w:ascii="Times New Roman" w:hAnsi="Times New Roman" w:cs="Times New Roman"/>
          <w:sz w:val="24"/>
          <w:szCs w:val="24"/>
        </w:rPr>
        <w:t>тлая грусть переживаний.</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Из литературы народов России</w:t>
      </w:r>
      <w:r w:rsidRPr="007835CD">
        <w:rPr>
          <w:rFonts w:ascii="Times New Roman" w:hAnsi="Times New Roman" w:cs="Times New Roman"/>
          <w:sz w:val="24"/>
          <w:szCs w:val="24"/>
        </w:rPr>
        <w:t>.</w:t>
      </w:r>
    </w:p>
    <w:p w:rsidR="002D4AA0" w:rsidRPr="00EF7641"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Расул Гамзатов</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 xml:space="preserve">Опять за спиною родная земля…», «Я вновь пришёл сюда и сам </w:t>
      </w:r>
      <w:proofErr w:type="spellStart"/>
      <w:r w:rsidRPr="007835CD">
        <w:rPr>
          <w:rFonts w:ascii="Times New Roman" w:hAnsi="Times New Roman" w:cs="Times New Roman"/>
          <w:i/>
          <w:iCs/>
          <w:sz w:val="24"/>
          <w:szCs w:val="24"/>
        </w:rPr>
        <w:t>неверю</w:t>
      </w:r>
      <w:proofErr w:type="spellEnd"/>
      <w:r w:rsidRPr="007835CD">
        <w:rPr>
          <w:rFonts w:ascii="Times New Roman" w:hAnsi="Times New Roman" w:cs="Times New Roman"/>
          <w:i/>
          <w:iCs/>
          <w:sz w:val="24"/>
          <w:szCs w:val="24"/>
        </w:rPr>
        <w:t>…», «О моей Родине</w:t>
      </w:r>
      <w:r w:rsidRPr="007835CD">
        <w:rPr>
          <w:rFonts w:ascii="Times New Roman" w:hAnsi="Times New Roman" w:cs="Times New Roman"/>
          <w:sz w:val="24"/>
          <w:szCs w:val="24"/>
        </w:rPr>
        <w:t>». Краткий рассказ о поэте. Возвращение к истокам, основам жизни. Осмысление зрелости собственного возраста, дружеского расположения к окружающим людям разных национальностей. Особенности художественной образности дагестанского поэта.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Из зарубежной литературы</w:t>
      </w:r>
      <w:r w:rsidRPr="007835CD">
        <w:rPr>
          <w:rFonts w:ascii="Times New Roman" w:hAnsi="Times New Roman" w:cs="Times New Roman"/>
          <w:sz w:val="24"/>
          <w:szCs w:val="24"/>
        </w:rPr>
        <w:t>.</w:t>
      </w:r>
    </w:p>
    <w:p w:rsidR="002D4AA0" w:rsidRPr="00655B86"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Р.Бёрнс</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Честная бедность</w:t>
      </w:r>
      <w:r w:rsidRPr="007835CD">
        <w:rPr>
          <w:rFonts w:ascii="Times New Roman" w:hAnsi="Times New Roman" w:cs="Times New Roman"/>
          <w:sz w:val="24"/>
          <w:szCs w:val="24"/>
        </w:rPr>
        <w:t>»</w:t>
      </w:r>
      <w:proofErr w:type="gramStart"/>
      <w:r w:rsidRPr="007835CD">
        <w:rPr>
          <w:rFonts w:ascii="Times New Roman" w:hAnsi="Times New Roman" w:cs="Times New Roman"/>
          <w:sz w:val="24"/>
          <w:szCs w:val="24"/>
        </w:rPr>
        <w:t xml:space="preserve"> .</w:t>
      </w:r>
      <w:proofErr w:type="gramEnd"/>
      <w:r w:rsidRPr="007835CD">
        <w:rPr>
          <w:rFonts w:ascii="Times New Roman" w:hAnsi="Times New Roman" w:cs="Times New Roman"/>
          <w:sz w:val="24"/>
          <w:szCs w:val="24"/>
        </w:rPr>
        <w:t>Краткие сведения об авторе. Особенности творчества. Представления народа о справедливости и честности. Народно – поэ</w:t>
      </w:r>
      <w:r>
        <w:rPr>
          <w:rFonts w:ascii="Times New Roman" w:hAnsi="Times New Roman" w:cs="Times New Roman"/>
          <w:sz w:val="24"/>
          <w:szCs w:val="24"/>
        </w:rPr>
        <w:t>тический характер произведения.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Джордж Байрон</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Ты кончил жизни путь, герой</w:t>
      </w:r>
      <w:r w:rsidRPr="007835CD">
        <w:rPr>
          <w:rFonts w:ascii="Times New Roman" w:hAnsi="Times New Roman" w:cs="Times New Roman"/>
          <w:sz w:val="24"/>
          <w:szCs w:val="24"/>
        </w:rPr>
        <w:t>!». Гимн герою, павш</w:t>
      </w:r>
      <w:r>
        <w:rPr>
          <w:rFonts w:ascii="Times New Roman" w:hAnsi="Times New Roman" w:cs="Times New Roman"/>
          <w:sz w:val="24"/>
          <w:szCs w:val="24"/>
        </w:rPr>
        <w:t>ему в борьбе за свободу Родины.</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 xml:space="preserve">Японские </w:t>
      </w:r>
      <w:proofErr w:type="spellStart"/>
      <w:r w:rsidRPr="007835CD">
        <w:rPr>
          <w:rFonts w:ascii="Times New Roman" w:hAnsi="Times New Roman" w:cs="Times New Roman"/>
          <w:b/>
          <w:bCs/>
          <w:sz w:val="24"/>
          <w:szCs w:val="24"/>
        </w:rPr>
        <w:t>хокку</w:t>
      </w:r>
      <w:proofErr w:type="spellEnd"/>
      <w:r w:rsidRPr="007835CD">
        <w:rPr>
          <w:rFonts w:ascii="Times New Roman" w:hAnsi="Times New Roman" w:cs="Times New Roman"/>
          <w:sz w:val="24"/>
          <w:szCs w:val="24"/>
        </w:rPr>
        <w:t>.</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Изображение жизни природы и жизни человека в их единстве на фоне круговорота времён года. Поэтическая картина, нарисованная одним – двумя штрихами. </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Теория литературы: особенности жанра </w:t>
      </w:r>
      <w:proofErr w:type="spellStart"/>
      <w:r w:rsidRPr="007835CD">
        <w:rPr>
          <w:rFonts w:ascii="Times New Roman" w:hAnsi="Times New Roman" w:cs="Times New Roman"/>
          <w:sz w:val="24"/>
          <w:szCs w:val="24"/>
        </w:rPr>
        <w:t>хокку</w:t>
      </w:r>
      <w:proofErr w:type="spellEnd"/>
      <w:r w:rsidRPr="007835CD">
        <w:rPr>
          <w:rFonts w:ascii="Times New Roman" w:hAnsi="Times New Roman" w:cs="Times New Roman"/>
          <w:sz w:val="24"/>
          <w:szCs w:val="24"/>
        </w:rPr>
        <w:t xml:space="preserve"> (</w:t>
      </w:r>
      <w:proofErr w:type="spellStart"/>
      <w:r w:rsidRPr="007835CD">
        <w:rPr>
          <w:rFonts w:ascii="Times New Roman" w:hAnsi="Times New Roman" w:cs="Times New Roman"/>
          <w:sz w:val="24"/>
          <w:szCs w:val="24"/>
        </w:rPr>
        <w:t>хайку</w:t>
      </w:r>
      <w:proofErr w:type="spellEnd"/>
      <w:r w:rsidRPr="007835CD">
        <w:rPr>
          <w:rFonts w:ascii="Times New Roman" w:hAnsi="Times New Roman" w:cs="Times New Roman"/>
          <w:sz w:val="24"/>
          <w:szCs w:val="24"/>
        </w:rPr>
        <w:t xml:space="preserve">). </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О.Генри</w:t>
      </w:r>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Дары волхвов</w:t>
      </w:r>
      <w:r w:rsidRPr="007835CD">
        <w:rPr>
          <w:rFonts w:ascii="Times New Roman" w:hAnsi="Times New Roman" w:cs="Times New Roman"/>
          <w:sz w:val="24"/>
          <w:szCs w:val="24"/>
        </w:rPr>
        <w:t xml:space="preserve">». Сила любви и преданности. Жертвенность во имя любви. </w:t>
      </w:r>
      <w:proofErr w:type="gramStart"/>
      <w:r w:rsidRPr="007835CD">
        <w:rPr>
          <w:rFonts w:ascii="Times New Roman" w:hAnsi="Times New Roman" w:cs="Times New Roman"/>
          <w:sz w:val="24"/>
          <w:szCs w:val="24"/>
        </w:rPr>
        <w:t>Смешное</w:t>
      </w:r>
      <w:proofErr w:type="gramEnd"/>
      <w:r w:rsidRPr="007835CD">
        <w:rPr>
          <w:rFonts w:ascii="Times New Roman" w:hAnsi="Times New Roman" w:cs="Times New Roman"/>
          <w:sz w:val="24"/>
          <w:szCs w:val="24"/>
        </w:rPr>
        <w:t xml:space="preserve"> и возвышенное в рассказе.</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i/>
          <w:iCs/>
          <w:sz w:val="24"/>
          <w:szCs w:val="24"/>
          <w:u w:val="single"/>
        </w:rPr>
        <w:t xml:space="preserve">Рей </w:t>
      </w:r>
      <w:proofErr w:type="spellStart"/>
      <w:r w:rsidRPr="007835CD">
        <w:rPr>
          <w:rFonts w:ascii="Times New Roman" w:hAnsi="Times New Roman" w:cs="Times New Roman"/>
          <w:b/>
          <w:bCs/>
          <w:i/>
          <w:iCs/>
          <w:sz w:val="24"/>
          <w:szCs w:val="24"/>
          <w:u w:val="single"/>
        </w:rPr>
        <w:t>Брэдбери</w:t>
      </w:r>
      <w:proofErr w:type="spellEnd"/>
      <w:r w:rsidRPr="007835CD">
        <w:rPr>
          <w:rFonts w:ascii="Times New Roman" w:hAnsi="Times New Roman" w:cs="Times New Roman"/>
          <w:sz w:val="24"/>
          <w:szCs w:val="24"/>
        </w:rPr>
        <w:t xml:space="preserve"> «</w:t>
      </w:r>
      <w:r w:rsidRPr="007835CD">
        <w:rPr>
          <w:rFonts w:ascii="Times New Roman" w:hAnsi="Times New Roman" w:cs="Times New Roman"/>
          <w:i/>
          <w:iCs/>
          <w:sz w:val="24"/>
          <w:szCs w:val="24"/>
        </w:rPr>
        <w:t>Каникулы</w:t>
      </w:r>
      <w:r w:rsidRPr="007835CD">
        <w:rPr>
          <w:rFonts w:ascii="Times New Roman" w:hAnsi="Times New Roman" w:cs="Times New Roman"/>
          <w:sz w:val="24"/>
          <w:szCs w:val="24"/>
        </w:rPr>
        <w:t xml:space="preserve">». Фантастические рассказы </w:t>
      </w:r>
      <w:proofErr w:type="spellStart"/>
      <w:r w:rsidRPr="007835CD">
        <w:rPr>
          <w:rFonts w:ascii="Times New Roman" w:hAnsi="Times New Roman" w:cs="Times New Roman"/>
          <w:sz w:val="24"/>
          <w:szCs w:val="24"/>
        </w:rPr>
        <w:t>Брэдбери</w:t>
      </w:r>
      <w:proofErr w:type="spellEnd"/>
      <w:r w:rsidRPr="007835CD">
        <w:rPr>
          <w:rFonts w:ascii="Times New Roman" w:hAnsi="Times New Roman" w:cs="Times New Roman"/>
          <w:sz w:val="24"/>
          <w:szCs w:val="24"/>
        </w:rPr>
        <w:t xml:space="preserve"> как выражение стремления уберечь людей от зла и опасности на Земле. Мечта о чудесной победе добра.</w:t>
      </w:r>
    </w:p>
    <w:p w:rsidR="002D4AA0" w:rsidRPr="00655B86" w:rsidRDefault="002D4AA0" w:rsidP="007835CD">
      <w:pPr>
        <w:rPr>
          <w:rFonts w:ascii="Times New Roman" w:hAnsi="Times New Roman" w:cs="Times New Roman"/>
          <w:sz w:val="24"/>
          <w:szCs w:val="24"/>
        </w:rPr>
      </w:pPr>
    </w:p>
    <w:p w:rsidR="002D4AA0" w:rsidRPr="007835CD" w:rsidRDefault="002D4AA0" w:rsidP="007835CD">
      <w:pPr>
        <w:rPr>
          <w:rFonts w:ascii="Times New Roman" w:hAnsi="Times New Roman" w:cs="Times New Roman"/>
          <w:b/>
          <w:bCs/>
          <w:sz w:val="24"/>
          <w:szCs w:val="24"/>
        </w:rPr>
      </w:pPr>
      <w:proofErr w:type="gramStart"/>
      <w:r w:rsidRPr="007835CD">
        <w:rPr>
          <w:rFonts w:ascii="Times New Roman" w:hAnsi="Times New Roman" w:cs="Times New Roman"/>
          <w:b/>
          <w:bCs/>
          <w:sz w:val="24"/>
          <w:szCs w:val="24"/>
          <w:lang w:val="en-US"/>
        </w:rPr>
        <w:t>III</w:t>
      </w:r>
      <w:r>
        <w:rPr>
          <w:rFonts w:ascii="Times New Roman" w:hAnsi="Times New Roman" w:cs="Times New Roman"/>
          <w:b/>
          <w:bCs/>
          <w:sz w:val="24"/>
          <w:szCs w:val="24"/>
        </w:rPr>
        <w:t>.</w:t>
      </w:r>
      <w:r w:rsidRPr="007835CD">
        <w:rPr>
          <w:rFonts w:ascii="Times New Roman" w:hAnsi="Times New Roman" w:cs="Times New Roman"/>
          <w:b/>
          <w:bCs/>
          <w:sz w:val="24"/>
          <w:szCs w:val="24"/>
        </w:rPr>
        <w:t>Требования к уровню подготовки обучающихся за курс 7 класса.</w:t>
      </w:r>
      <w:proofErr w:type="gramEnd"/>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В результате освоения программы обучающиеся должны</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b/>
          <w:bCs/>
          <w:sz w:val="24"/>
          <w:szCs w:val="24"/>
        </w:rPr>
        <w:t>знать и понимать</w:t>
      </w:r>
      <w:r w:rsidRPr="007835CD">
        <w:rPr>
          <w:rFonts w:ascii="Times New Roman" w:hAnsi="Times New Roman" w:cs="Times New Roman"/>
          <w:sz w:val="24"/>
          <w:szCs w:val="24"/>
        </w:rPr>
        <w:t>:</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содержание изученных литературных произведений;</w:t>
      </w:r>
    </w:p>
    <w:p w:rsidR="002D4AA0" w:rsidRPr="007835CD" w:rsidRDefault="002D4AA0" w:rsidP="007835CD">
      <w:pPr>
        <w:rPr>
          <w:rFonts w:ascii="Times New Roman" w:hAnsi="Times New Roman" w:cs="Times New Roman"/>
          <w:sz w:val="24"/>
          <w:szCs w:val="24"/>
        </w:rPr>
      </w:pPr>
      <w:proofErr w:type="gramStart"/>
      <w:r w:rsidRPr="007835CD">
        <w:rPr>
          <w:rFonts w:ascii="Times New Roman" w:hAnsi="Times New Roman" w:cs="Times New Roman"/>
          <w:sz w:val="24"/>
          <w:szCs w:val="24"/>
        </w:rPr>
        <w:lastRenderedPageBreak/>
        <w:t>-основные изученные теоретико-литературные понятия: жанры фольклора, предания, былины, пословицы, поговорки, летопись;</w:t>
      </w:r>
      <w:proofErr w:type="gramEnd"/>
      <w:r w:rsidRPr="007835CD">
        <w:rPr>
          <w:rFonts w:ascii="Times New Roman" w:hAnsi="Times New Roman" w:cs="Times New Roman"/>
          <w:sz w:val="24"/>
          <w:szCs w:val="24"/>
        </w:rPr>
        <w:t xml:space="preserve"> роды литературы, эпос (развитие представлений), повесть (развитие представлений), литературный герой (развитие понятий), понятие о теме и проблеме произведения (начальное представление), портрет как средство характеристики,  автобиографическое произведение (развитие понятия), ода (начальное  представление), баллада (развитие представления), стихотворение в прозе, лирический геро</w:t>
      </w:r>
      <w:proofErr w:type="gramStart"/>
      <w:r w:rsidRPr="007835CD">
        <w:rPr>
          <w:rFonts w:ascii="Times New Roman" w:hAnsi="Times New Roman" w:cs="Times New Roman"/>
          <w:sz w:val="24"/>
          <w:szCs w:val="24"/>
        </w:rPr>
        <w:t>й(</w:t>
      </w:r>
      <w:proofErr w:type="gramEnd"/>
      <w:r w:rsidRPr="007835CD">
        <w:rPr>
          <w:rFonts w:ascii="Times New Roman" w:hAnsi="Times New Roman" w:cs="Times New Roman"/>
          <w:sz w:val="24"/>
          <w:szCs w:val="24"/>
        </w:rPr>
        <w:t>начальное представление), поэма (развитие понятия), трёхсложные размеры стиха, тоническое стихосложение (начальное представление), гипербола, гротеск, сатира и юмор как форма комического (развитие представлений);</w:t>
      </w:r>
    </w:p>
    <w:p w:rsidR="002D4AA0" w:rsidRPr="007835CD" w:rsidRDefault="002D4AA0" w:rsidP="007835CD">
      <w:pPr>
        <w:rPr>
          <w:rFonts w:ascii="Times New Roman" w:hAnsi="Times New Roman" w:cs="Times New Roman"/>
          <w:b/>
          <w:bCs/>
          <w:sz w:val="24"/>
          <w:szCs w:val="24"/>
        </w:rPr>
      </w:pPr>
      <w:r w:rsidRPr="007835CD">
        <w:rPr>
          <w:rFonts w:ascii="Times New Roman" w:hAnsi="Times New Roman" w:cs="Times New Roman"/>
          <w:b/>
          <w:bCs/>
          <w:sz w:val="24"/>
          <w:szCs w:val="24"/>
        </w:rPr>
        <w:t>уметь:</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видеть своеобразие нравственных идеалов в произведениях литературы разных жанров;</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 выражать своё отношение к </w:t>
      </w:r>
      <w:proofErr w:type="gramStart"/>
      <w:r w:rsidRPr="007835CD">
        <w:rPr>
          <w:rFonts w:ascii="Times New Roman" w:hAnsi="Times New Roman" w:cs="Times New Roman"/>
          <w:sz w:val="24"/>
          <w:szCs w:val="24"/>
        </w:rPr>
        <w:t>прочитанному</w:t>
      </w:r>
      <w:proofErr w:type="gramEnd"/>
      <w:r w:rsidRPr="007835CD">
        <w:rPr>
          <w:rFonts w:ascii="Times New Roman" w:hAnsi="Times New Roman" w:cs="Times New Roman"/>
          <w:sz w:val="24"/>
          <w:szCs w:val="24"/>
        </w:rPr>
        <w:t>;</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выделять смысловые части текста, составлять тезисы и план прочитанного;</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различать особенности сюжета, характеров, композиции, конфликта, приёмов выражения авторской позиции в эпических, драматических и лирических произведениях;</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-видеть индивидуальное, национальное, общечеловеческое в характере героя произведения;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выразительно читать произведение (или фрагменты) в том числе выученные наизусть, соблюдая нормы литературного произношения;</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видеть в художественном тексте противоречивые авторские оценки героев и событий, формулировать вопросы;</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выделять основной конфликт художественного произведения и последовательно прослеживать его развитие в пределах лирического стихотворения, рассказа, повести, пьесы;</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сопоставлять произведения разных писателей в пределах каждого литературного рода;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сравнивать эпизод произведения и его экранизацию, иллюстрации художников;</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создавать самостоятельные творческие работы на заданную и свободную темы;</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для создания связного текста (устного и письменного) на необходимую тему с учётом норм русского литературного языка;</w:t>
      </w:r>
    </w:p>
    <w:p w:rsidR="002D4AA0" w:rsidRPr="007835CD" w:rsidRDefault="002D4AA0" w:rsidP="007835CD">
      <w:pPr>
        <w:rPr>
          <w:rFonts w:ascii="Times New Roman" w:hAnsi="Times New Roman" w:cs="Times New Roman"/>
          <w:sz w:val="24"/>
          <w:szCs w:val="24"/>
        </w:rPr>
      </w:pPr>
      <w:r w:rsidRPr="007835CD">
        <w:rPr>
          <w:rFonts w:ascii="Times New Roman" w:hAnsi="Times New Roman" w:cs="Times New Roman"/>
          <w:sz w:val="24"/>
          <w:szCs w:val="24"/>
        </w:rPr>
        <w:t xml:space="preserve">- поиска нужной информации о литературе, о конкретном произведении и его авторе (справочная </w:t>
      </w:r>
      <w:proofErr w:type="spellStart"/>
      <w:r w:rsidRPr="007835CD">
        <w:rPr>
          <w:rFonts w:ascii="Times New Roman" w:hAnsi="Times New Roman" w:cs="Times New Roman"/>
          <w:sz w:val="24"/>
          <w:szCs w:val="24"/>
        </w:rPr>
        <w:t>литратура</w:t>
      </w:r>
      <w:proofErr w:type="spellEnd"/>
      <w:r w:rsidRPr="007835CD">
        <w:rPr>
          <w:rFonts w:ascii="Times New Roman" w:hAnsi="Times New Roman" w:cs="Times New Roman"/>
          <w:sz w:val="24"/>
          <w:szCs w:val="24"/>
        </w:rPr>
        <w:t>, периодика, телевидение, ресурсы Интернета).</w:t>
      </w:r>
    </w:p>
    <w:p w:rsidR="002D4AA0" w:rsidRPr="007835CD" w:rsidRDefault="002D4AA0" w:rsidP="007835CD">
      <w:pPr>
        <w:rPr>
          <w:rFonts w:ascii="Times New Roman" w:hAnsi="Times New Roman" w:cs="Times New Roman"/>
          <w:sz w:val="24"/>
          <w:szCs w:val="24"/>
        </w:rPr>
      </w:pPr>
    </w:p>
    <w:p w:rsidR="002D4AA0" w:rsidRPr="00655B86" w:rsidRDefault="002D4AA0" w:rsidP="007835CD">
      <w:pPr>
        <w:rPr>
          <w:rFonts w:ascii="Times New Roman" w:hAnsi="Times New Roman" w:cs="Times New Roman"/>
          <w:b/>
          <w:bCs/>
          <w:sz w:val="24"/>
          <w:szCs w:val="24"/>
        </w:rPr>
      </w:pPr>
      <w:proofErr w:type="gramStart"/>
      <w:r>
        <w:rPr>
          <w:rFonts w:ascii="Times New Roman" w:hAnsi="Times New Roman" w:cs="Times New Roman"/>
          <w:b/>
          <w:bCs/>
          <w:sz w:val="24"/>
          <w:szCs w:val="24"/>
          <w:lang w:val="en-US"/>
        </w:rPr>
        <w:t>IY.</w:t>
      </w:r>
      <w:proofErr w:type="gramEnd"/>
      <w:r>
        <w:rPr>
          <w:rFonts w:ascii="Times New Roman" w:hAnsi="Times New Roman" w:cs="Times New Roman"/>
          <w:b/>
          <w:bCs/>
          <w:sz w:val="24"/>
          <w:szCs w:val="24"/>
        </w:rPr>
        <w:t xml:space="preserve"> Календарно-тематическое планирование</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53"/>
        <w:gridCol w:w="2010"/>
        <w:gridCol w:w="2126"/>
      </w:tblGrid>
      <w:tr w:rsidR="002D4AA0" w:rsidRPr="00924191">
        <w:trPr>
          <w:trHeight w:val="660"/>
        </w:trPr>
        <w:tc>
          <w:tcPr>
            <w:tcW w:w="675" w:type="dxa"/>
            <w:vMerge w:val="restart"/>
          </w:tcPr>
          <w:p w:rsidR="002D4AA0" w:rsidRDefault="002D4AA0" w:rsidP="00655B86">
            <w:pPr>
              <w:tabs>
                <w:tab w:val="left" w:pos="2760"/>
              </w:tabs>
              <w:rPr>
                <w:rFonts w:ascii="Times New Roman" w:hAnsi="Times New Roman" w:cs="Times New Roman"/>
                <w:sz w:val="24"/>
                <w:szCs w:val="24"/>
              </w:rPr>
            </w:pPr>
            <w:r>
              <w:rPr>
                <w:rFonts w:ascii="Times New Roman" w:hAnsi="Times New Roman" w:cs="Times New Roman"/>
                <w:sz w:val="24"/>
                <w:szCs w:val="24"/>
              </w:rPr>
              <w:lastRenderedPageBreak/>
              <w:t>№</w:t>
            </w:r>
          </w:p>
          <w:p w:rsidR="002D4AA0" w:rsidRPr="006E5AF4" w:rsidRDefault="002D4AA0" w:rsidP="00655B86">
            <w:pPr>
              <w:tabs>
                <w:tab w:val="left" w:pos="2760"/>
              </w:tabs>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653" w:type="dxa"/>
            <w:vMerge w:val="restart"/>
          </w:tcPr>
          <w:p w:rsidR="002D4AA0" w:rsidRPr="00655B86" w:rsidRDefault="002D4AA0" w:rsidP="00655B86">
            <w:pPr>
              <w:tabs>
                <w:tab w:val="left" w:pos="2760"/>
              </w:tabs>
              <w:rPr>
                <w:rFonts w:ascii="Times New Roman" w:hAnsi="Times New Roman" w:cs="Times New Roman"/>
                <w:b/>
                <w:bCs/>
                <w:sz w:val="24"/>
                <w:szCs w:val="24"/>
              </w:rPr>
            </w:pPr>
            <w:r w:rsidRPr="00655B86">
              <w:rPr>
                <w:rFonts w:ascii="Times New Roman" w:hAnsi="Times New Roman" w:cs="Times New Roman"/>
                <w:b/>
                <w:bCs/>
                <w:sz w:val="24"/>
                <w:szCs w:val="24"/>
              </w:rPr>
              <w:t>Наименование разделов и тем</w:t>
            </w:r>
          </w:p>
        </w:tc>
        <w:tc>
          <w:tcPr>
            <w:tcW w:w="4136" w:type="dxa"/>
            <w:gridSpan w:val="2"/>
          </w:tcPr>
          <w:p w:rsidR="002D4AA0" w:rsidRPr="00655B86" w:rsidRDefault="002D4AA0" w:rsidP="00655B86">
            <w:pPr>
              <w:tabs>
                <w:tab w:val="left" w:pos="2760"/>
              </w:tabs>
              <w:rPr>
                <w:rFonts w:ascii="Times New Roman" w:hAnsi="Times New Roman" w:cs="Times New Roman"/>
                <w:b/>
                <w:bCs/>
                <w:sz w:val="24"/>
                <w:szCs w:val="24"/>
              </w:rPr>
            </w:pPr>
            <w:r w:rsidRPr="00655B86">
              <w:rPr>
                <w:rFonts w:ascii="Times New Roman" w:hAnsi="Times New Roman" w:cs="Times New Roman"/>
                <w:b/>
                <w:bCs/>
                <w:sz w:val="24"/>
                <w:szCs w:val="24"/>
              </w:rPr>
              <w:t>Дата</w:t>
            </w:r>
          </w:p>
        </w:tc>
      </w:tr>
      <w:tr w:rsidR="002D4AA0" w:rsidRPr="00924191">
        <w:trPr>
          <w:trHeight w:val="698"/>
        </w:trPr>
        <w:tc>
          <w:tcPr>
            <w:tcW w:w="675" w:type="dxa"/>
            <w:vMerge/>
          </w:tcPr>
          <w:p w:rsidR="002D4AA0" w:rsidRPr="006E5AF4" w:rsidRDefault="002D4AA0" w:rsidP="00655B86">
            <w:pPr>
              <w:tabs>
                <w:tab w:val="left" w:pos="2760"/>
              </w:tabs>
              <w:rPr>
                <w:rFonts w:ascii="Times New Roman" w:hAnsi="Times New Roman" w:cs="Times New Roman"/>
                <w:sz w:val="24"/>
                <w:szCs w:val="24"/>
              </w:rPr>
            </w:pPr>
          </w:p>
        </w:tc>
        <w:tc>
          <w:tcPr>
            <w:tcW w:w="4653" w:type="dxa"/>
            <w:vMerge/>
          </w:tcPr>
          <w:p w:rsidR="002D4AA0" w:rsidRPr="006E5AF4" w:rsidRDefault="002D4AA0" w:rsidP="00655B86">
            <w:pPr>
              <w:tabs>
                <w:tab w:val="left" w:pos="2760"/>
              </w:tabs>
              <w:rPr>
                <w:rFonts w:ascii="Times New Roman" w:hAnsi="Times New Roman" w:cs="Times New Roman"/>
                <w:sz w:val="24"/>
                <w:szCs w:val="24"/>
              </w:rPr>
            </w:pPr>
          </w:p>
        </w:tc>
        <w:tc>
          <w:tcPr>
            <w:tcW w:w="2010" w:type="dxa"/>
          </w:tcPr>
          <w:p w:rsidR="002D4AA0" w:rsidRPr="00655B86" w:rsidRDefault="002D4AA0" w:rsidP="00655B86">
            <w:pPr>
              <w:tabs>
                <w:tab w:val="left" w:pos="2760"/>
              </w:tabs>
              <w:rPr>
                <w:rFonts w:ascii="Times New Roman" w:hAnsi="Times New Roman" w:cs="Times New Roman"/>
                <w:b/>
                <w:bCs/>
                <w:sz w:val="24"/>
                <w:szCs w:val="24"/>
              </w:rPr>
            </w:pPr>
            <w:r w:rsidRPr="00655B86">
              <w:rPr>
                <w:rFonts w:ascii="Times New Roman" w:hAnsi="Times New Roman" w:cs="Times New Roman"/>
                <w:b/>
                <w:bCs/>
                <w:sz w:val="24"/>
                <w:szCs w:val="24"/>
              </w:rPr>
              <w:t>план</w:t>
            </w:r>
          </w:p>
        </w:tc>
        <w:tc>
          <w:tcPr>
            <w:tcW w:w="2126" w:type="dxa"/>
          </w:tcPr>
          <w:p w:rsidR="002D4AA0" w:rsidRPr="00655B86" w:rsidRDefault="002D4AA0" w:rsidP="00655B86">
            <w:pPr>
              <w:tabs>
                <w:tab w:val="left" w:pos="2760"/>
              </w:tabs>
              <w:rPr>
                <w:rFonts w:ascii="Times New Roman" w:hAnsi="Times New Roman" w:cs="Times New Roman"/>
                <w:b/>
                <w:bCs/>
                <w:sz w:val="24"/>
                <w:szCs w:val="24"/>
              </w:rPr>
            </w:pPr>
            <w:r w:rsidRPr="00655B86">
              <w:rPr>
                <w:rFonts w:ascii="Times New Roman" w:hAnsi="Times New Roman" w:cs="Times New Roman"/>
                <w:b/>
                <w:bCs/>
                <w:sz w:val="24"/>
                <w:szCs w:val="24"/>
              </w:rPr>
              <w:t>факт</w:t>
            </w: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1.</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81F9C">
              <w:rPr>
                <w:rFonts w:ascii="Times New Roman" w:hAnsi="Times New Roman" w:cs="Times New Roman"/>
                <w:b/>
                <w:bCs/>
                <w:sz w:val="24"/>
                <w:szCs w:val="24"/>
              </w:rPr>
              <w:t>Введение.</w:t>
            </w:r>
            <w:r w:rsidRPr="006E5AF4">
              <w:rPr>
                <w:rFonts w:ascii="Times New Roman" w:hAnsi="Times New Roman" w:cs="Times New Roman"/>
                <w:sz w:val="24"/>
                <w:szCs w:val="24"/>
              </w:rPr>
              <w:t xml:space="preserve"> Изображение человека как важнейшая идейно-нравственная проблема литературы.</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2.</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Предания как поэтическая автобиография народа. Исторические события в преданиях.</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p>
        </w:tc>
        <w:tc>
          <w:tcPr>
            <w:tcW w:w="4653" w:type="dxa"/>
          </w:tcPr>
          <w:p w:rsidR="002D4AA0" w:rsidRPr="006E5AF4" w:rsidRDefault="002D4AA0" w:rsidP="00655B86">
            <w:pPr>
              <w:tabs>
                <w:tab w:val="left" w:pos="2760"/>
              </w:tabs>
              <w:rPr>
                <w:rFonts w:ascii="Times New Roman" w:hAnsi="Times New Roman" w:cs="Times New Roman"/>
                <w:b/>
                <w:bCs/>
                <w:sz w:val="24"/>
                <w:szCs w:val="24"/>
              </w:rPr>
            </w:pPr>
            <w:r w:rsidRPr="006E5AF4">
              <w:rPr>
                <w:rFonts w:ascii="Times New Roman" w:hAnsi="Times New Roman" w:cs="Times New Roman"/>
                <w:b/>
                <w:bCs/>
                <w:sz w:val="24"/>
                <w:szCs w:val="24"/>
              </w:rPr>
              <w:t>Из устного народного творчества.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3.</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Понятие о былине. Собрание былин. «</w:t>
            </w:r>
            <w:proofErr w:type="spellStart"/>
            <w:r w:rsidRPr="006E5AF4">
              <w:rPr>
                <w:rFonts w:ascii="Times New Roman" w:hAnsi="Times New Roman" w:cs="Times New Roman"/>
                <w:sz w:val="24"/>
                <w:szCs w:val="24"/>
              </w:rPr>
              <w:t>Вольга</w:t>
            </w:r>
            <w:proofErr w:type="spellEnd"/>
            <w:r w:rsidRPr="006E5AF4">
              <w:rPr>
                <w:rFonts w:ascii="Times New Roman" w:hAnsi="Times New Roman" w:cs="Times New Roman"/>
                <w:sz w:val="24"/>
                <w:szCs w:val="24"/>
              </w:rPr>
              <w:t xml:space="preserve"> и Микула </w:t>
            </w:r>
            <w:proofErr w:type="spellStart"/>
            <w:r w:rsidRPr="006E5AF4">
              <w:rPr>
                <w:rFonts w:ascii="Times New Roman" w:hAnsi="Times New Roman" w:cs="Times New Roman"/>
                <w:sz w:val="24"/>
                <w:szCs w:val="24"/>
              </w:rPr>
              <w:t>Селянинович</w:t>
            </w:r>
            <w:proofErr w:type="spellEnd"/>
            <w:r w:rsidRPr="006E5AF4">
              <w:rPr>
                <w:rFonts w:ascii="Times New Roman" w:hAnsi="Times New Roman" w:cs="Times New Roman"/>
                <w:sz w:val="24"/>
                <w:szCs w:val="24"/>
              </w:rPr>
              <w:t>». Прославление мирного труда.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4.</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Новгородский цикл былин. «Садко»</w:t>
            </w:r>
            <w:proofErr w:type="gramStart"/>
            <w:r w:rsidRPr="006E5AF4">
              <w:rPr>
                <w:rFonts w:ascii="Times New Roman" w:hAnsi="Times New Roman" w:cs="Times New Roman"/>
                <w:sz w:val="24"/>
                <w:szCs w:val="24"/>
              </w:rPr>
              <w:t>.С</w:t>
            </w:r>
            <w:proofErr w:type="gramEnd"/>
            <w:r w:rsidRPr="006E5AF4">
              <w:rPr>
                <w:rFonts w:ascii="Times New Roman" w:hAnsi="Times New Roman" w:cs="Times New Roman"/>
                <w:sz w:val="24"/>
                <w:szCs w:val="24"/>
              </w:rPr>
              <w:t>воеобразие былины. Поэтичность языка.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5.</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Пословицы и поговорки. Сборники пословиц. Собиратели пословиц.</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p>
        </w:tc>
        <w:tc>
          <w:tcPr>
            <w:tcW w:w="4653" w:type="dxa"/>
          </w:tcPr>
          <w:p w:rsidR="002D4AA0" w:rsidRPr="006E5AF4" w:rsidRDefault="002D4AA0" w:rsidP="00655B86">
            <w:pPr>
              <w:tabs>
                <w:tab w:val="left" w:pos="2760"/>
              </w:tabs>
              <w:rPr>
                <w:rFonts w:ascii="Times New Roman" w:hAnsi="Times New Roman" w:cs="Times New Roman"/>
                <w:b/>
                <w:bCs/>
                <w:sz w:val="24"/>
                <w:szCs w:val="24"/>
              </w:rPr>
            </w:pPr>
            <w:r w:rsidRPr="006E5AF4">
              <w:rPr>
                <w:rFonts w:ascii="Times New Roman" w:hAnsi="Times New Roman" w:cs="Times New Roman"/>
                <w:b/>
                <w:bCs/>
                <w:sz w:val="24"/>
                <w:szCs w:val="24"/>
              </w:rPr>
              <w:t>Из древнерусской литературы.</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6.</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Нравственные заветы древнерусской литературы. «Поучение Владимира Мономаха». (Отрывок). Поучение как жанр древнерусской литературы. Русские летописи.</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7.</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 Нравственные идеалы и  заветы Древней Руси в «Повести о Петре и </w:t>
            </w:r>
            <w:proofErr w:type="spellStart"/>
            <w:r w:rsidRPr="006E5AF4">
              <w:rPr>
                <w:rFonts w:ascii="Times New Roman" w:hAnsi="Times New Roman" w:cs="Times New Roman"/>
                <w:sz w:val="24"/>
                <w:szCs w:val="24"/>
              </w:rPr>
              <w:t>Февронии</w:t>
            </w:r>
            <w:proofErr w:type="spellEnd"/>
            <w:r w:rsidRPr="006E5AF4">
              <w:rPr>
                <w:rFonts w:ascii="Times New Roman" w:hAnsi="Times New Roman" w:cs="Times New Roman"/>
                <w:sz w:val="24"/>
                <w:szCs w:val="24"/>
              </w:rPr>
              <w:t xml:space="preserve"> Муромских». Высокий моральный облик главной героини. Прославление любви и верности</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8. </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Р.р. Подготовка к письменной работе на одну из тем: 1.Народная мудрость в произведениях устного народного творчества. 2. Что воспевает народ в героическом эпосе? 3. Нравственные идеалы и заветы Древней Руси.</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b/>
                <w:bCs/>
                <w:sz w:val="24"/>
                <w:szCs w:val="24"/>
              </w:rPr>
              <w:t>Из литературы 18 века</w:t>
            </w:r>
            <w:r w:rsidRPr="006E5AF4">
              <w:rPr>
                <w:rFonts w:ascii="Times New Roman" w:hAnsi="Times New Roman" w:cs="Times New Roman"/>
                <w:sz w:val="24"/>
                <w:szCs w:val="24"/>
              </w:rPr>
              <w:t>.</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9.</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Знакомство с биографией М.Ломоносова. Мысли автора о Родине, русской науке, её творцах в произведениях «К статуе Петра Великого», «Ода на день восшествия…». Понятие о жанре оды.</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10.</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Знакомство с биографией Г.Державина. Философские размышления о смысле жизни и свободе творчества в стихотворениях «Признание», «На птичку», в последних стихотворениях поэта.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11</w:t>
            </w:r>
          </w:p>
          <w:p w:rsidR="002D4AA0" w:rsidRPr="006E5AF4" w:rsidRDefault="002D4AA0" w:rsidP="00655B86">
            <w:pPr>
              <w:rPr>
                <w:rFonts w:ascii="Times New Roman" w:hAnsi="Times New Roman" w:cs="Times New Roman"/>
                <w:sz w:val="24"/>
                <w:szCs w:val="24"/>
              </w:rPr>
            </w:pPr>
          </w:p>
          <w:p w:rsidR="002D4AA0" w:rsidRPr="006E5AF4" w:rsidRDefault="002D4AA0" w:rsidP="00655B86">
            <w:pPr>
              <w:rPr>
                <w:rFonts w:ascii="Times New Roman" w:hAnsi="Times New Roman" w:cs="Times New Roman"/>
                <w:sz w:val="24"/>
                <w:szCs w:val="24"/>
              </w:rPr>
            </w:pP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Знакомство с биографией В.А. Жуковского. Необычность отношений человека с миром, стремление к нравственному совершенству в стихотворении «Лесной Царь».</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p>
        </w:tc>
        <w:tc>
          <w:tcPr>
            <w:tcW w:w="4653" w:type="dxa"/>
          </w:tcPr>
          <w:p w:rsidR="002D4AA0" w:rsidRPr="00681F9C" w:rsidRDefault="002D4AA0" w:rsidP="00655B86">
            <w:pPr>
              <w:tabs>
                <w:tab w:val="left" w:pos="2760"/>
              </w:tabs>
              <w:rPr>
                <w:rFonts w:ascii="Times New Roman" w:hAnsi="Times New Roman" w:cs="Times New Roman"/>
                <w:b/>
                <w:bCs/>
                <w:sz w:val="24"/>
                <w:szCs w:val="24"/>
              </w:rPr>
            </w:pPr>
            <w:r w:rsidRPr="00681F9C">
              <w:rPr>
                <w:rFonts w:ascii="Times New Roman" w:hAnsi="Times New Roman" w:cs="Times New Roman"/>
                <w:b/>
                <w:bCs/>
                <w:sz w:val="24"/>
                <w:szCs w:val="24"/>
              </w:rPr>
              <w:t>Из литературы 19 века.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12</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Знакомство с жизнью и творчеством </w:t>
            </w:r>
            <w:proofErr w:type="spellStart"/>
            <w:r w:rsidRPr="006E5AF4">
              <w:rPr>
                <w:rFonts w:ascii="Times New Roman" w:hAnsi="Times New Roman" w:cs="Times New Roman"/>
                <w:sz w:val="24"/>
                <w:szCs w:val="24"/>
              </w:rPr>
              <w:t>А</w:t>
            </w:r>
            <w:proofErr w:type="gramStart"/>
            <w:r w:rsidRPr="006E5AF4">
              <w:rPr>
                <w:rFonts w:ascii="Times New Roman" w:hAnsi="Times New Roman" w:cs="Times New Roman"/>
                <w:sz w:val="24"/>
                <w:szCs w:val="24"/>
              </w:rPr>
              <w:t>,С</w:t>
            </w:r>
            <w:proofErr w:type="gramEnd"/>
            <w:r w:rsidRPr="006E5AF4">
              <w:rPr>
                <w:rFonts w:ascii="Times New Roman" w:hAnsi="Times New Roman" w:cs="Times New Roman"/>
                <w:sz w:val="24"/>
                <w:szCs w:val="24"/>
              </w:rPr>
              <w:t>,Пушкина</w:t>
            </w:r>
            <w:proofErr w:type="spellEnd"/>
            <w:r w:rsidRPr="006E5AF4">
              <w:rPr>
                <w:rFonts w:ascii="Times New Roman" w:hAnsi="Times New Roman" w:cs="Times New Roman"/>
                <w:sz w:val="24"/>
                <w:szCs w:val="24"/>
              </w:rPr>
              <w:t>. Выражение чувства любви к Родине в поэме «Медный всадник».Прославление деяний Петра</w:t>
            </w:r>
            <w:proofErr w:type="gramStart"/>
            <w:r w:rsidRPr="006E5AF4">
              <w:rPr>
                <w:rFonts w:ascii="Times New Roman" w:hAnsi="Times New Roman" w:cs="Times New Roman"/>
                <w:sz w:val="24"/>
                <w:szCs w:val="24"/>
              </w:rPr>
              <w:t xml:space="preserve"> П</w:t>
            </w:r>
            <w:proofErr w:type="gramEnd"/>
            <w:r w:rsidRPr="006E5AF4">
              <w:rPr>
                <w:rFonts w:ascii="Times New Roman" w:hAnsi="Times New Roman" w:cs="Times New Roman"/>
                <w:sz w:val="24"/>
                <w:szCs w:val="24"/>
              </w:rPr>
              <w:t>ервого. Образ автора в отрывке из поэмы.</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13</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Художественное своеобразие быта и нравов Древней Руси в «Песне о вещем Олеге» и её летописный источник. Развитие понятия о балладе. Особенности композиции. Своеобразие языка произведения. </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14</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Образ летописца в истории культуры. Поэма «Борис Годунов» (сцена </w:t>
            </w:r>
            <w:proofErr w:type="spellStart"/>
            <w:r w:rsidRPr="006E5AF4">
              <w:rPr>
                <w:rFonts w:ascii="Times New Roman" w:hAnsi="Times New Roman" w:cs="Times New Roman"/>
                <w:sz w:val="24"/>
                <w:szCs w:val="24"/>
              </w:rPr>
              <w:t>вЧудовом</w:t>
            </w:r>
            <w:proofErr w:type="spellEnd"/>
            <w:r w:rsidRPr="006E5AF4">
              <w:rPr>
                <w:rFonts w:ascii="Times New Roman" w:hAnsi="Times New Roman" w:cs="Times New Roman"/>
                <w:sz w:val="24"/>
                <w:szCs w:val="24"/>
              </w:rPr>
              <w:t xml:space="preserve"> </w:t>
            </w:r>
            <w:proofErr w:type="gramStart"/>
            <w:r w:rsidRPr="006E5AF4">
              <w:rPr>
                <w:rFonts w:ascii="Times New Roman" w:hAnsi="Times New Roman" w:cs="Times New Roman"/>
                <w:sz w:val="24"/>
                <w:szCs w:val="24"/>
              </w:rPr>
              <w:t>монастыре</w:t>
            </w:r>
            <w:proofErr w:type="gramEnd"/>
            <w:r w:rsidRPr="006E5AF4">
              <w:rPr>
                <w:rFonts w:ascii="Times New Roman" w:hAnsi="Times New Roman" w:cs="Times New Roman"/>
                <w:sz w:val="24"/>
                <w:szCs w:val="24"/>
              </w:rPr>
              <w:t xml:space="preserve">). История России в произведениях </w:t>
            </w:r>
            <w:proofErr w:type="spellStart"/>
            <w:r w:rsidRPr="006E5AF4">
              <w:rPr>
                <w:rFonts w:ascii="Times New Roman" w:hAnsi="Times New Roman" w:cs="Times New Roman"/>
                <w:sz w:val="24"/>
                <w:szCs w:val="24"/>
              </w:rPr>
              <w:t>А</w:t>
            </w:r>
            <w:proofErr w:type="gramStart"/>
            <w:r w:rsidRPr="006E5AF4">
              <w:rPr>
                <w:rFonts w:ascii="Times New Roman" w:hAnsi="Times New Roman" w:cs="Times New Roman"/>
                <w:sz w:val="24"/>
                <w:szCs w:val="24"/>
              </w:rPr>
              <w:t>,П</w:t>
            </w:r>
            <w:proofErr w:type="gramEnd"/>
            <w:r w:rsidRPr="006E5AF4">
              <w:rPr>
                <w:rFonts w:ascii="Times New Roman" w:hAnsi="Times New Roman" w:cs="Times New Roman"/>
                <w:sz w:val="24"/>
                <w:szCs w:val="24"/>
              </w:rPr>
              <w:t>ушкина</w:t>
            </w:r>
            <w:proofErr w:type="spellEnd"/>
            <w:r w:rsidRPr="006E5AF4">
              <w:rPr>
                <w:rFonts w:ascii="Times New Roman" w:hAnsi="Times New Roman" w:cs="Times New Roman"/>
                <w:sz w:val="24"/>
                <w:szCs w:val="24"/>
              </w:rPr>
              <w:t>.</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15</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Изображение «маленького человека», его положения в обществе в повести «Станционный смотритель». Призыв к уважению человеческого достоинства. </w:t>
            </w:r>
            <w:r w:rsidRPr="006E5AF4">
              <w:rPr>
                <w:rFonts w:ascii="Times New Roman" w:hAnsi="Times New Roman" w:cs="Times New Roman"/>
                <w:sz w:val="24"/>
                <w:szCs w:val="24"/>
              </w:rPr>
              <w:lastRenderedPageBreak/>
              <w:t>Гуманизм повести.</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lastRenderedPageBreak/>
              <w:t>16</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Дуня и </w:t>
            </w:r>
            <w:proofErr w:type="gramStart"/>
            <w:r w:rsidRPr="006E5AF4">
              <w:rPr>
                <w:rFonts w:ascii="Times New Roman" w:hAnsi="Times New Roman" w:cs="Times New Roman"/>
                <w:sz w:val="24"/>
                <w:szCs w:val="24"/>
              </w:rPr>
              <w:t>Минский</w:t>
            </w:r>
            <w:proofErr w:type="gramEnd"/>
            <w:r w:rsidRPr="006E5AF4">
              <w:rPr>
                <w:rFonts w:ascii="Times New Roman" w:hAnsi="Times New Roman" w:cs="Times New Roman"/>
                <w:sz w:val="24"/>
                <w:szCs w:val="24"/>
              </w:rPr>
              <w:t xml:space="preserve">. Анализ эпизода «Самсон </w:t>
            </w:r>
            <w:proofErr w:type="spellStart"/>
            <w:r w:rsidRPr="006E5AF4">
              <w:rPr>
                <w:rFonts w:ascii="Times New Roman" w:hAnsi="Times New Roman" w:cs="Times New Roman"/>
                <w:sz w:val="24"/>
                <w:szCs w:val="24"/>
              </w:rPr>
              <w:t>Вырину</w:t>
            </w:r>
            <w:proofErr w:type="spellEnd"/>
            <w:r w:rsidRPr="006E5AF4">
              <w:rPr>
                <w:rFonts w:ascii="Times New Roman" w:hAnsi="Times New Roman" w:cs="Times New Roman"/>
                <w:sz w:val="24"/>
                <w:szCs w:val="24"/>
              </w:rPr>
              <w:t xml:space="preserve"> Минского»</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17</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Краткие сведения биографии М.Ю.Лермонтова. Картины быта 16 века и их роль в понимании характеров и идеи поэмы «</w:t>
            </w:r>
            <w:proofErr w:type="gramStart"/>
            <w:r w:rsidRPr="006E5AF4">
              <w:rPr>
                <w:rFonts w:ascii="Times New Roman" w:hAnsi="Times New Roman" w:cs="Times New Roman"/>
                <w:sz w:val="24"/>
                <w:szCs w:val="24"/>
              </w:rPr>
              <w:t>Песня про царя</w:t>
            </w:r>
            <w:proofErr w:type="gramEnd"/>
            <w:r w:rsidRPr="006E5AF4">
              <w:rPr>
                <w:rFonts w:ascii="Times New Roman" w:hAnsi="Times New Roman" w:cs="Times New Roman"/>
                <w:sz w:val="24"/>
                <w:szCs w:val="24"/>
              </w:rPr>
              <w:t xml:space="preserve"> Ивана Васильевича…»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18</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Нравственный поединок Калашникова с </w:t>
            </w:r>
            <w:proofErr w:type="spellStart"/>
            <w:r w:rsidRPr="006E5AF4">
              <w:rPr>
                <w:rFonts w:ascii="Times New Roman" w:hAnsi="Times New Roman" w:cs="Times New Roman"/>
                <w:sz w:val="24"/>
                <w:szCs w:val="24"/>
              </w:rPr>
              <w:t>Кирибеевичем</w:t>
            </w:r>
            <w:proofErr w:type="spellEnd"/>
            <w:r w:rsidRPr="006E5AF4">
              <w:rPr>
                <w:rFonts w:ascii="Times New Roman" w:hAnsi="Times New Roman" w:cs="Times New Roman"/>
                <w:sz w:val="24"/>
                <w:szCs w:val="24"/>
              </w:rPr>
              <w:t xml:space="preserve"> и Иваном Грозным. Защита человеческого достоинства и нравственных идеалов. Фольклорное начало  в поэме. Особенности сюжета  и художественной формы. Образы гусляров и образ автора.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19</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Проблема гармонии человека  и природы в стихотворениях «Когда волнуется желтеющая нива…», «Молитва», «Ангел». Обучение анализу одного стихотворения. Мастерство поэта в создании художественных образов.</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20</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Знакомство с биографией Н.В.Гоголя. Историческая и фольклорная основа повести «Тарас </w:t>
            </w:r>
            <w:proofErr w:type="spellStart"/>
            <w:r w:rsidRPr="006E5AF4">
              <w:rPr>
                <w:rFonts w:ascii="Times New Roman" w:hAnsi="Times New Roman" w:cs="Times New Roman"/>
                <w:sz w:val="24"/>
                <w:szCs w:val="24"/>
              </w:rPr>
              <w:t>Бульба</w:t>
            </w:r>
            <w:proofErr w:type="spellEnd"/>
            <w:r w:rsidRPr="006E5AF4">
              <w:rPr>
                <w:rFonts w:ascii="Times New Roman" w:hAnsi="Times New Roman" w:cs="Times New Roman"/>
                <w:sz w:val="24"/>
                <w:szCs w:val="24"/>
              </w:rPr>
              <w:t>»</w:t>
            </w:r>
            <w:proofErr w:type="gramStart"/>
            <w:r w:rsidRPr="006E5AF4">
              <w:rPr>
                <w:rFonts w:ascii="Times New Roman" w:hAnsi="Times New Roman" w:cs="Times New Roman"/>
                <w:sz w:val="24"/>
                <w:szCs w:val="24"/>
              </w:rPr>
              <w:t>.Н</w:t>
            </w:r>
            <w:proofErr w:type="gramEnd"/>
            <w:r w:rsidRPr="006E5AF4">
              <w:rPr>
                <w:rFonts w:ascii="Times New Roman" w:hAnsi="Times New Roman" w:cs="Times New Roman"/>
                <w:sz w:val="24"/>
                <w:szCs w:val="24"/>
              </w:rPr>
              <w:t>равственный облик Тараса и его друзей – запорожцев.</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21</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Смысл противопоставления Остапа и </w:t>
            </w:r>
            <w:proofErr w:type="spellStart"/>
            <w:r w:rsidRPr="006E5AF4">
              <w:rPr>
                <w:rFonts w:ascii="Times New Roman" w:hAnsi="Times New Roman" w:cs="Times New Roman"/>
                <w:sz w:val="24"/>
                <w:szCs w:val="24"/>
              </w:rPr>
              <w:t>Андрия</w:t>
            </w:r>
            <w:proofErr w:type="spellEnd"/>
            <w:r w:rsidRPr="006E5AF4">
              <w:rPr>
                <w:rFonts w:ascii="Times New Roman" w:hAnsi="Times New Roman" w:cs="Times New Roman"/>
                <w:sz w:val="24"/>
                <w:szCs w:val="24"/>
              </w:rPr>
              <w:t>. Патриотический пафос повести. Особенности изображения природы и людей в повести. Развитие понятия о литературном герое.</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22</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Р.р. Сравнительная характеристика Остапа и </w:t>
            </w:r>
            <w:proofErr w:type="spellStart"/>
            <w:r w:rsidRPr="006E5AF4">
              <w:rPr>
                <w:rFonts w:ascii="Times New Roman" w:hAnsi="Times New Roman" w:cs="Times New Roman"/>
                <w:sz w:val="24"/>
                <w:szCs w:val="24"/>
              </w:rPr>
              <w:t>Андрия</w:t>
            </w:r>
            <w:proofErr w:type="spellEnd"/>
            <w:r w:rsidRPr="006E5AF4">
              <w:rPr>
                <w:rFonts w:ascii="Times New Roman" w:hAnsi="Times New Roman" w:cs="Times New Roman"/>
                <w:sz w:val="24"/>
                <w:szCs w:val="24"/>
              </w:rPr>
              <w:t xml:space="preserve">, Тараса </w:t>
            </w:r>
            <w:proofErr w:type="spellStart"/>
            <w:r w:rsidRPr="006E5AF4">
              <w:rPr>
                <w:rFonts w:ascii="Times New Roman" w:hAnsi="Times New Roman" w:cs="Times New Roman"/>
                <w:sz w:val="24"/>
                <w:szCs w:val="24"/>
              </w:rPr>
              <w:t>Бульбы</w:t>
            </w:r>
            <w:proofErr w:type="spellEnd"/>
            <w:r w:rsidRPr="006E5AF4">
              <w:rPr>
                <w:rFonts w:ascii="Times New Roman" w:hAnsi="Times New Roman" w:cs="Times New Roman"/>
                <w:sz w:val="24"/>
                <w:szCs w:val="24"/>
              </w:rPr>
              <w:t>.</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23</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Р.р. Сочинение по повести Н.Гоголя «Тарас </w:t>
            </w:r>
            <w:proofErr w:type="spellStart"/>
            <w:r w:rsidRPr="006E5AF4">
              <w:rPr>
                <w:rFonts w:ascii="Times New Roman" w:hAnsi="Times New Roman" w:cs="Times New Roman"/>
                <w:sz w:val="24"/>
                <w:szCs w:val="24"/>
              </w:rPr>
              <w:t>Бульба</w:t>
            </w:r>
            <w:proofErr w:type="spellEnd"/>
            <w:r w:rsidRPr="006E5AF4">
              <w:rPr>
                <w:rFonts w:ascii="Times New Roman" w:hAnsi="Times New Roman" w:cs="Times New Roman"/>
                <w:sz w:val="24"/>
                <w:szCs w:val="24"/>
              </w:rPr>
              <w:t>».</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24</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И.С.Тургенев. Слово о писателе. Цикл рассказов «Записки охотника»</w:t>
            </w:r>
            <w:proofErr w:type="gramStart"/>
            <w:r w:rsidRPr="006E5AF4">
              <w:rPr>
                <w:rFonts w:ascii="Times New Roman" w:hAnsi="Times New Roman" w:cs="Times New Roman"/>
                <w:sz w:val="24"/>
                <w:szCs w:val="24"/>
              </w:rPr>
              <w:t>.Р</w:t>
            </w:r>
            <w:proofErr w:type="gramEnd"/>
            <w:r w:rsidRPr="006E5AF4">
              <w:rPr>
                <w:rFonts w:ascii="Times New Roman" w:hAnsi="Times New Roman" w:cs="Times New Roman"/>
                <w:sz w:val="24"/>
                <w:szCs w:val="24"/>
              </w:rPr>
              <w:t>ассказ «Бирюк». Лесник и его дочь.</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lastRenderedPageBreak/>
              <w:t>25</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Авторские критерии нравственности в стихотворениях в прозе «Русский язык», «Близнецы», «Два богача» И.Тургенева. Особенности жанра.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26</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 Н.А.Некрасове. Поэма «Русские женщины» («Княгиня Трубецкая»)</w:t>
            </w:r>
            <w:proofErr w:type="gramStart"/>
            <w:r w:rsidRPr="006E5AF4">
              <w:rPr>
                <w:rFonts w:ascii="Times New Roman" w:hAnsi="Times New Roman" w:cs="Times New Roman"/>
                <w:sz w:val="24"/>
                <w:szCs w:val="24"/>
              </w:rPr>
              <w:t>.В</w:t>
            </w:r>
            <w:proofErr w:type="gramEnd"/>
            <w:r w:rsidRPr="006E5AF4">
              <w:rPr>
                <w:rFonts w:ascii="Times New Roman" w:hAnsi="Times New Roman" w:cs="Times New Roman"/>
                <w:sz w:val="24"/>
                <w:szCs w:val="24"/>
              </w:rPr>
              <w:t>еличие духа русской женщины.</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27</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об А.К.Толстом. Исторические баллады «Василий Шибанов» и «Михайло Репнин». Правда и вымысел. Конфликт рыцарства и самовластья.</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28</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 М.Е.Салтыкове- Щедрине. Сатирическое изображение нравственных пороков общества в «Повести о том, как один мужик двух генералов прокормил». Смысл противопоставления генералов и мужика. Нравственное превосходство человека из народа. Сказка «Дикий помещик». Смысл названия  сказки. Понятие о гротеске.</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29</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Литературный ринг. Проблемы и герои произведений Н.В.Гоголя, И.С.Тургенева, Н.А.Некрасова, М.Е.Салтыкова – Щедрина, А.К.Толстого.</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30</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 Л.Н.Толстом. Автобиографический характер повести «Детство». Сложность взаимоотношений детей и взрослых.</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31</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Главный герой повести «Детство». Его чувства, поступки, духовный мир.</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32</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об А.П.Чехове. Живая картина нравов в рассказе «Хамелеон». Осмеяние душевных пороков. Смысл названия рассказа.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33</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Средства комического в рассказе А.Чехова «Хамелеон»</w:t>
            </w:r>
            <w:proofErr w:type="gramStart"/>
            <w:r w:rsidRPr="006E5AF4">
              <w:rPr>
                <w:rFonts w:ascii="Times New Roman" w:hAnsi="Times New Roman" w:cs="Times New Roman"/>
                <w:sz w:val="24"/>
                <w:szCs w:val="24"/>
              </w:rPr>
              <w:t>.Р</w:t>
            </w:r>
            <w:proofErr w:type="gramEnd"/>
            <w:r w:rsidRPr="006E5AF4">
              <w:rPr>
                <w:rFonts w:ascii="Times New Roman" w:hAnsi="Times New Roman" w:cs="Times New Roman"/>
                <w:sz w:val="24"/>
                <w:szCs w:val="24"/>
              </w:rPr>
              <w:t>азвитие понятия о юморе и сатире.</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lastRenderedPageBreak/>
              <w:t>34</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Два лица России в рассказе «Злоумышленник».</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35</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«Край ты мой, родимый край» Стихотворения о родной природе А.Толстого, В.Жуковского, И.Бунина. Обучение анализу лирического произведения.</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rPr>
          <w:trHeight w:val="743"/>
        </w:trPr>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36</w:t>
            </w:r>
          </w:p>
          <w:p w:rsidR="002D4AA0" w:rsidRPr="006E5AF4" w:rsidRDefault="002D4AA0" w:rsidP="00655B86">
            <w:pPr>
              <w:rPr>
                <w:rFonts w:ascii="Times New Roman" w:hAnsi="Times New Roman" w:cs="Times New Roman"/>
                <w:sz w:val="24"/>
                <w:szCs w:val="24"/>
              </w:rPr>
            </w:pP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об И. Бунине. Работа над содержанием рассказа «Цифры».</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p>
        </w:tc>
        <w:tc>
          <w:tcPr>
            <w:tcW w:w="4653" w:type="dxa"/>
          </w:tcPr>
          <w:p w:rsidR="002D4AA0" w:rsidRPr="00681F9C" w:rsidRDefault="002D4AA0" w:rsidP="00655B86">
            <w:pPr>
              <w:tabs>
                <w:tab w:val="left" w:pos="2760"/>
              </w:tabs>
              <w:rPr>
                <w:rFonts w:ascii="Times New Roman" w:hAnsi="Times New Roman" w:cs="Times New Roman"/>
                <w:b/>
                <w:bCs/>
                <w:sz w:val="24"/>
                <w:szCs w:val="24"/>
              </w:rPr>
            </w:pPr>
            <w:r w:rsidRPr="00681F9C">
              <w:rPr>
                <w:rFonts w:ascii="Times New Roman" w:hAnsi="Times New Roman" w:cs="Times New Roman"/>
                <w:b/>
                <w:bCs/>
                <w:sz w:val="24"/>
                <w:szCs w:val="24"/>
              </w:rPr>
              <w:t>Из литературы 20 века.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37</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об А.М.Горьком. Главы из повести «Детство» Автобиографический характер повести. Изображение «свинцовых мерзостей» жизни. Дед Каширин и его семья. Изображение быта и характеров</w:t>
            </w:r>
            <w:proofErr w:type="gramStart"/>
            <w:r w:rsidRPr="006E5AF4">
              <w:rPr>
                <w:rFonts w:ascii="Times New Roman" w:hAnsi="Times New Roman" w:cs="Times New Roman"/>
                <w:sz w:val="24"/>
                <w:szCs w:val="24"/>
              </w:rPr>
              <w:t>..</w:t>
            </w:r>
            <w:proofErr w:type="gramEnd"/>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38</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Яркое, здоровое, творческое в русской жизни: бабушка Акулина Ивановна, Алёша, Цыганок, Хорошее Дело. Вера в творческие силы народа. Понятие о теме и идее.</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39</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Р.р. Обучение анализу эпизода из повести «Детство» М.Горького. Портрет как средство характеристики героя</w:t>
            </w:r>
            <w:proofErr w:type="gramStart"/>
            <w:r w:rsidRPr="006E5AF4">
              <w:rPr>
                <w:rFonts w:ascii="Times New Roman" w:hAnsi="Times New Roman" w:cs="Times New Roman"/>
                <w:sz w:val="24"/>
                <w:szCs w:val="24"/>
              </w:rPr>
              <w:t xml:space="preserve"> .</w:t>
            </w:r>
            <w:proofErr w:type="gramEnd"/>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40</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Романтический характер легенд «Старуха </w:t>
            </w:r>
            <w:proofErr w:type="spellStart"/>
            <w:r w:rsidRPr="006E5AF4">
              <w:rPr>
                <w:rFonts w:ascii="Times New Roman" w:hAnsi="Times New Roman" w:cs="Times New Roman"/>
                <w:sz w:val="24"/>
                <w:szCs w:val="24"/>
              </w:rPr>
              <w:t>Изергиль</w:t>
            </w:r>
            <w:proofErr w:type="spellEnd"/>
            <w:r w:rsidRPr="006E5AF4">
              <w:rPr>
                <w:rFonts w:ascii="Times New Roman" w:hAnsi="Times New Roman" w:cs="Times New Roman"/>
                <w:sz w:val="24"/>
                <w:szCs w:val="24"/>
              </w:rPr>
              <w:t xml:space="preserve">» («Легенда о </w:t>
            </w:r>
            <w:proofErr w:type="spellStart"/>
            <w:r w:rsidRPr="006E5AF4">
              <w:rPr>
                <w:rFonts w:ascii="Times New Roman" w:hAnsi="Times New Roman" w:cs="Times New Roman"/>
                <w:sz w:val="24"/>
                <w:szCs w:val="24"/>
              </w:rPr>
              <w:t>Данко</w:t>
            </w:r>
            <w:proofErr w:type="spellEnd"/>
            <w:proofErr w:type="gramStart"/>
            <w:r w:rsidRPr="006E5AF4">
              <w:rPr>
                <w:rFonts w:ascii="Times New Roman" w:hAnsi="Times New Roman" w:cs="Times New Roman"/>
                <w:sz w:val="24"/>
                <w:szCs w:val="24"/>
              </w:rPr>
              <w:t>»)..</w:t>
            </w:r>
            <w:proofErr w:type="gramEnd"/>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41</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Слово о В.В.Маяковском мысли автора о роли поэзии в жизни человека и общества в стихотворении  «Необычайное </w:t>
            </w:r>
            <w:proofErr w:type="spellStart"/>
            <w:r w:rsidRPr="006E5AF4">
              <w:rPr>
                <w:rFonts w:ascii="Times New Roman" w:hAnsi="Times New Roman" w:cs="Times New Roman"/>
                <w:sz w:val="24"/>
                <w:szCs w:val="24"/>
              </w:rPr>
              <w:t>приключеие</w:t>
            </w:r>
            <w:proofErr w:type="spellEnd"/>
            <w:proofErr w:type="gramStart"/>
            <w:r w:rsidRPr="006E5AF4">
              <w:rPr>
                <w:rFonts w:ascii="Times New Roman" w:hAnsi="Times New Roman" w:cs="Times New Roman"/>
                <w:sz w:val="24"/>
                <w:szCs w:val="24"/>
              </w:rPr>
              <w:t>…»..</w:t>
            </w:r>
            <w:proofErr w:type="gramEnd"/>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42</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Два взгляда на мир в стихотворении «Хорошее отношение к лошадям» В.Маяковского. Понятие о лирическом герое</w:t>
            </w:r>
            <w:proofErr w:type="gramStart"/>
            <w:r w:rsidRPr="006E5AF4">
              <w:rPr>
                <w:rFonts w:ascii="Times New Roman" w:hAnsi="Times New Roman" w:cs="Times New Roman"/>
                <w:sz w:val="24"/>
                <w:szCs w:val="24"/>
              </w:rPr>
              <w:t>..</w:t>
            </w:r>
            <w:proofErr w:type="gramEnd"/>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43</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 Л Андрееве. Сострадание и бессердечие как критерий нравственности человека в рассказе «</w:t>
            </w:r>
            <w:proofErr w:type="gramStart"/>
            <w:r w:rsidRPr="006E5AF4">
              <w:rPr>
                <w:rFonts w:ascii="Times New Roman" w:hAnsi="Times New Roman" w:cs="Times New Roman"/>
                <w:sz w:val="24"/>
                <w:szCs w:val="24"/>
              </w:rPr>
              <w:t>Кусака</w:t>
            </w:r>
            <w:proofErr w:type="gramEnd"/>
            <w:r w:rsidRPr="006E5AF4">
              <w:rPr>
                <w:rFonts w:ascii="Times New Roman" w:hAnsi="Times New Roman" w:cs="Times New Roman"/>
                <w:sz w:val="24"/>
                <w:szCs w:val="24"/>
              </w:rPr>
              <w:t xml:space="preserve">» </w:t>
            </w:r>
            <w:r w:rsidRPr="006E5AF4">
              <w:rPr>
                <w:rFonts w:ascii="Times New Roman" w:hAnsi="Times New Roman" w:cs="Times New Roman"/>
                <w:sz w:val="24"/>
                <w:szCs w:val="24"/>
              </w:rPr>
              <w:lastRenderedPageBreak/>
              <w:t>Гуманистический пафос произведения.</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lastRenderedPageBreak/>
              <w:t>44</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Краткие сведения об А. </w:t>
            </w:r>
            <w:proofErr w:type="gramStart"/>
            <w:r w:rsidRPr="006E5AF4">
              <w:rPr>
                <w:rFonts w:ascii="Times New Roman" w:hAnsi="Times New Roman" w:cs="Times New Roman"/>
                <w:sz w:val="24"/>
                <w:szCs w:val="24"/>
              </w:rPr>
              <w:t>П</w:t>
            </w:r>
            <w:proofErr w:type="gramEnd"/>
            <w:r w:rsidRPr="006E5AF4">
              <w:rPr>
                <w:rFonts w:ascii="Times New Roman" w:hAnsi="Times New Roman" w:cs="Times New Roman"/>
                <w:sz w:val="24"/>
                <w:szCs w:val="24"/>
              </w:rPr>
              <w:t xml:space="preserve"> Платонове. Друзья и враги главного героя рассказа «Юшка ». Его непохожесть на окружающих людей. Своеобразие языка Платонова. </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45</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Р.р. Подготовка к сочинению «Нужны ли в жизни сочувствие и сострадание</w:t>
            </w:r>
            <w:proofErr w:type="gramStart"/>
            <w:r w:rsidRPr="006E5AF4">
              <w:rPr>
                <w:rFonts w:ascii="Times New Roman" w:hAnsi="Times New Roman" w:cs="Times New Roman"/>
                <w:sz w:val="24"/>
                <w:szCs w:val="24"/>
              </w:rPr>
              <w:t>»(</w:t>
            </w:r>
            <w:proofErr w:type="gramEnd"/>
            <w:r w:rsidRPr="006E5AF4">
              <w:rPr>
                <w:rFonts w:ascii="Times New Roman" w:hAnsi="Times New Roman" w:cs="Times New Roman"/>
                <w:sz w:val="24"/>
                <w:szCs w:val="24"/>
              </w:rPr>
              <w:t>по произведениям писателей 20 века)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46</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 Б.Л.Пастернаке. Своеобразие картин природы в лирике поэта. Стихотворения «Июль», «Никого не будет в доме».</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47</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об А.Т.Твардовском. Стихотворения «Братья», «Июль-макушка лета», «Снега потемнеют синие…».</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48</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Р.р. Анализ стихотворения.</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49</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Интервью как жанр публицистики. Трудности и радости грозных лет Великой Отечественной войны в стихотворениях А.Ахматовой, К. Симонова, А.Суркова, А.Твардовского, Н.Тихонова.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50</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Краткие сведения о Ю.Абрамове. Эстетические и нравственно – экологические проблемы рассказа «О чём плачут лошади».</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51</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 Е.Носове. Нравственные проблемы рассказов «Кукла» и «Живое пламя».</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52</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 писателе Ю.Казакове. Герои рассказа «Тихое утро» и их поступки.</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53</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 писателе, гражданине Д.С.Лихачёве. Духовное напутствие молодёжи в очерке «Земля родная»</w:t>
            </w:r>
            <w:proofErr w:type="gramStart"/>
            <w:r w:rsidRPr="006E5AF4">
              <w:rPr>
                <w:rFonts w:ascii="Times New Roman" w:hAnsi="Times New Roman" w:cs="Times New Roman"/>
                <w:sz w:val="24"/>
                <w:szCs w:val="24"/>
              </w:rPr>
              <w:t>.П</w:t>
            </w:r>
            <w:proofErr w:type="gramEnd"/>
            <w:r w:rsidRPr="006E5AF4">
              <w:rPr>
                <w:rFonts w:ascii="Times New Roman" w:hAnsi="Times New Roman" w:cs="Times New Roman"/>
                <w:sz w:val="24"/>
                <w:szCs w:val="24"/>
              </w:rPr>
              <w:t>ублицистика, мемуары как жанры литературы.</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lastRenderedPageBreak/>
              <w:t>54</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Краткие сведения о М. Зощенко. Смешное и грустное в рассказе «Беда».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55</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Единство человека и природы в стихах поэтов 20 века о родине, родной природе. В.Брюсов, С.Есенин, Н.Рубцов, Н.Заболоцкий.</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56</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Лирические размышления о жизни, времени и вечности в песнях на слова русских поэтов 20 века. А.Вертинский «Доченька», И.Гофф «Русское поле», Б.Окуджава «По смоленской дороге».</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57</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Из литературы народов России. Рассказ о поэте Расуле Гамзатове. Размышления поэта об истоках и основах жизни в стихотворениях «Опять за спиною родная земля», «Я вновь пришёл сюда и сам не верю…», «О моей родине».</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58</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Р.р. Урок – концерт. Отработка навыков выразительного чтения.</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59</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Краткие сведения о Р.Бёрнсе. Представления поэта о справедливости и честности в стихотворении честная бедность.</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60</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Слово о Д.Байроне. Прославление подвига во имя свободы Родины в стихотворении «Ты кончил жизни путь, герой…». Анализ поэтических интонаций.</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61</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Японские </w:t>
            </w:r>
            <w:proofErr w:type="spellStart"/>
            <w:r w:rsidRPr="006E5AF4">
              <w:rPr>
                <w:rFonts w:ascii="Times New Roman" w:hAnsi="Times New Roman" w:cs="Times New Roman"/>
                <w:sz w:val="24"/>
                <w:szCs w:val="24"/>
              </w:rPr>
              <w:t>хокку</w:t>
            </w:r>
            <w:proofErr w:type="spellEnd"/>
            <w:r w:rsidRPr="006E5AF4">
              <w:rPr>
                <w:rFonts w:ascii="Times New Roman" w:hAnsi="Times New Roman" w:cs="Times New Roman"/>
                <w:sz w:val="24"/>
                <w:szCs w:val="24"/>
              </w:rPr>
              <w:t>. Особенности жанра.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62</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Нравственные проблемы в рассказе О.Генри «Дары волхвов»</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63</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Преданность и жертвенность любви в рассказе О.Генри «Дары волхвов»</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64</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Краткие сведения о Р. </w:t>
            </w:r>
            <w:proofErr w:type="spellStart"/>
            <w:r w:rsidRPr="006E5AF4">
              <w:rPr>
                <w:rFonts w:ascii="Times New Roman" w:hAnsi="Times New Roman" w:cs="Times New Roman"/>
                <w:sz w:val="24"/>
                <w:szCs w:val="24"/>
              </w:rPr>
              <w:t>Бредбери</w:t>
            </w:r>
            <w:proofErr w:type="spellEnd"/>
            <w:r w:rsidRPr="006E5AF4">
              <w:rPr>
                <w:rFonts w:ascii="Times New Roman" w:hAnsi="Times New Roman" w:cs="Times New Roman"/>
                <w:sz w:val="24"/>
                <w:szCs w:val="24"/>
              </w:rPr>
              <w:t>. «Каникулы». Фантастический рассказ – предупреждение.</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65</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Мечта о победе добра в рассказе </w:t>
            </w:r>
            <w:r w:rsidRPr="006E5AF4">
              <w:rPr>
                <w:rFonts w:ascii="Times New Roman" w:hAnsi="Times New Roman" w:cs="Times New Roman"/>
                <w:sz w:val="24"/>
                <w:szCs w:val="24"/>
              </w:rPr>
              <w:lastRenderedPageBreak/>
              <w:t xml:space="preserve">«Каникулы» </w:t>
            </w:r>
            <w:proofErr w:type="spellStart"/>
            <w:r w:rsidRPr="006E5AF4">
              <w:rPr>
                <w:rFonts w:ascii="Times New Roman" w:hAnsi="Times New Roman" w:cs="Times New Roman"/>
                <w:sz w:val="24"/>
                <w:szCs w:val="24"/>
              </w:rPr>
              <w:t>Р.Бредбери</w:t>
            </w:r>
            <w:proofErr w:type="spellEnd"/>
            <w:r w:rsidRPr="006E5AF4">
              <w:rPr>
                <w:rFonts w:ascii="Times New Roman" w:hAnsi="Times New Roman" w:cs="Times New Roman"/>
                <w:sz w:val="24"/>
                <w:szCs w:val="24"/>
              </w:rPr>
              <w:t>.</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lastRenderedPageBreak/>
              <w:t>66</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Р.р. Сочинение «Незабываемые страницы».</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67</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 xml:space="preserve">Итоговое занятие. Выявление уровня литературного развития </w:t>
            </w:r>
            <w:proofErr w:type="gramStart"/>
            <w:r w:rsidRPr="006E5AF4">
              <w:rPr>
                <w:rFonts w:ascii="Times New Roman" w:hAnsi="Times New Roman" w:cs="Times New Roman"/>
                <w:sz w:val="24"/>
                <w:szCs w:val="24"/>
              </w:rPr>
              <w:t>обучающихся</w:t>
            </w:r>
            <w:proofErr w:type="gramEnd"/>
            <w:r w:rsidRPr="006E5AF4">
              <w:rPr>
                <w:rFonts w:ascii="Times New Roman" w:hAnsi="Times New Roman" w:cs="Times New Roman"/>
                <w:sz w:val="24"/>
                <w:szCs w:val="24"/>
              </w:rPr>
              <w:t xml:space="preserve"> 7 класса.</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r w:rsidR="002D4AA0" w:rsidRPr="00924191">
        <w:tc>
          <w:tcPr>
            <w:tcW w:w="675"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68</w:t>
            </w:r>
          </w:p>
        </w:tc>
        <w:tc>
          <w:tcPr>
            <w:tcW w:w="4653" w:type="dxa"/>
          </w:tcPr>
          <w:p w:rsidR="002D4AA0" w:rsidRPr="006E5AF4" w:rsidRDefault="002D4AA0" w:rsidP="00655B86">
            <w:pPr>
              <w:tabs>
                <w:tab w:val="left" w:pos="2760"/>
              </w:tabs>
              <w:rPr>
                <w:rFonts w:ascii="Times New Roman" w:hAnsi="Times New Roman" w:cs="Times New Roman"/>
                <w:sz w:val="24"/>
                <w:szCs w:val="24"/>
              </w:rPr>
            </w:pPr>
            <w:r w:rsidRPr="006E5AF4">
              <w:rPr>
                <w:rFonts w:ascii="Times New Roman" w:hAnsi="Times New Roman" w:cs="Times New Roman"/>
                <w:sz w:val="24"/>
                <w:szCs w:val="24"/>
              </w:rPr>
              <w:t>Итоги и задание на лето.</w:t>
            </w:r>
          </w:p>
        </w:tc>
        <w:tc>
          <w:tcPr>
            <w:tcW w:w="2010" w:type="dxa"/>
          </w:tcPr>
          <w:p w:rsidR="002D4AA0" w:rsidRPr="006E5AF4" w:rsidRDefault="002D4AA0" w:rsidP="00655B86">
            <w:pPr>
              <w:tabs>
                <w:tab w:val="left" w:pos="2760"/>
              </w:tabs>
              <w:rPr>
                <w:rFonts w:ascii="Times New Roman" w:hAnsi="Times New Roman" w:cs="Times New Roman"/>
                <w:sz w:val="24"/>
                <w:szCs w:val="24"/>
              </w:rPr>
            </w:pPr>
          </w:p>
        </w:tc>
        <w:tc>
          <w:tcPr>
            <w:tcW w:w="2126" w:type="dxa"/>
          </w:tcPr>
          <w:p w:rsidR="002D4AA0" w:rsidRPr="006E5AF4" w:rsidRDefault="002D4AA0" w:rsidP="00655B86">
            <w:pPr>
              <w:tabs>
                <w:tab w:val="left" w:pos="2760"/>
              </w:tabs>
              <w:rPr>
                <w:rFonts w:ascii="Times New Roman" w:hAnsi="Times New Roman" w:cs="Times New Roman"/>
                <w:sz w:val="24"/>
                <w:szCs w:val="24"/>
              </w:rPr>
            </w:pPr>
          </w:p>
        </w:tc>
      </w:tr>
    </w:tbl>
    <w:p w:rsidR="002D4AA0" w:rsidRPr="007835CD" w:rsidRDefault="002D4AA0" w:rsidP="007835CD">
      <w:pPr>
        <w:rPr>
          <w:rFonts w:ascii="Times New Roman" w:hAnsi="Times New Roman" w:cs="Times New Roman"/>
          <w:sz w:val="24"/>
          <w:szCs w:val="24"/>
        </w:rPr>
      </w:pPr>
    </w:p>
    <w:p w:rsidR="002D4AA0" w:rsidRPr="007835CD" w:rsidRDefault="002D4AA0" w:rsidP="007835CD">
      <w:pPr>
        <w:rPr>
          <w:rFonts w:ascii="Times New Roman" w:hAnsi="Times New Roman" w:cs="Times New Roman"/>
          <w:sz w:val="24"/>
          <w:szCs w:val="24"/>
        </w:rPr>
      </w:pPr>
    </w:p>
    <w:p w:rsidR="002D4AA0" w:rsidRPr="007835CD" w:rsidRDefault="002D4AA0" w:rsidP="007835CD">
      <w:pPr>
        <w:rPr>
          <w:rFonts w:ascii="Times New Roman" w:hAnsi="Times New Roman" w:cs="Times New Roman"/>
          <w:sz w:val="24"/>
          <w:szCs w:val="24"/>
        </w:rPr>
      </w:pPr>
    </w:p>
    <w:p w:rsidR="002D4AA0" w:rsidRPr="00051BE2" w:rsidRDefault="002D4AA0" w:rsidP="007835CD">
      <w:pPr>
        <w:rPr>
          <w:rFonts w:ascii="Times New Roman" w:hAnsi="Times New Roman" w:cs="Times New Roman"/>
          <w:sz w:val="24"/>
          <w:szCs w:val="24"/>
        </w:rPr>
      </w:pPr>
    </w:p>
    <w:p w:rsidR="002D4AA0" w:rsidRDefault="002D4AA0" w:rsidP="007835CD">
      <w:pPr>
        <w:rPr>
          <w:rFonts w:ascii="Times New Roman" w:hAnsi="Times New Roman" w:cs="Times New Roman"/>
          <w:b/>
          <w:bCs/>
          <w:sz w:val="24"/>
          <w:szCs w:val="24"/>
        </w:rPr>
      </w:pPr>
    </w:p>
    <w:p w:rsidR="002D4AA0" w:rsidRDefault="002D4AA0" w:rsidP="007835CD">
      <w:pPr>
        <w:rPr>
          <w:rFonts w:ascii="Times New Roman" w:hAnsi="Times New Roman" w:cs="Times New Roman"/>
          <w:b/>
          <w:bCs/>
          <w:sz w:val="24"/>
          <w:szCs w:val="24"/>
        </w:rPr>
      </w:pPr>
    </w:p>
    <w:p w:rsidR="002D4AA0" w:rsidRDefault="002D4AA0" w:rsidP="007835CD">
      <w:pPr>
        <w:rPr>
          <w:rFonts w:ascii="Times New Roman" w:hAnsi="Times New Roman" w:cs="Times New Roman"/>
          <w:b/>
          <w:bCs/>
          <w:sz w:val="24"/>
          <w:szCs w:val="24"/>
        </w:rPr>
      </w:pPr>
    </w:p>
    <w:p w:rsidR="002D4AA0" w:rsidRDefault="002D4AA0" w:rsidP="007835CD">
      <w:pPr>
        <w:rPr>
          <w:rFonts w:ascii="Times New Roman" w:hAnsi="Times New Roman" w:cs="Times New Roman"/>
          <w:b/>
          <w:bCs/>
          <w:sz w:val="24"/>
          <w:szCs w:val="24"/>
        </w:rPr>
      </w:pPr>
    </w:p>
    <w:p w:rsidR="002D4AA0" w:rsidRPr="007835CD" w:rsidRDefault="002D4AA0" w:rsidP="007835CD">
      <w:pPr>
        <w:rPr>
          <w:rFonts w:ascii="Times New Roman" w:hAnsi="Times New Roman" w:cs="Times New Roman"/>
          <w:b/>
          <w:bCs/>
          <w:sz w:val="24"/>
          <w:szCs w:val="24"/>
        </w:rPr>
      </w:pPr>
      <w:proofErr w:type="gramStart"/>
      <w:r>
        <w:rPr>
          <w:rFonts w:ascii="Times New Roman" w:hAnsi="Times New Roman" w:cs="Times New Roman"/>
          <w:b/>
          <w:bCs/>
          <w:sz w:val="24"/>
          <w:szCs w:val="24"/>
          <w:lang w:val="en-US"/>
        </w:rPr>
        <w:t>Y</w:t>
      </w:r>
      <w:r w:rsidRPr="00655B86">
        <w:rPr>
          <w:rFonts w:ascii="Times New Roman" w:hAnsi="Times New Roman" w:cs="Times New Roman"/>
          <w:b/>
          <w:bCs/>
          <w:sz w:val="24"/>
          <w:szCs w:val="24"/>
        </w:rPr>
        <w:t>.</w:t>
      </w:r>
      <w:proofErr w:type="spellStart"/>
      <w:r w:rsidRPr="00655B86">
        <w:rPr>
          <w:rFonts w:ascii="Times New Roman" w:hAnsi="Times New Roman" w:cs="Times New Roman"/>
          <w:b/>
          <w:bCs/>
          <w:sz w:val="24"/>
          <w:szCs w:val="24"/>
        </w:rPr>
        <w:t>Перечень</w:t>
      </w:r>
      <w:r>
        <w:rPr>
          <w:rFonts w:ascii="Times New Roman" w:hAnsi="Times New Roman" w:cs="Times New Roman"/>
          <w:b/>
          <w:bCs/>
          <w:sz w:val="24"/>
          <w:szCs w:val="24"/>
        </w:rPr>
        <w:t>учебного</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учебно</w:t>
      </w:r>
      <w:proofErr w:type="spellEnd"/>
      <w:r>
        <w:rPr>
          <w:rFonts w:ascii="Times New Roman" w:hAnsi="Times New Roman" w:cs="Times New Roman"/>
          <w:b/>
          <w:bCs/>
          <w:sz w:val="24"/>
          <w:szCs w:val="24"/>
        </w:rPr>
        <w:t xml:space="preserve"> – методического обеспечения</w:t>
      </w:r>
      <w:r w:rsidRPr="00655B86">
        <w:rPr>
          <w:rFonts w:ascii="Times New Roman" w:hAnsi="Times New Roman" w:cs="Times New Roman"/>
          <w:b/>
          <w:bCs/>
          <w:sz w:val="24"/>
          <w:szCs w:val="24"/>
        </w:rPr>
        <w:t>.</w:t>
      </w:r>
      <w:proofErr w:type="gramEnd"/>
    </w:p>
    <w:p w:rsidR="002D4AA0" w:rsidRPr="007835CD" w:rsidRDefault="002D4AA0" w:rsidP="007835CD">
      <w:pPr>
        <w:rPr>
          <w:rFonts w:ascii="Times New Roman" w:hAnsi="Times New Roman" w:cs="Times New Roman"/>
          <w:sz w:val="24"/>
          <w:szCs w:val="24"/>
        </w:rPr>
      </w:pPr>
      <w:r>
        <w:rPr>
          <w:rFonts w:ascii="Times New Roman" w:hAnsi="Times New Roman" w:cs="Times New Roman"/>
          <w:b/>
          <w:bCs/>
          <w:sz w:val="24"/>
          <w:szCs w:val="24"/>
        </w:rPr>
        <w:t>Для учителя:</w:t>
      </w:r>
    </w:p>
    <w:p w:rsidR="002D4AA0" w:rsidRPr="007835CD" w:rsidRDefault="002D4AA0" w:rsidP="007835CD">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Егорова Н.В.,</w:t>
      </w:r>
      <w:r w:rsidRPr="007835CD">
        <w:rPr>
          <w:rFonts w:ascii="Times New Roman" w:hAnsi="Times New Roman" w:cs="Times New Roman"/>
          <w:sz w:val="24"/>
          <w:szCs w:val="24"/>
        </w:rPr>
        <w:t xml:space="preserve"> Золотарёва </w:t>
      </w:r>
      <w:proofErr w:type="spellStart"/>
      <w:r w:rsidRPr="007835CD">
        <w:rPr>
          <w:rFonts w:ascii="Times New Roman" w:hAnsi="Times New Roman" w:cs="Times New Roman"/>
          <w:sz w:val="24"/>
          <w:szCs w:val="24"/>
        </w:rPr>
        <w:t>И.В.</w:t>
      </w:r>
      <w:r>
        <w:rPr>
          <w:rFonts w:ascii="Times New Roman" w:hAnsi="Times New Roman" w:cs="Times New Roman"/>
          <w:sz w:val="24"/>
          <w:szCs w:val="24"/>
        </w:rPr>
        <w:t>,</w:t>
      </w:r>
      <w:r w:rsidRPr="007835CD">
        <w:rPr>
          <w:rFonts w:ascii="Times New Roman" w:hAnsi="Times New Roman" w:cs="Times New Roman"/>
          <w:sz w:val="24"/>
          <w:szCs w:val="24"/>
        </w:rPr>
        <w:t>Поурочные</w:t>
      </w:r>
      <w:proofErr w:type="spellEnd"/>
      <w:r w:rsidRPr="007835CD">
        <w:rPr>
          <w:rFonts w:ascii="Times New Roman" w:hAnsi="Times New Roman" w:cs="Times New Roman"/>
          <w:sz w:val="24"/>
          <w:szCs w:val="24"/>
        </w:rPr>
        <w:t xml:space="preserve"> разработки по лит</w:t>
      </w:r>
      <w:r>
        <w:rPr>
          <w:rFonts w:ascii="Times New Roman" w:hAnsi="Times New Roman" w:cs="Times New Roman"/>
          <w:sz w:val="24"/>
          <w:szCs w:val="24"/>
        </w:rPr>
        <w:t xml:space="preserve">ературе. 7 </w:t>
      </w:r>
      <w:proofErr w:type="spellStart"/>
      <w:r>
        <w:rPr>
          <w:rFonts w:ascii="Times New Roman" w:hAnsi="Times New Roman" w:cs="Times New Roman"/>
          <w:sz w:val="24"/>
          <w:szCs w:val="24"/>
        </w:rPr>
        <w:t>класс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М.:ВАКО</w:t>
      </w:r>
      <w:proofErr w:type="spellEnd"/>
      <w:r>
        <w:rPr>
          <w:rFonts w:ascii="Times New Roman" w:hAnsi="Times New Roman" w:cs="Times New Roman"/>
          <w:sz w:val="24"/>
          <w:szCs w:val="24"/>
        </w:rPr>
        <w:t>,  2007</w:t>
      </w:r>
      <w:r w:rsidRPr="007835CD">
        <w:rPr>
          <w:rFonts w:ascii="Times New Roman" w:hAnsi="Times New Roman" w:cs="Times New Roman"/>
          <w:sz w:val="24"/>
          <w:szCs w:val="24"/>
        </w:rPr>
        <w:t>.</w:t>
      </w:r>
    </w:p>
    <w:p w:rsidR="002D4AA0" w:rsidRPr="007835CD" w:rsidRDefault="002D4AA0" w:rsidP="007835CD">
      <w:pPr>
        <w:numPr>
          <w:ilvl w:val="0"/>
          <w:numId w:val="2"/>
        </w:numPr>
        <w:spacing w:after="0" w:line="240" w:lineRule="auto"/>
        <w:rPr>
          <w:rFonts w:ascii="Times New Roman" w:hAnsi="Times New Roman" w:cs="Times New Roman"/>
          <w:sz w:val="24"/>
          <w:szCs w:val="24"/>
        </w:rPr>
      </w:pPr>
      <w:r w:rsidRPr="007835CD">
        <w:rPr>
          <w:rFonts w:ascii="Times New Roman" w:hAnsi="Times New Roman" w:cs="Times New Roman"/>
          <w:sz w:val="24"/>
          <w:szCs w:val="24"/>
        </w:rPr>
        <w:t>Аркин И.И. Уроки литературы в 7 классе. Практическая методика.- М.: Просвещение, 2007.</w:t>
      </w:r>
    </w:p>
    <w:p w:rsidR="002D4AA0" w:rsidRPr="007835CD" w:rsidRDefault="002D4AA0" w:rsidP="007835CD">
      <w:pPr>
        <w:numPr>
          <w:ilvl w:val="0"/>
          <w:numId w:val="2"/>
        </w:numPr>
        <w:spacing w:after="0" w:line="240" w:lineRule="auto"/>
        <w:rPr>
          <w:rFonts w:ascii="Times New Roman" w:hAnsi="Times New Roman" w:cs="Times New Roman"/>
          <w:sz w:val="24"/>
          <w:szCs w:val="24"/>
        </w:rPr>
      </w:pPr>
      <w:r w:rsidRPr="007835CD">
        <w:rPr>
          <w:rFonts w:ascii="Times New Roman" w:hAnsi="Times New Roman" w:cs="Times New Roman"/>
          <w:sz w:val="24"/>
          <w:szCs w:val="24"/>
        </w:rPr>
        <w:t xml:space="preserve">Зимин В.И. Пословицы и поговорки русского народа. Большой объяснительный </w:t>
      </w:r>
      <w:proofErr w:type="spellStart"/>
      <w:r w:rsidRPr="007835CD">
        <w:rPr>
          <w:rFonts w:ascii="Times New Roman" w:hAnsi="Times New Roman" w:cs="Times New Roman"/>
          <w:sz w:val="24"/>
          <w:szCs w:val="24"/>
        </w:rPr>
        <w:t>словарь</w:t>
      </w:r>
      <w:proofErr w:type="gramStart"/>
      <w:r w:rsidRPr="007835CD">
        <w:rPr>
          <w:rFonts w:ascii="Times New Roman" w:hAnsi="Times New Roman" w:cs="Times New Roman"/>
          <w:sz w:val="24"/>
          <w:szCs w:val="24"/>
        </w:rPr>
        <w:t>.-</w:t>
      </w:r>
      <w:proofErr w:type="gramEnd"/>
      <w:r w:rsidRPr="007835CD">
        <w:rPr>
          <w:rFonts w:ascii="Times New Roman" w:hAnsi="Times New Roman" w:cs="Times New Roman"/>
          <w:sz w:val="24"/>
          <w:szCs w:val="24"/>
        </w:rPr>
        <w:t>М</w:t>
      </w:r>
      <w:proofErr w:type="spellEnd"/>
      <w:r w:rsidRPr="007835CD">
        <w:rPr>
          <w:rFonts w:ascii="Times New Roman" w:hAnsi="Times New Roman" w:cs="Times New Roman"/>
          <w:sz w:val="24"/>
          <w:szCs w:val="24"/>
        </w:rPr>
        <w:t>: Цитадель, 2008.</w:t>
      </w:r>
    </w:p>
    <w:p w:rsidR="002D4AA0" w:rsidRPr="007835CD" w:rsidRDefault="002D4AA0" w:rsidP="007835CD">
      <w:pPr>
        <w:numPr>
          <w:ilvl w:val="0"/>
          <w:numId w:val="2"/>
        </w:numPr>
        <w:spacing w:after="0" w:line="240" w:lineRule="auto"/>
        <w:rPr>
          <w:rFonts w:ascii="Times New Roman" w:hAnsi="Times New Roman" w:cs="Times New Roman"/>
          <w:sz w:val="24"/>
          <w:szCs w:val="24"/>
        </w:rPr>
      </w:pPr>
      <w:r w:rsidRPr="007835CD">
        <w:rPr>
          <w:rFonts w:ascii="Times New Roman" w:hAnsi="Times New Roman" w:cs="Times New Roman"/>
          <w:sz w:val="24"/>
          <w:szCs w:val="24"/>
        </w:rPr>
        <w:t>Литература 7 класс. Учебник – хрестоматия в 2-х ч. Для образовательных учреждений (автор – составитель В.Я</w:t>
      </w:r>
      <w:r>
        <w:rPr>
          <w:rFonts w:ascii="Times New Roman" w:hAnsi="Times New Roman" w:cs="Times New Roman"/>
          <w:sz w:val="24"/>
          <w:szCs w:val="24"/>
        </w:rPr>
        <w:t>.Коровина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 Просвещение, 2013</w:t>
      </w:r>
      <w:r w:rsidRPr="007835CD">
        <w:rPr>
          <w:rFonts w:ascii="Times New Roman" w:hAnsi="Times New Roman" w:cs="Times New Roman"/>
          <w:sz w:val="24"/>
          <w:szCs w:val="24"/>
        </w:rPr>
        <w:t>.</w:t>
      </w:r>
    </w:p>
    <w:p w:rsidR="002D4AA0" w:rsidRPr="007835CD" w:rsidRDefault="002D4AA0" w:rsidP="007835CD">
      <w:pPr>
        <w:numPr>
          <w:ilvl w:val="0"/>
          <w:numId w:val="2"/>
        </w:numPr>
        <w:spacing w:after="0" w:line="240" w:lineRule="auto"/>
        <w:rPr>
          <w:rFonts w:ascii="Times New Roman" w:hAnsi="Times New Roman" w:cs="Times New Roman"/>
          <w:sz w:val="24"/>
          <w:szCs w:val="24"/>
        </w:rPr>
      </w:pPr>
      <w:r w:rsidRPr="007835CD">
        <w:rPr>
          <w:rFonts w:ascii="Times New Roman" w:hAnsi="Times New Roman" w:cs="Times New Roman"/>
          <w:sz w:val="24"/>
          <w:szCs w:val="24"/>
        </w:rPr>
        <w:t xml:space="preserve">Марченко А.М. Анализ стихотворения на уроке. Книга для учителя. - М.: Просвещение, 2008. </w:t>
      </w:r>
    </w:p>
    <w:p w:rsidR="002D4AA0" w:rsidRPr="007835CD" w:rsidRDefault="002D4AA0" w:rsidP="007835CD">
      <w:pPr>
        <w:numPr>
          <w:ilvl w:val="0"/>
          <w:numId w:val="2"/>
        </w:numPr>
        <w:spacing w:after="0" w:line="240" w:lineRule="auto"/>
        <w:rPr>
          <w:rFonts w:ascii="Times New Roman" w:hAnsi="Times New Roman" w:cs="Times New Roman"/>
          <w:sz w:val="24"/>
          <w:szCs w:val="24"/>
        </w:rPr>
      </w:pPr>
      <w:r w:rsidRPr="007835CD">
        <w:rPr>
          <w:rFonts w:ascii="Times New Roman" w:hAnsi="Times New Roman" w:cs="Times New Roman"/>
          <w:sz w:val="24"/>
          <w:szCs w:val="24"/>
        </w:rPr>
        <w:t>Мультимедиа-энциклопедия.</w:t>
      </w:r>
    </w:p>
    <w:p w:rsidR="002D4AA0" w:rsidRPr="007835CD" w:rsidRDefault="002D4AA0" w:rsidP="007835CD">
      <w:pPr>
        <w:numPr>
          <w:ilvl w:val="0"/>
          <w:numId w:val="2"/>
        </w:numPr>
        <w:spacing w:after="0" w:line="240" w:lineRule="auto"/>
        <w:rPr>
          <w:rFonts w:ascii="Times New Roman" w:hAnsi="Times New Roman" w:cs="Times New Roman"/>
          <w:sz w:val="24"/>
          <w:szCs w:val="24"/>
        </w:rPr>
      </w:pPr>
      <w:r w:rsidRPr="007835CD">
        <w:rPr>
          <w:rFonts w:ascii="Times New Roman" w:hAnsi="Times New Roman" w:cs="Times New Roman"/>
          <w:sz w:val="24"/>
          <w:szCs w:val="24"/>
        </w:rPr>
        <w:t>Соловьёва Ф.Е. Уроки литературы 7 класс. Методическое пособие. М.: «Русское слово», 2012.</w:t>
      </w:r>
    </w:p>
    <w:p w:rsidR="002D4AA0" w:rsidRPr="007835CD" w:rsidRDefault="002D4AA0" w:rsidP="007835CD">
      <w:pPr>
        <w:numPr>
          <w:ilvl w:val="0"/>
          <w:numId w:val="2"/>
        </w:numPr>
        <w:spacing w:after="0" w:line="240" w:lineRule="auto"/>
        <w:rPr>
          <w:rFonts w:ascii="Times New Roman" w:hAnsi="Times New Roman" w:cs="Times New Roman"/>
          <w:sz w:val="24"/>
          <w:szCs w:val="24"/>
        </w:rPr>
      </w:pPr>
      <w:r w:rsidRPr="007835CD">
        <w:rPr>
          <w:rFonts w:ascii="Times New Roman" w:hAnsi="Times New Roman" w:cs="Times New Roman"/>
          <w:sz w:val="24"/>
          <w:szCs w:val="24"/>
        </w:rPr>
        <w:t>Тимофеев Л.И. Краткий словарь литературоведческих терминов.- М.: Просвещение, 1971</w:t>
      </w:r>
    </w:p>
    <w:p w:rsidR="002D4AA0" w:rsidRPr="007835CD" w:rsidRDefault="002D4AA0" w:rsidP="007835CD">
      <w:pPr>
        <w:numPr>
          <w:ilvl w:val="0"/>
          <w:numId w:val="2"/>
        </w:numPr>
        <w:spacing w:after="0" w:line="240" w:lineRule="auto"/>
        <w:rPr>
          <w:rFonts w:ascii="Times New Roman" w:hAnsi="Times New Roman" w:cs="Times New Roman"/>
          <w:sz w:val="24"/>
          <w:szCs w:val="24"/>
        </w:rPr>
      </w:pPr>
      <w:proofErr w:type="spellStart"/>
      <w:r w:rsidRPr="007835CD">
        <w:rPr>
          <w:rFonts w:ascii="Times New Roman" w:hAnsi="Times New Roman" w:cs="Times New Roman"/>
          <w:sz w:val="24"/>
          <w:szCs w:val="24"/>
        </w:rPr>
        <w:t>Тумина</w:t>
      </w:r>
      <w:proofErr w:type="spellEnd"/>
      <w:r w:rsidRPr="007835CD">
        <w:rPr>
          <w:rFonts w:ascii="Times New Roman" w:hAnsi="Times New Roman" w:cs="Times New Roman"/>
          <w:sz w:val="24"/>
          <w:szCs w:val="24"/>
        </w:rPr>
        <w:t xml:space="preserve"> Л.Е. сочини сказку. Творческие задания для учащихся. 5-7 </w:t>
      </w:r>
      <w:proofErr w:type="spellStart"/>
      <w:r w:rsidRPr="007835CD">
        <w:rPr>
          <w:rFonts w:ascii="Times New Roman" w:hAnsi="Times New Roman" w:cs="Times New Roman"/>
          <w:sz w:val="24"/>
          <w:szCs w:val="24"/>
        </w:rPr>
        <w:t>кл</w:t>
      </w:r>
      <w:proofErr w:type="spellEnd"/>
      <w:r w:rsidRPr="007835CD">
        <w:rPr>
          <w:rFonts w:ascii="Times New Roman" w:hAnsi="Times New Roman" w:cs="Times New Roman"/>
          <w:sz w:val="24"/>
          <w:szCs w:val="24"/>
        </w:rPr>
        <w:t>.- Дрофа, 2005.</w:t>
      </w:r>
    </w:p>
    <w:p w:rsidR="002D4AA0" w:rsidRPr="007835CD" w:rsidRDefault="002D4AA0" w:rsidP="00A956B4">
      <w:pPr>
        <w:rPr>
          <w:rFonts w:ascii="Times New Roman" w:hAnsi="Times New Roman" w:cs="Times New Roman"/>
          <w:sz w:val="24"/>
          <w:szCs w:val="24"/>
        </w:rPr>
      </w:pPr>
    </w:p>
    <w:p w:rsidR="002D4AA0" w:rsidRPr="00A956B4" w:rsidRDefault="002D4AA0" w:rsidP="00A956B4">
      <w:pPr>
        <w:ind w:left="360"/>
        <w:rPr>
          <w:rFonts w:ascii="Times New Roman" w:hAnsi="Times New Roman" w:cs="Times New Roman"/>
          <w:b/>
          <w:bCs/>
          <w:sz w:val="24"/>
          <w:szCs w:val="24"/>
        </w:rPr>
      </w:pPr>
      <w:r>
        <w:rPr>
          <w:rFonts w:ascii="Times New Roman" w:hAnsi="Times New Roman" w:cs="Times New Roman"/>
          <w:b/>
          <w:bCs/>
          <w:sz w:val="24"/>
          <w:szCs w:val="24"/>
        </w:rPr>
        <w:t>Для учащихся:</w:t>
      </w:r>
    </w:p>
    <w:p w:rsidR="002D4AA0" w:rsidRPr="007835CD" w:rsidRDefault="002D4AA0" w:rsidP="007835CD">
      <w:pPr>
        <w:ind w:left="360"/>
        <w:rPr>
          <w:rFonts w:ascii="Times New Roman" w:hAnsi="Times New Roman" w:cs="Times New Roman"/>
          <w:sz w:val="24"/>
          <w:szCs w:val="24"/>
        </w:rPr>
      </w:pPr>
      <w:r w:rsidRPr="007835CD">
        <w:rPr>
          <w:rFonts w:ascii="Times New Roman" w:hAnsi="Times New Roman" w:cs="Times New Roman"/>
          <w:sz w:val="24"/>
          <w:szCs w:val="24"/>
        </w:rPr>
        <w:lastRenderedPageBreak/>
        <w:t>1 Коровина  В.Я.Литература 7 класс. Учебник для общеобразовательных учреждений в дв</w:t>
      </w:r>
      <w:r>
        <w:rPr>
          <w:rFonts w:ascii="Times New Roman" w:hAnsi="Times New Roman" w:cs="Times New Roman"/>
          <w:sz w:val="24"/>
          <w:szCs w:val="24"/>
        </w:rPr>
        <w:t>ух частях.- М. Просвещение, 2013</w:t>
      </w:r>
      <w:r w:rsidRPr="007835CD">
        <w:rPr>
          <w:rFonts w:ascii="Times New Roman" w:hAnsi="Times New Roman" w:cs="Times New Roman"/>
          <w:sz w:val="24"/>
          <w:szCs w:val="24"/>
        </w:rPr>
        <w:t>.</w:t>
      </w:r>
    </w:p>
    <w:p w:rsidR="002D4AA0" w:rsidRPr="007835CD" w:rsidRDefault="002D4AA0" w:rsidP="007835CD">
      <w:pPr>
        <w:ind w:left="360"/>
        <w:rPr>
          <w:rFonts w:ascii="Times New Roman" w:hAnsi="Times New Roman" w:cs="Times New Roman"/>
          <w:sz w:val="24"/>
          <w:szCs w:val="24"/>
        </w:rPr>
      </w:pPr>
      <w:r w:rsidRPr="007835CD">
        <w:rPr>
          <w:rFonts w:ascii="Times New Roman" w:hAnsi="Times New Roman" w:cs="Times New Roman"/>
          <w:sz w:val="24"/>
          <w:szCs w:val="24"/>
        </w:rPr>
        <w:t xml:space="preserve">2.Литература: справочные материалы для </w:t>
      </w:r>
      <w:proofErr w:type="spellStart"/>
      <w:r w:rsidRPr="007835CD">
        <w:rPr>
          <w:rFonts w:ascii="Times New Roman" w:hAnsi="Times New Roman" w:cs="Times New Roman"/>
          <w:sz w:val="24"/>
          <w:szCs w:val="24"/>
        </w:rPr>
        <w:t>школьника</w:t>
      </w:r>
      <w:proofErr w:type="gramStart"/>
      <w:r w:rsidRPr="007835CD">
        <w:rPr>
          <w:rFonts w:ascii="Times New Roman" w:hAnsi="Times New Roman" w:cs="Times New Roman"/>
          <w:sz w:val="24"/>
          <w:szCs w:val="24"/>
        </w:rPr>
        <w:t>.-</w:t>
      </w:r>
      <w:proofErr w:type="gramEnd"/>
      <w:r w:rsidRPr="007835CD">
        <w:rPr>
          <w:rFonts w:ascii="Times New Roman" w:hAnsi="Times New Roman" w:cs="Times New Roman"/>
          <w:sz w:val="24"/>
          <w:szCs w:val="24"/>
        </w:rPr>
        <w:t>М</w:t>
      </w:r>
      <w:proofErr w:type="spellEnd"/>
      <w:r w:rsidRPr="007835CD">
        <w:rPr>
          <w:rFonts w:ascii="Times New Roman" w:hAnsi="Times New Roman" w:cs="Times New Roman"/>
          <w:sz w:val="24"/>
          <w:szCs w:val="24"/>
        </w:rPr>
        <w:t>.: 1994.</w:t>
      </w:r>
    </w:p>
    <w:p w:rsidR="002D4AA0" w:rsidRPr="007835CD" w:rsidRDefault="002D4AA0" w:rsidP="007835CD">
      <w:pPr>
        <w:ind w:left="360"/>
        <w:rPr>
          <w:rFonts w:ascii="Times New Roman" w:hAnsi="Times New Roman" w:cs="Times New Roman"/>
          <w:sz w:val="24"/>
          <w:szCs w:val="24"/>
        </w:rPr>
      </w:pPr>
      <w:r w:rsidRPr="007835CD">
        <w:rPr>
          <w:rFonts w:ascii="Times New Roman" w:hAnsi="Times New Roman" w:cs="Times New Roman"/>
          <w:sz w:val="24"/>
          <w:szCs w:val="24"/>
        </w:rPr>
        <w:t xml:space="preserve">3.Литература. Фонохрестоматия. Электронное учебное пособие на </w:t>
      </w:r>
      <w:r w:rsidRPr="007835CD">
        <w:rPr>
          <w:rFonts w:ascii="Times New Roman" w:hAnsi="Times New Roman" w:cs="Times New Roman"/>
          <w:sz w:val="24"/>
          <w:szCs w:val="24"/>
          <w:lang w:val="en-US"/>
        </w:rPr>
        <w:t>CD</w:t>
      </w:r>
      <w:r w:rsidRPr="007835CD">
        <w:rPr>
          <w:rFonts w:ascii="Times New Roman" w:hAnsi="Times New Roman" w:cs="Times New Roman"/>
          <w:sz w:val="24"/>
          <w:szCs w:val="24"/>
        </w:rPr>
        <w:t>-</w:t>
      </w:r>
      <w:r w:rsidRPr="007835CD">
        <w:rPr>
          <w:rFonts w:ascii="Times New Roman" w:hAnsi="Times New Roman" w:cs="Times New Roman"/>
          <w:sz w:val="24"/>
          <w:szCs w:val="24"/>
          <w:lang w:val="en-US"/>
        </w:rPr>
        <w:t>ROM</w:t>
      </w:r>
      <w:r w:rsidRPr="007835CD">
        <w:rPr>
          <w:rFonts w:ascii="Times New Roman" w:hAnsi="Times New Roman" w:cs="Times New Roman"/>
          <w:sz w:val="24"/>
          <w:szCs w:val="24"/>
        </w:rPr>
        <w:t xml:space="preserve">, сост. </w:t>
      </w:r>
      <w:proofErr w:type="spellStart"/>
      <w:r w:rsidRPr="007835CD">
        <w:rPr>
          <w:rFonts w:ascii="Times New Roman" w:hAnsi="Times New Roman" w:cs="Times New Roman"/>
          <w:sz w:val="24"/>
          <w:szCs w:val="24"/>
        </w:rPr>
        <w:t>В.</w:t>
      </w:r>
      <w:r>
        <w:rPr>
          <w:rFonts w:ascii="Times New Roman" w:hAnsi="Times New Roman" w:cs="Times New Roman"/>
          <w:sz w:val="24"/>
          <w:szCs w:val="24"/>
        </w:rPr>
        <w:t>Я.Коровина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прсвещение</w:t>
      </w:r>
      <w:proofErr w:type="spellEnd"/>
      <w:r>
        <w:rPr>
          <w:rFonts w:ascii="Times New Roman" w:hAnsi="Times New Roman" w:cs="Times New Roman"/>
          <w:sz w:val="24"/>
          <w:szCs w:val="24"/>
        </w:rPr>
        <w:t>, 2013</w:t>
      </w:r>
      <w:r w:rsidRPr="007835CD">
        <w:rPr>
          <w:rFonts w:ascii="Times New Roman" w:hAnsi="Times New Roman" w:cs="Times New Roman"/>
          <w:sz w:val="24"/>
          <w:szCs w:val="24"/>
        </w:rPr>
        <w:t>.</w:t>
      </w:r>
    </w:p>
    <w:p w:rsidR="002D4AA0" w:rsidRPr="007835CD" w:rsidRDefault="002D4AA0" w:rsidP="007835CD">
      <w:pPr>
        <w:ind w:left="360"/>
        <w:rPr>
          <w:rFonts w:ascii="Times New Roman" w:hAnsi="Times New Roman" w:cs="Times New Roman"/>
          <w:sz w:val="24"/>
          <w:szCs w:val="24"/>
        </w:rPr>
      </w:pPr>
      <w:r w:rsidRPr="007835CD">
        <w:rPr>
          <w:rFonts w:ascii="Times New Roman" w:hAnsi="Times New Roman" w:cs="Times New Roman"/>
          <w:sz w:val="24"/>
          <w:szCs w:val="24"/>
        </w:rPr>
        <w:t>4.Ушакова О.Д. Мировая художественная культура: понятия и определения. Словарик школьника. – С-Петербург: Литера,2006.</w:t>
      </w:r>
    </w:p>
    <w:p w:rsidR="002D4AA0" w:rsidRPr="007835CD" w:rsidRDefault="002D4AA0" w:rsidP="007835CD">
      <w:pPr>
        <w:ind w:left="360"/>
        <w:rPr>
          <w:rFonts w:ascii="Times New Roman" w:hAnsi="Times New Roman" w:cs="Times New Roman"/>
          <w:sz w:val="24"/>
          <w:szCs w:val="24"/>
        </w:rPr>
      </w:pPr>
      <w:r w:rsidRPr="007835CD">
        <w:rPr>
          <w:rFonts w:ascii="Times New Roman" w:hAnsi="Times New Roman" w:cs="Times New Roman"/>
          <w:sz w:val="24"/>
          <w:szCs w:val="24"/>
        </w:rPr>
        <w:t>5. Ушакова О.Д. поговорки, пословицы и крылатые выражения. Словарик школьника. – С-Петербург: Литера,2008.</w:t>
      </w:r>
    </w:p>
    <w:p w:rsidR="002D4AA0" w:rsidRPr="007835CD" w:rsidRDefault="002D4AA0" w:rsidP="007835CD">
      <w:pPr>
        <w:ind w:left="360"/>
        <w:rPr>
          <w:rFonts w:ascii="Times New Roman" w:hAnsi="Times New Roman" w:cs="Times New Roman"/>
          <w:sz w:val="24"/>
          <w:szCs w:val="24"/>
        </w:rPr>
      </w:pPr>
      <w:r w:rsidRPr="007835CD">
        <w:rPr>
          <w:rFonts w:ascii="Times New Roman" w:hAnsi="Times New Roman" w:cs="Times New Roman"/>
          <w:sz w:val="24"/>
          <w:szCs w:val="24"/>
        </w:rPr>
        <w:t xml:space="preserve">6.Я познаю мир: литература, сост. </w:t>
      </w:r>
      <w:proofErr w:type="spellStart"/>
      <w:r w:rsidRPr="007835CD">
        <w:rPr>
          <w:rFonts w:ascii="Times New Roman" w:hAnsi="Times New Roman" w:cs="Times New Roman"/>
          <w:sz w:val="24"/>
          <w:szCs w:val="24"/>
        </w:rPr>
        <w:t>Чудакова</w:t>
      </w:r>
      <w:proofErr w:type="spellEnd"/>
      <w:r w:rsidRPr="007835CD">
        <w:rPr>
          <w:rFonts w:ascii="Times New Roman" w:hAnsi="Times New Roman" w:cs="Times New Roman"/>
          <w:sz w:val="24"/>
          <w:szCs w:val="24"/>
        </w:rPr>
        <w:t>, (детская энциклопедия)</w:t>
      </w:r>
      <w:proofErr w:type="gramStart"/>
      <w:r w:rsidRPr="007835CD">
        <w:rPr>
          <w:rFonts w:ascii="Times New Roman" w:hAnsi="Times New Roman" w:cs="Times New Roman"/>
          <w:sz w:val="24"/>
          <w:szCs w:val="24"/>
        </w:rPr>
        <w:t>.-</w:t>
      </w:r>
      <w:proofErr w:type="gramEnd"/>
      <w:r w:rsidRPr="007835CD">
        <w:rPr>
          <w:rFonts w:ascii="Times New Roman" w:hAnsi="Times New Roman" w:cs="Times New Roman"/>
          <w:sz w:val="24"/>
          <w:szCs w:val="24"/>
        </w:rPr>
        <w:t>М., 1998.</w:t>
      </w:r>
    </w:p>
    <w:p w:rsidR="002D4AA0" w:rsidRPr="007835CD" w:rsidRDefault="002D4AA0" w:rsidP="007835CD">
      <w:pPr>
        <w:ind w:left="360"/>
        <w:rPr>
          <w:rFonts w:ascii="Times New Roman" w:hAnsi="Times New Roman" w:cs="Times New Roman"/>
          <w:sz w:val="24"/>
          <w:szCs w:val="24"/>
        </w:rPr>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Pr="00051BE2" w:rsidRDefault="002D4AA0" w:rsidP="00051BE2">
      <w:pPr>
        <w:ind w:left="360"/>
        <w:jc w:val="right"/>
        <w:rPr>
          <w:rFonts w:ascii="Times New Roman" w:hAnsi="Times New Roman" w:cs="Times New Roman"/>
          <w:b/>
          <w:bCs/>
          <w:sz w:val="24"/>
          <w:szCs w:val="24"/>
        </w:rPr>
      </w:pPr>
      <w:r w:rsidRPr="00051BE2">
        <w:rPr>
          <w:rFonts w:ascii="Times New Roman" w:hAnsi="Times New Roman" w:cs="Times New Roman"/>
          <w:b/>
          <w:bCs/>
          <w:sz w:val="24"/>
          <w:szCs w:val="24"/>
          <w:lang w:val="en-US"/>
        </w:rPr>
        <w:t>YI</w:t>
      </w:r>
      <w:r w:rsidRPr="00681F9C">
        <w:rPr>
          <w:rFonts w:ascii="Times New Roman" w:hAnsi="Times New Roman" w:cs="Times New Roman"/>
          <w:b/>
          <w:bCs/>
          <w:sz w:val="24"/>
          <w:szCs w:val="24"/>
        </w:rPr>
        <w:t>.</w:t>
      </w:r>
      <w:r w:rsidRPr="00051BE2">
        <w:rPr>
          <w:rFonts w:ascii="Times New Roman" w:hAnsi="Times New Roman" w:cs="Times New Roman"/>
          <w:b/>
          <w:bCs/>
          <w:sz w:val="24"/>
          <w:szCs w:val="24"/>
        </w:rPr>
        <w:t>Приложение</w:t>
      </w:r>
    </w:p>
    <w:p w:rsidR="002D4AA0" w:rsidRPr="00051BE2" w:rsidRDefault="002D4AA0" w:rsidP="00051BE2">
      <w:pPr>
        <w:pStyle w:val="80"/>
        <w:shd w:val="clear" w:color="auto" w:fill="auto"/>
        <w:spacing w:line="240" w:lineRule="auto"/>
        <w:ind w:left="40"/>
        <w:rPr>
          <w:rStyle w:val="8"/>
          <w:rFonts w:ascii="Calibri" w:hAnsi="Calibri" w:cs="Calibri"/>
          <w:b/>
          <w:bCs/>
          <w:color w:val="000000"/>
          <w:sz w:val="24"/>
          <w:szCs w:val="24"/>
        </w:rPr>
      </w:pPr>
      <w:r w:rsidRPr="00051BE2">
        <w:rPr>
          <w:rStyle w:val="8"/>
          <w:rFonts w:ascii="Calibri" w:hAnsi="Calibri" w:cs="Calibri"/>
          <w:b/>
          <w:bCs/>
          <w:color w:val="000000"/>
          <w:sz w:val="24"/>
          <w:szCs w:val="24"/>
        </w:rPr>
        <w:t>Итоговый тест</w:t>
      </w:r>
    </w:p>
    <w:p w:rsidR="002D4AA0" w:rsidRPr="00051BE2" w:rsidRDefault="002D4AA0" w:rsidP="00051BE2">
      <w:pPr>
        <w:pStyle w:val="80"/>
        <w:shd w:val="clear" w:color="auto" w:fill="auto"/>
        <w:spacing w:line="240" w:lineRule="auto"/>
        <w:ind w:left="40"/>
        <w:rPr>
          <w:sz w:val="24"/>
          <w:szCs w:val="24"/>
        </w:rPr>
      </w:pPr>
      <w:r w:rsidRPr="00051BE2">
        <w:rPr>
          <w:rStyle w:val="8"/>
          <w:rFonts w:ascii="Calibri" w:hAnsi="Calibri" w:cs="Calibri"/>
          <w:color w:val="000000"/>
          <w:sz w:val="24"/>
          <w:szCs w:val="24"/>
        </w:rPr>
        <w:t>Вариант 1</w:t>
      </w:r>
    </w:p>
    <w:p w:rsidR="002D4AA0" w:rsidRPr="00051BE2" w:rsidRDefault="002D4AA0" w:rsidP="00051BE2">
      <w:pPr>
        <w:pStyle w:val="a4"/>
        <w:shd w:val="clear" w:color="auto" w:fill="auto"/>
        <w:spacing w:after="0" w:line="240" w:lineRule="auto"/>
        <w:ind w:left="20" w:firstLine="380"/>
        <w:jc w:val="both"/>
        <w:rPr>
          <w:sz w:val="24"/>
          <w:szCs w:val="24"/>
        </w:rPr>
      </w:pPr>
      <w:r w:rsidRPr="00051BE2">
        <w:rPr>
          <w:rStyle w:val="11"/>
          <w:rFonts w:ascii="Calibri" w:hAnsi="Calibri" w:cs="Calibri"/>
          <w:color w:val="000000"/>
          <w:sz w:val="24"/>
          <w:szCs w:val="24"/>
        </w:rPr>
        <w:t>А</w:t>
      </w:r>
      <w:proofErr w:type="gramStart"/>
      <w:r w:rsidRPr="00051BE2">
        <w:rPr>
          <w:rStyle w:val="11"/>
          <w:rFonts w:ascii="Calibri" w:hAnsi="Calibri" w:cs="Calibri"/>
          <w:color w:val="000000"/>
          <w:sz w:val="24"/>
          <w:szCs w:val="24"/>
        </w:rPr>
        <w:t>1</w:t>
      </w:r>
      <w:proofErr w:type="gramEnd"/>
      <w:r w:rsidRPr="00051BE2">
        <w:rPr>
          <w:rStyle w:val="11"/>
          <w:rFonts w:ascii="Calibri" w:hAnsi="Calibri" w:cs="Calibri"/>
          <w:color w:val="000000"/>
          <w:sz w:val="24"/>
          <w:szCs w:val="24"/>
        </w:rPr>
        <w:t>. Выберите определение былины.</w:t>
      </w:r>
    </w:p>
    <w:p w:rsidR="002D4AA0" w:rsidRPr="00051BE2" w:rsidRDefault="002D4AA0" w:rsidP="00051BE2">
      <w:pPr>
        <w:pStyle w:val="a4"/>
        <w:numPr>
          <w:ilvl w:val="0"/>
          <w:numId w:val="3"/>
        </w:numPr>
        <w:shd w:val="clear" w:color="auto" w:fill="auto"/>
        <w:tabs>
          <w:tab w:val="left" w:pos="812"/>
        </w:tabs>
        <w:spacing w:after="0" w:line="240" w:lineRule="auto"/>
        <w:ind w:left="620" w:right="40" w:firstLine="0"/>
        <w:jc w:val="both"/>
        <w:rPr>
          <w:sz w:val="24"/>
          <w:szCs w:val="24"/>
        </w:rPr>
      </w:pPr>
      <w:r w:rsidRPr="00051BE2">
        <w:rPr>
          <w:rStyle w:val="11"/>
          <w:rFonts w:ascii="Calibri" w:hAnsi="Calibri" w:cs="Calibri"/>
          <w:color w:val="000000"/>
          <w:sz w:val="24"/>
          <w:szCs w:val="24"/>
        </w:rPr>
        <w:t>эпическая песня героико-патриотического содержания, повествующая о богатырях и ис</w:t>
      </w:r>
      <w:r w:rsidRPr="00051BE2">
        <w:rPr>
          <w:rStyle w:val="11"/>
          <w:rFonts w:ascii="Calibri" w:hAnsi="Calibri" w:cs="Calibri"/>
          <w:color w:val="000000"/>
          <w:sz w:val="24"/>
          <w:szCs w:val="24"/>
        </w:rPr>
        <w:softHyphen/>
        <w:t>торических событиях средневековой Руси</w:t>
      </w:r>
    </w:p>
    <w:p w:rsidR="002D4AA0" w:rsidRPr="00051BE2" w:rsidRDefault="002D4AA0" w:rsidP="00051BE2">
      <w:pPr>
        <w:pStyle w:val="a4"/>
        <w:numPr>
          <w:ilvl w:val="0"/>
          <w:numId w:val="3"/>
        </w:numPr>
        <w:shd w:val="clear" w:color="auto" w:fill="auto"/>
        <w:tabs>
          <w:tab w:val="left" w:pos="831"/>
        </w:tabs>
        <w:spacing w:after="0" w:line="240" w:lineRule="auto"/>
        <w:ind w:left="620" w:right="40" w:firstLine="0"/>
        <w:jc w:val="both"/>
        <w:rPr>
          <w:sz w:val="24"/>
          <w:szCs w:val="24"/>
        </w:rPr>
      </w:pPr>
      <w:r w:rsidRPr="00051BE2">
        <w:rPr>
          <w:rStyle w:val="11"/>
          <w:rFonts w:ascii="Calibri" w:hAnsi="Calibri" w:cs="Calibri"/>
          <w:color w:val="000000"/>
          <w:sz w:val="24"/>
          <w:szCs w:val="24"/>
        </w:rPr>
        <w:t>жанр фольклора, близкий к народной бал</w:t>
      </w:r>
      <w:r w:rsidRPr="00051BE2">
        <w:rPr>
          <w:rStyle w:val="11"/>
          <w:rFonts w:ascii="Calibri" w:hAnsi="Calibri" w:cs="Calibri"/>
          <w:color w:val="000000"/>
          <w:sz w:val="24"/>
          <w:szCs w:val="24"/>
        </w:rPr>
        <w:softHyphen/>
        <w:t xml:space="preserve">ладе, в котором содержится </w:t>
      </w:r>
      <w:proofErr w:type="gramStart"/>
      <w:r w:rsidRPr="00051BE2">
        <w:rPr>
          <w:rStyle w:val="11"/>
          <w:rFonts w:ascii="Calibri" w:hAnsi="Calibri" w:cs="Calibri"/>
          <w:color w:val="000000"/>
          <w:sz w:val="24"/>
          <w:szCs w:val="24"/>
        </w:rPr>
        <w:t>лирическая</w:t>
      </w:r>
      <w:proofErr w:type="gramEnd"/>
      <w:r w:rsidRPr="00051BE2">
        <w:rPr>
          <w:rStyle w:val="11"/>
          <w:rFonts w:ascii="Calibri" w:hAnsi="Calibri" w:cs="Calibri"/>
          <w:color w:val="000000"/>
          <w:sz w:val="24"/>
          <w:szCs w:val="24"/>
        </w:rPr>
        <w:t xml:space="preserve"> опенка какого-либо исторического события или личности</w:t>
      </w:r>
    </w:p>
    <w:p w:rsidR="002D4AA0" w:rsidRPr="00051BE2" w:rsidRDefault="002D4AA0" w:rsidP="00051BE2">
      <w:pPr>
        <w:pStyle w:val="a4"/>
        <w:numPr>
          <w:ilvl w:val="0"/>
          <w:numId w:val="3"/>
        </w:numPr>
        <w:shd w:val="clear" w:color="auto" w:fill="auto"/>
        <w:tabs>
          <w:tab w:val="left" w:pos="831"/>
        </w:tabs>
        <w:spacing w:after="0" w:line="240" w:lineRule="auto"/>
        <w:ind w:left="620" w:right="40" w:firstLine="0"/>
        <w:jc w:val="both"/>
        <w:rPr>
          <w:sz w:val="24"/>
          <w:szCs w:val="24"/>
        </w:rPr>
      </w:pPr>
      <w:r w:rsidRPr="00051BE2">
        <w:rPr>
          <w:rStyle w:val="11"/>
          <w:rFonts w:ascii="Calibri" w:hAnsi="Calibri" w:cs="Calibri"/>
          <w:color w:val="000000"/>
          <w:sz w:val="24"/>
          <w:szCs w:val="24"/>
        </w:rPr>
        <w:t>жанр русской средневековой литературы, содержащий описание легендарных и ре</w:t>
      </w:r>
      <w:r w:rsidRPr="00051BE2">
        <w:rPr>
          <w:rStyle w:val="11"/>
          <w:rFonts w:ascii="Calibri" w:hAnsi="Calibri" w:cs="Calibri"/>
          <w:color w:val="000000"/>
          <w:sz w:val="24"/>
          <w:szCs w:val="24"/>
        </w:rPr>
        <w:softHyphen/>
        <w:t>альных событий и мифологических пред</w:t>
      </w:r>
      <w:r w:rsidRPr="00051BE2">
        <w:rPr>
          <w:rStyle w:val="11"/>
          <w:rFonts w:ascii="Calibri" w:hAnsi="Calibri" w:cs="Calibri"/>
          <w:color w:val="000000"/>
          <w:sz w:val="24"/>
          <w:szCs w:val="24"/>
        </w:rPr>
        <w:softHyphen/>
        <w:t>ставлений</w:t>
      </w:r>
    </w:p>
    <w:p w:rsidR="002D4AA0" w:rsidRPr="00051BE2" w:rsidRDefault="002D4AA0" w:rsidP="00051BE2">
      <w:pPr>
        <w:pStyle w:val="a4"/>
        <w:numPr>
          <w:ilvl w:val="0"/>
          <w:numId w:val="3"/>
        </w:numPr>
        <w:shd w:val="clear" w:color="auto" w:fill="auto"/>
        <w:tabs>
          <w:tab w:val="left" w:pos="850"/>
        </w:tabs>
        <w:spacing w:after="0" w:line="240" w:lineRule="auto"/>
        <w:ind w:left="620" w:right="40" w:firstLine="0"/>
        <w:jc w:val="both"/>
        <w:rPr>
          <w:sz w:val="24"/>
          <w:szCs w:val="24"/>
        </w:rPr>
      </w:pPr>
      <w:r w:rsidRPr="00051BE2">
        <w:rPr>
          <w:rStyle w:val="11"/>
          <w:rFonts w:ascii="Calibri" w:hAnsi="Calibri" w:cs="Calibri"/>
          <w:color w:val="000000"/>
          <w:sz w:val="24"/>
          <w:szCs w:val="24"/>
        </w:rPr>
        <w:t>произведение, созданное народной фанта</w:t>
      </w:r>
      <w:r w:rsidRPr="00051BE2">
        <w:rPr>
          <w:rStyle w:val="11"/>
          <w:rFonts w:ascii="Calibri" w:hAnsi="Calibri" w:cs="Calibri"/>
          <w:color w:val="000000"/>
          <w:sz w:val="24"/>
          <w:szCs w:val="24"/>
        </w:rPr>
        <w:softHyphen/>
        <w:t>зией, сочетающее в себе реальное и фанта</w:t>
      </w:r>
      <w:r w:rsidRPr="00051BE2">
        <w:rPr>
          <w:rStyle w:val="11"/>
          <w:rFonts w:ascii="Calibri" w:hAnsi="Calibri" w:cs="Calibri"/>
          <w:color w:val="000000"/>
          <w:sz w:val="24"/>
          <w:szCs w:val="24"/>
        </w:rPr>
        <w:softHyphen/>
        <w:t>стическое</w:t>
      </w:r>
    </w:p>
    <w:p w:rsidR="002D4AA0" w:rsidRPr="00051BE2" w:rsidRDefault="002D4AA0" w:rsidP="00051BE2">
      <w:pPr>
        <w:pStyle w:val="a4"/>
        <w:shd w:val="clear" w:color="auto" w:fill="auto"/>
        <w:spacing w:after="0" w:line="240" w:lineRule="auto"/>
        <w:ind w:left="20" w:right="40" w:firstLine="380"/>
        <w:jc w:val="both"/>
        <w:rPr>
          <w:sz w:val="24"/>
          <w:szCs w:val="24"/>
        </w:rPr>
      </w:pPr>
      <w:r w:rsidRPr="00051BE2">
        <w:rPr>
          <w:rStyle w:val="11"/>
          <w:rFonts w:ascii="Calibri" w:hAnsi="Calibri" w:cs="Calibri"/>
          <w:color w:val="000000"/>
          <w:sz w:val="24"/>
          <w:szCs w:val="24"/>
        </w:rPr>
        <w:t>А</w:t>
      </w:r>
      <w:proofErr w:type="gramStart"/>
      <w:r w:rsidRPr="00051BE2">
        <w:rPr>
          <w:rStyle w:val="11"/>
          <w:rFonts w:ascii="Calibri" w:hAnsi="Calibri" w:cs="Calibri"/>
          <w:color w:val="000000"/>
          <w:sz w:val="24"/>
          <w:szCs w:val="24"/>
        </w:rPr>
        <w:t>2</w:t>
      </w:r>
      <w:proofErr w:type="gramEnd"/>
      <w:r w:rsidRPr="00051BE2">
        <w:rPr>
          <w:rStyle w:val="11"/>
          <w:rFonts w:ascii="Calibri" w:hAnsi="Calibri" w:cs="Calibri"/>
          <w:color w:val="000000"/>
          <w:sz w:val="24"/>
          <w:szCs w:val="24"/>
        </w:rPr>
        <w:t>. В каком варианте указаны только те жанры, которые относятся к «высокому» стилю?</w:t>
      </w:r>
    </w:p>
    <w:p w:rsidR="002D4AA0" w:rsidRPr="00051BE2" w:rsidRDefault="002D4AA0" w:rsidP="00051BE2">
      <w:pPr>
        <w:pStyle w:val="a4"/>
        <w:numPr>
          <w:ilvl w:val="0"/>
          <w:numId w:val="4"/>
        </w:numPr>
        <w:shd w:val="clear" w:color="auto" w:fill="auto"/>
        <w:tabs>
          <w:tab w:val="left" w:pos="812"/>
        </w:tabs>
        <w:spacing w:after="0" w:line="240" w:lineRule="auto"/>
        <w:ind w:left="620" w:firstLine="0"/>
        <w:jc w:val="both"/>
        <w:rPr>
          <w:sz w:val="24"/>
          <w:szCs w:val="24"/>
        </w:rPr>
      </w:pPr>
      <w:r w:rsidRPr="00051BE2">
        <w:rPr>
          <w:rStyle w:val="11"/>
          <w:rFonts w:ascii="Calibri" w:hAnsi="Calibri" w:cs="Calibri"/>
          <w:color w:val="000000"/>
          <w:sz w:val="24"/>
          <w:szCs w:val="24"/>
        </w:rPr>
        <w:t>оды, эпиграммы, драмы</w:t>
      </w:r>
    </w:p>
    <w:p w:rsidR="002D4AA0" w:rsidRPr="00051BE2" w:rsidRDefault="002D4AA0" w:rsidP="00051BE2">
      <w:pPr>
        <w:pStyle w:val="a4"/>
        <w:numPr>
          <w:ilvl w:val="0"/>
          <w:numId w:val="4"/>
        </w:numPr>
        <w:shd w:val="clear" w:color="auto" w:fill="auto"/>
        <w:tabs>
          <w:tab w:val="left" w:pos="831"/>
        </w:tabs>
        <w:spacing w:after="0" w:line="240" w:lineRule="auto"/>
        <w:ind w:left="620" w:firstLine="0"/>
        <w:jc w:val="both"/>
        <w:rPr>
          <w:sz w:val="24"/>
          <w:szCs w:val="24"/>
        </w:rPr>
      </w:pPr>
      <w:r w:rsidRPr="00051BE2">
        <w:rPr>
          <w:rStyle w:val="11"/>
          <w:rFonts w:ascii="Calibri" w:hAnsi="Calibri" w:cs="Calibri"/>
          <w:color w:val="000000"/>
          <w:sz w:val="24"/>
          <w:szCs w:val="24"/>
        </w:rPr>
        <w:t>драмы, сатиры, элегии</w:t>
      </w:r>
    </w:p>
    <w:p w:rsidR="002D4AA0" w:rsidRPr="00051BE2" w:rsidRDefault="002D4AA0" w:rsidP="00051BE2">
      <w:pPr>
        <w:pStyle w:val="a4"/>
        <w:numPr>
          <w:ilvl w:val="0"/>
          <w:numId w:val="4"/>
        </w:numPr>
        <w:shd w:val="clear" w:color="auto" w:fill="auto"/>
        <w:tabs>
          <w:tab w:val="left" w:pos="841"/>
        </w:tabs>
        <w:spacing w:after="0" w:line="240" w:lineRule="auto"/>
        <w:ind w:left="620" w:firstLine="0"/>
        <w:jc w:val="both"/>
        <w:rPr>
          <w:sz w:val="24"/>
          <w:szCs w:val="24"/>
        </w:rPr>
      </w:pPr>
      <w:r w:rsidRPr="00051BE2">
        <w:rPr>
          <w:rStyle w:val="11"/>
          <w:rFonts w:ascii="Calibri" w:hAnsi="Calibri" w:cs="Calibri"/>
          <w:color w:val="000000"/>
          <w:sz w:val="24"/>
          <w:szCs w:val="24"/>
        </w:rPr>
        <w:t>героические поэмы, трагедии, оды</w:t>
      </w:r>
    </w:p>
    <w:p w:rsidR="002D4AA0" w:rsidRPr="00051BE2" w:rsidRDefault="002D4AA0" w:rsidP="00051BE2">
      <w:pPr>
        <w:pStyle w:val="a4"/>
        <w:numPr>
          <w:ilvl w:val="0"/>
          <w:numId w:val="4"/>
        </w:numPr>
        <w:shd w:val="clear" w:color="auto" w:fill="auto"/>
        <w:tabs>
          <w:tab w:val="left" w:pos="850"/>
        </w:tabs>
        <w:spacing w:after="0" w:line="240" w:lineRule="auto"/>
        <w:ind w:left="620" w:firstLine="0"/>
        <w:jc w:val="both"/>
        <w:rPr>
          <w:sz w:val="24"/>
          <w:szCs w:val="24"/>
        </w:rPr>
      </w:pPr>
      <w:proofErr w:type="spellStart"/>
      <w:r w:rsidRPr="00051BE2">
        <w:rPr>
          <w:rStyle w:val="11"/>
          <w:rFonts w:ascii="Calibri" w:hAnsi="Calibri" w:cs="Calibri"/>
          <w:color w:val="000000"/>
          <w:sz w:val="24"/>
          <w:szCs w:val="24"/>
        </w:rPr>
        <w:t>комедии</w:t>
      </w:r>
      <w:proofErr w:type="gramStart"/>
      <w:r w:rsidRPr="00051BE2">
        <w:rPr>
          <w:rStyle w:val="11"/>
          <w:rFonts w:ascii="Calibri" w:hAnsi="Calibri" w:cs="Calibri"/>
          <w:color w:val="000000"/>
          <w:sz w:val="24"/>
          <w:szCs w:val="24"/>
        </w:rPr>
        <w:t>,п</w:t>
      </w:r>
      <w:proofErr w:type="gramEnd"/>
      <w:r w:rsidRPr="00051BE2">
        <w:rPr>
          <w:rStyle w:val="11"/>
          <w:rFonts w:ascii="Calibri" w:hAnsi="Calibri" w:cs="Calibri"/>
          <w:color w:val="000000"/>
          <w:sz w:val="24"/>
          <w:szCs w:val="24"/>
        </w:rPr>
        <w:t>есни,басни</w:t>
      </w:r>
      <w:proofErr w:type="spellEnd"/>
    </w:p>
    <w:p w:rsidR="002D4AA0" w:rsidRPr="00051BE2" w:rsidRDefault="002D4AA0" w:rsidP="00051BE2">
      <w:pPr>
        <w:pStyle w:val="a4"/>
        <w:shd w:val="clear" w:color="auto" w:fill="auto"/>
        <w:spacing w:after="0" w:line="240" w:lineRule="auto"/>
        <w:ind w:left="20" w:right="40" w:firstLine="380"/>
        <w:jc w:val="both"/>
        <w:rPr>
          <w:sz w:val="24"/>
          <w:szCs w:val="24"/>
        </w:rPr>
      </w:pPr>
      <w:r w:rsidRPr="00051BE2">
        <w:rPr>
          <w:rStyle w:val="11"/>
          <w:rFonts w:ascii="Calibri" w:hAnsi="Calibri" w:cs="Calibri"/>
          <w:color w:val="000000"/>
          <w:sz w:val="24"/>
          <w:szCs w:val="24"/>
        </w:rPr>
        <w:t>АЗ. В каком произведении А.С. Пушкина есть такие строки?</w:t>
      </w:r>
    </w:p>
    <w:p w:rsidR="002D4AA0" w:rsidRPr="00051BE2" w:rsidRDefault="002D4AA0" w:rsidP="00051BE2">
      <w:pPr>
        <w:pStyle w:val="a4"/>
        <w:shd w:val="clear" w:color="auto" w:fill="auto"/>
        <w:spacing w:after="0" w:line="240" w:lineRule="auto"/>
        <w:ind w:left="1160" w:right="620" w:firstLine="0"/>
        <w:rPr>
          <w:sz w:val="24"/>
          <w:szCs w:val="24"/>
        </w:rPr>
      </w:pPr>
      <w:r w:rsidRPr="00051BE2">
        <w:rPr>
          <w:rStyle w:val="11"/>
          <w:rFonts w:ascii="Calibri" w:hAnsi="Calibri" w:cs="Calibri"/>
          <w:color w:val="000000"/>
          <w:sz w:val="24"/>
          <w:szCs w:val="24"/>
        </w:rPr>
        <w:t>Прошло сто лет, и юный град, Полнощных стран краса и диво</w:t>
      </w:r>
      <w:proofErr w:type="gramStart"/>
      <w:r w:rsidRPr="00051BE2">
        <w:rPr>
          <w:rStyle w:val="11"/>
          <w:rFonts w:ascii="Calibri" w:hAnsi="Calibri" w:cs="Calibri"/>
          <w:color w:val="000000"/>
          <w:sz w:val="24"/>
          <w:szCs w:val="24"/>
        </w:rPr>
        <w:t xml:space="preserve"> И</w:t>
      </w:r>
      <w:proofErr w:type="gramEnd"/>
      <w:r w:rsidRPr="00051BE2">
        <w:rPr>
          <w:rStyle w:val="11"/>
          <w:rFonts w:ascii="Calibri" w:hAnsi="Calibri" w:cs="Calibri"/>
          <w:color w:val="000000"/>
          <w:sz w:val="24"/>
          <w:szCs w:val="24"/>
        </w:rPr>
        <w:t xml:space="preserve">з тьмы лесов, </w:t>
      </w:r>
      <w:r w:rsidRPr="00051BE2">
        <w:rPr>
          <w:rStyle w:val="11"/>
          <w:rFonts w:ascii="Calibri" w:hAnsi="Calibri" w:cs="Calibri"/>
          <w:color w:val="000000"/>
          <w:sz w:val="24"/>
          <w:szCs w:val="24"/>
        </w:rPr>
        <w:lastRenderedPageBreak/>
        <w:t>из топи блат Вознесся пышно, горделиво...</w:t>
      </w:r>
    </w:p>
    <w:p w:rsidR="002D4AA0" w:rsidRPr="00051BE2" w:rsidRDefault="002D4AA0" w:rsidP="00051BE2">
      <w:pPr>
        <w:pStyle w:val="a4"/>
        <w:numPr>
          <w:ilvl w:val="0"/>
          <w:numId w:val="5"/>
        </w:numPr>
        <w:shd w:val="clear" w:color="auto" w:fill="auto"/>
        <w:tabs>
          <w:tab w:val="left" w:pos="822"/>
        </w:tabs>
        <w:spacing w:after="0" w:line="240" w:lineRule="auto"/>
        <w:ind w:left="620" w:firstLine="0"/>
        <w:jc w:val="both"/>
        <w:rPr>
          <w:sz w:val="24"/>
          <w:szCs w:val="24"/>
        </w:rPr>
      </w:pPr>
      <w:r w:rsidRPr="00051BE2">
        <w:rPr>
          <w:rStyle w:val="11"/>
          <w:rFonts w:ascii="Calibri" w:hAnsi="Calibri" w:cs="Calibri"/>
          <w:color w:val="000000"/>
          <w:sz w:val="24"/>
          <w:szCs w:val="24"/>
        </w:rPr>
        <w:t>«Песнь о вещем Олеге»</w:t>
      </w:r>
    </w:p>
    <w:p w:rsidR="002D4AA0" w:rsidRPr="00051BE2" w:rsidRDefault="002D4AA0" w:rsidP="00051BE2">
      <w:pPr>
        <w:pStyle w:val="a4"/>
        <w:numPr>
          <w:ilvl w:val="0"/>
          <w:numId w:val="5"/>
        </w:numPr>
        <w:shd w:val="clear" w:color="auto" w:fill="auto"/>
        <w:tabs>
          <w:tab w:val="left" w:pos="841"/>
        </w:tabs>
        <w:spacing w:after="0" w:line="240" w:lineRule="auto"/>
        <w:ind w:left="620" w:firstLine="0"/>
        <w:jc w:val="both"/>
        <w:rPr>
          <w:sz w:val="24"/>
          <w:szCs w:val="24"/>
        </w:rPr>
      </w:pPr>
      <w:r w:rsidRPr="00051BE2">
        <w:rPr>
          <w:rStyle w:val="11"/>
          <w:rFonts w:ascii="Calibri" w:hAnsi="Calibri" w:cs="Calibri"/>
          <w:color w:val="000000"/>
          <w:sz w:val="24"/>
          <w:szCs w:val="24"/>
        </w:rPr>
        <w:t>«Полтава»</w:t>
      </w:r>
    </w:p>
    <w:p w:rsidR="002D4AA0" w:rsidRPr="00051BE2" w:rsidRDefault="002D4AA0" w:rsidP="00051BE2">
      <w:pPr>
        <w:pStyle w:val="a4"/>
        <w:numPr>
          <w:ilvl w:val="0"/>
          <w:numId w:val="5"/>
        </w:numPr>
        <w:shd w:val="clear" w:color="auto" w:fill="auto"/>
        <w:tabs>
          <w:tab w:val="left" w:pos="831"/>
        </w:tabs>
        <w:spacing w:after="0" w:line="240" w:lineRule="auto"/>
        <w:ind w:left="620" w:firstLine="0"/>
        <w:jc w:val="both"/>
        <w:rPr>
          <w:sz w:val="24"/>
          <w:szCs w:val="24"/>
        </w:rPr>
      </w:pPr>
      <w:r w:rsidRPr="00051BE2">
        <w:rPr>
          <w:rStyle w:val="11"/>
          <w:rFonts w:ascii="Calibri" w:hAnsi="Calibri" w:cs="Calibri"/>
          <w:color w:val="000000"/>
          <w:sz w:val="24"/>
          <w:szCs w:val="24"/>
        </w:rPr>
        <w:t>«Медный всадник»</w:t>
      </w:r>
    </w:p>
    <w:p w:rsidR="002D4AA0" w:rsidRPr="00051BE2" w:rsidRDefault="002D4AA0" w:rsidP="00051BE2">
      <w:pPr>
        <w:pStyle w:val="a4"/>
        <w:numPr>
          <w:ilvl w:val="0"/>
          <w:numId w:val="5"/>
        </w:numPr>
        <w:shd w:val="clear" w:color="auto" w:fill="auto"/>
        <w:tabs>
          <w:tab w:val="left" w:pos="841"/>
        </w:tabs>
        <w:spacing w:after="0" w:line="240" w:lineRule="auto"/>
        <w:ind w:left="620" w:firstLine="0"/>
        <w:jc w:val="both"/>
        <w:rPr>
          <w:sz w:val="24"/>
          <w:szCs w:val="24"/>
        </w:rPr>
      </w:pPr>
      <w:r w:rsidRPr="00051BE2">
        <w:rPr>
          <w:rStyle w:val="11"/>
          <w:rFonts w:ascii="Calibri" w:hAnsi="Calibri" w:cs="Calibri"/>
          <w:color w:val="000000"/>
          <w:sz w:val="24"/>
          <w:szCs w:val="24"/>
        </w:rPr>
        <w:t>«Борис Годунов»</w:t>
      </w:r>
    </w:p>
    <w:p w:rsidR="002D4AA0" w:rsidRPr="00051BE2" w:rsidRDefault="002D4AA0" w:rsidP="00051BE2">
      <w:pPr>
        <w:pStyle w:val="a4"/>
        <w:shd w:val="clear" w:color="auto" w:fill="auto"/>
        <w:spacing w:after="0" w:line="240" w:lineRule="auto"/>
        <w:ind w:left="20" w:firstLine="380"/>
        <w:jc w:val="both"/>
        <w:rPr>
          <w:sz w:val="24"/>
          <w:szCs w:val="24"/>
        </w:rPr>
      </w:pPr>
      <w:r w:rsidRPr="00051BE2">
        <w:rPr>
          <w:rStyle w:val="11"/>
          <w:rFonts w:ascii="Calibri" w:hAnsi="Calibri" w:cs="Calibri"/>
          <w:color w:val="000000"/>
          <w:sz w:val="24"/>
          <w:szCs w:val="24"/>
        </w:rPr>
        <w:t>А</w:t>
      </w:r>
      <w:proofErr w:type="gramStart"/>
      <w:r w:rsidRPr="00051BE2">
        <w:rPr>
          <w:rStyle w:val="11"/>
          <w:rFonts w:ascii="Calibri" w:hAnsi="Calibri" w:cs="Calibri"/>
          <w:color w:val="000000"/>
          <w:sz w:val="24"/>
          <w:szCs w:val="24"/>
        </w:rPr>
        <w:t>4</w:t>
      </w:r>
      <w:proofErr w:type="gramEnd"/>
      <w:r w:rsidRPr="00051BE2">
        <w:rPr>
          <w:rStyle w:val="11"/>
          <w:rFonts w:ascii="Calibri" w:hAnsi="Calibri" w:cs="Calibri"/>
          <w:color w:val="000000"/>
          <w:sz w:val="24"/>
          <w:szCs w:val="24"/>
        </w:rPr>
        <w:t>. Какова основная тема первой части поэмы</w:t>
      </w:r>
    </w:p>
    <w:p w:rsidR="002D4AA0" w:rsidRPr="00051BE2" w:rsidRDefault="002D4AA0" w:rsidP="00051BE2">
      <w:pPr>
        <w:pStyle w:val="a4"/>
        <w:shd w:val="clear" w:color="auto" w:fill="auto"/>
        <w:tabs>
          <w:tab w:val="left" w:pos="481"/>
        </w:tabs>
        <w:spacing w:after="0" w:line="240" w:lineRule="auto"/>
        <w:ind w:left="20" w:right="40" w:firstLine="0"/>
        <w:jc w:val="both"/>
        <w:rPr>
          <w:sz w:val="24"/>
          <w:szCs w:val="24"/>
        </w:rPr>
      </w:pPr>
      <w:r w:rsidRPr="00051BE2">
        <w:rPr>
          <w:rStyle w:val="11"/>
          <w:rFonts w:ascii="Calibri" w:hAnsi="Calibri" w:cs="Calibri"/>
          <w:color w:val="000000"/>
          <w:sz w:val="24"/>
          <w:szCs w:val="24"/>
        </w:rPr>
        <w:t>Н.А. Некрасова «Русские женщины» «Княгиня Тру</w:t>
      </w:r>
      <w:r w:rsidRPr="00051BE2">
        <w:rPr>
          <w:rStyle w:val="11"/>
          <w:rFonts w:ascii="Calibri" w:hAnsi="Calibri" w:cs="Calibri"/>
          <w:color w:val="000000"/>
          <w:sz w:val="24"/>
          <w:szCs w:val="24"/>
        </w:rPr>
        <w:softHyphen/>
        <w:t>бецкая»?</w:t>
      </w:r>
    </w:p>
    <w:p w:rsidR="002D4AA0" w:rsidRPr="00051BE2" w:rsidRDefault="002D4AA0" w:rsidP="00051BE2">
      <w:pPr>
        <w:pStyle w:val="a4"/>
        <w:numPr>
          <w:ilvl w:val="0"/>
          <w:numId w:val="6"/>
        </w:numPr>
        <w:shd w:val="clear" w:color="auto" w:fill="auto"/>
        <w:tabs>
          <w:tab w:val="left" w:pos="812"/>
        </w:tabs>
        <w:spacing w:after="0" w:line="240" w:lineRule="auto"/>
        <w:ind w:left="620" w:firstLine="0"/>
        <w:jc w:val="both"/>
        <w:rPr>
          <w:sz w:val="24"/>
          <w:szCs w:val="24"/>
        </w:rPr>
      </w:pPr>
      <w:r w:rsidRPr="00051BE2">
        <w:rPr>
          <w:rStyle w:val="11"/>
          <w:rFonts w:ascii="Calibri" w:hAnsi="Calibri" w:cs="Calibri"/>
          <w:color w:val="000000"/>
          <w:sz w:val="24"/>
          <w:szCs w:val="24"/>
        </w:rPr>
        <w:t>духовное величие русской женщины</w:t>
      </w:r>
    </w:p>
    <w:p w:rsidR="002D4AA0" w:rsidRPr="00051BE2" w:rsidRDefault="002D4AA0" w:rsidP="00051BE2">
      <w:pPr>
        <w:pStyle w:val="a4"/>
        <w:numPr>
          <w:ilvl w:val="0"/>
          <w:numId w:val="6"/>
        </w:numPr>
        <w:shd w:val="clear" w:color="auto" w:fill="auto"/>
        <w:tabs>
          <w:tab w:val="left" w:pos="841"/>
        </w:tabs>
        <w:spacing w:after="0" w:line="240" w:lineRule="auto"/>
        <w:ind w:left="620" w:firstLine="0"/>
        <w:jc w:val="both"/>
        <w:rPr>
          <w:sz w:val="24"/>
          <w:szCs w:val="24"/>
        </w:rPr>
      </w:pPr>
      <w:r w:rsidRPr="00051BE2">
        <w:rPr>
          <w:rStyle w:val="11"/>
          <w:rFonts w:ascii="Calibri" w:hAnsi="Calibri" w:cs="Calibri"/>
          <w:color w:val="000000"/>
          <w:sz w:val="24"/>
          <w:szCs w:val="24"/>
        </w:rPr>
        <w:t>обличение светского общества</w:t>
      </w:r>
    </w:p>
    <w:p w:rsidR="002D4AA0" w:rsidRPr="00051BE2" w:rsidRDefault="002D4AA0" w:rsidP="00051BE2">
      <w:pPr>
        <w:pStyle w:val="a4"/>
        <w:numPr>
          <w:ilvl w:val="0"/>
          <w:numId w:val="6"/>
        </w:numPr>
        <w:shd w:val="clear" w:color="auto" w:fill="auto"/>
        <w:tabs>
          <w:tab w:val="left" w:pos="831"/>
        </w:tabs>
        <w:spacing w:after="0" w:line="240" w:lineRule="auto"/>
        <w:ind w:left="620" w:firstLine="0"/>
        <w:jc w:val="both"/>
        <w:rPr>
          <w:sz w:val="24"/>
          <w:szCs w:val="24"/>
        </w:rPr>
      </w:pPr>
      <w:r w:rsidRPr="00051BE2">
        <w:rPr>
          <w:rStyle w:val="11"/>
          <w:rFonts w:ascii="Calibri" w:hAnsi="Calibri" w:cs="Calibri"/>
          <w:color w:val="000000"/>
          <w:sz w:val="24"/>
          <w:szCs w:val="24"/>
        </w:rPr>
        <w:t>восхищение красотой русской женщины</w:t>
      </w:r>
    </w:p>
    <w:p w:rsidR="002D4AA0" w:rsidRPr="00051BE2" w:rsidRDefault="002D4AA0" w:rsidP="00051BE2">
      <w:pPr>
        <w:pStyle w:val="a4"/>
        <w:numPr>
          <w:ilvl w:val="0"/>
          <w:numId w:val="6"/>
        </w:numPr>
        <w:shd w:val="clear" w:color="auto" w:fill="auto"/>
        <w:tabs>
          <w:tab w:val="left" w:pos="831"/>
        </w:tabs>
        <w:spacing w:after="0" w:line="240" w:lineRule="auto"/>
        <w:ind w:left="620" w:firstLine="0"/>
        <w:jc w:val="both"/>
        <w:rPr>
          <w:sz w:val="24"/>
          <w:szCs w:val="24"/>
        </w:rPr>
      </w:pPr>
      <w:r w:rsidRPr="00051BE2">
        <w:rPr>
          <w:rStyle w:val="11"/>
          <w:rFonts w:ascii="Calibri" w:hAnsi="Calibri" w:cs="Calibri"/>
          <w:color w:val="000000"/>
          <w:sz w:val="24"/>
          <w:szCs w:val="24"/>
        </w:rPr>
        <w:t>трагическая судьба русской женщины</w:t>
      </w:r>
    </w:p>
    <w:p w:rsidR="002D4AA0" w:rsidRPr="00051BE2" w:rsidRDefault="002D4AA0" w:rsidP="00051BE2">
      <w:pPr>
        <w:pStyle w:val="a4"/>
        <w:shd w:val="clear" w:color="auto" w:fill="auto"/>
        <w:spacing w:after="0" w:line="240" w:lineRule="auto"/>
        <w:ind w:left="20" w:right="40" w:firstLine="380"/>
        <w:jc w:val="both"/>
        <w:rPr>
          <w:sz w:val="24"/>
          <w:szCs w:val="24"/>
        </w:rPr>
      </w:pPr>
      <w:r w:rsidRPr="00051BE2">
        <w:rPr>
          <w:rStyle w:val="11"/>
          <w:rFonts w:ascii="Calibri" w:hAnsi="Calibri" w:cs="Calibri"/>
          <w:color w:val="000000"/>
          <w:sz w:val="24"/>
          <w:szCs w:val="24"/>
        </w:rPr>
        <w:t>А5. О ком Л.Н. Толстой написал такие строки в автобиографической повести «Детство»?</w:t>
      </w:r>
    </w:p>
    <w:p w:rsidR="002D4AA0" w:rsidRPr="00051BE2" w:rsidRDefault="002D4AA0" w:rsidP="00051BE2">
      <w:pPr>
        <w:pStyle w:val="a4"/>
        <w:shd w:val="clear" w:color="auto" w:fill="auto"/>
        <w:spacing w:after="0" w:line="240" w:lineRule="auto"/>
        <w:ind w:left="20" w:right="40" w:firstLine="380"/>
        <w:jc w:val="both"/>
        <w:rPr>
          <w:sz w:val="24"/>
          <w:szCs w:val="24"/>
        </w:rPr>
      </w:pPr>
      <w:r w:rsidRPr="00051BE2">
        <w:rPr>
          <w:rStyle w:val="11"/>
          <w:rFonts w:ascii="Calibri" w:hAnsi="Calibri" w:cs="Calibri"/>
          <w:color w:val="000000"/>
          <w:sz w:val="24"/>
          <w:szCs w:val="24"/>
        </w:rPr>
        <w:t>«Она не только никогда не говорила, но и не ду</w:t>
      </w:r>
      <w:r w:rsidRPr="00051BE2">
        <w:rPr>
          <w:rStyle w:val="11"/>
          <w:rFonts w:ascii="Calibri" w:hAnsi="Calibri" w:cs="Calibri"/>
          <w:color w:val="000000"/>
          <w:sz w:val="24"/>
          <w:szCs w:val="24"/>
        </w:rPr>
        <w:softHyphen/>
        <w:t>мала, кажется, о себе: вся жизнь ее была любовь и са</w:t>
      </w:r>
      <w:r w:rsidRPr="00051BE2">
        <w:rPr>
          <w:rStyle w:val="11"/>
          <w:rFonts w:ascii="Calibri" w:hAnsi="Calibri" w:cs="Calibri"/>
          <w:color w:val="000000"/>
          <w:sz w:val="24"/>
          <w:szCs w:val="24"/>
        </w:rPr>
        <w:softHyphen/>
        <w:t>мопожертвование».</w:t>
      </w:r>
    </w:p>
    <w:p w:rsidR="002D4AA0" w:rsidRPr="00051BE2" w:rsidRDefault="002D4AA0" w:rsidP="00051BE2">
      <w:pPr>
        <w:pStyle w:val="a4"/>
        <w:numPr>
          <w:ilvl w:val="0"/>
          <w:numId w:val="7"/>
        </w:numPr>
        <w:shd w:val="clear" w:color="auto" w:fill="auto"/>
        <w:tabs>
          <w:tab w:val="left" w:pos="812"/>
        </w:tabs>
        <w:spacing w:after="0" w:line="240" w:lineRule="auto"/>
        <w:ind w:left="620" w:firstLine="0"/>
        <w:jc w:val="both"/>
        <w:rPr>
          <w:sz w:val="24"/>
          <w:szCs w:val="24"/>
        </w:rPr>
      </w:pPr>
      <w:r w:rsidRPr="00051BE2">
        <w:rPr>
          <w:rStyle w:val="11"/>
          <w:rFonts w:ascii="Calibri" w:hAnsi="Calibri" w:cs="Calibri"/>
          <w:color w:val="000000"/>
          <w:sz w:val="24"/>
          <w:szCs w:val="24"/>
        </w:rPr>
        <w:t xml:space="preserve">о </w:t>
      </w:r>
      <w:proofErr w:type="spellStart"/>
      <w:r w:rsidRPr="00051BE2">
        <w:rPr>
          <w:rStyle w:val="11"/>
          <w:rFonts w:ascii="Calibri" w:hAnsi="Calibri" w:cs="Calibri"/>
          <w:color w:val="000000"/>
          <w:sz w:val="24"/>
          <w:szCs w:val="24"/>
          <w:lang w:val="en-US"/>
        </w:rPr>
        <w:t>maman</w:t>
      </w:r>
      <w:proofErr w:type="spellEnd"/>
    </w:p>
    <w:p w:rsidR="002D4AA0" w:rsidRPr="00051BE2" w:rsidRDefault="002D4AA0" w:rsidP="00051BE2">
      <w:pPr>
        <w:pStyle w:val="a4"/>
        <w:numPr>
          <w:ilvl w:val="0"/>
          <w:numId w:val="7"/>
        </w:numPr>
        <w:shd w:val="clear" w:color="auto" w:fill="auto"/>
        <w:tabs>
          <w:tab w:val="left" w:pos="831"/>
        </w:tabs>
        <w:spacing w:after="0" w:line="240" w:lineRule="auto"/>
        <w:ind w:left="620" w:firstLine="0"/>
        <w:jc w:val="both"/>
        <w:rPr>
          <w:sz w:val="24"/>
          <w:szCs w:val="24"/>
        </w:rPr>
      </w:pPr>
      <w:r w:rsidRPr="00051BE2">
        <w:rPr>
          <w:rStyle w:val="11"/>
          <w:rFonts w:ascii="Calibri" w:hAnsi="Calibri" w:cs="Calibri"/>
          <w:color w:val="000000"/>
          <w:sz w:val="24"/>
          <w:szCs w:val="24"/>
        </w:rPr>
        <w:t xml:space="preserve">о сестре </w:t>
      </w:r>
      <w:proofErr w:type="spellStart"/>
      <w:r w:rsidRPr="00051BE2">
        <w:rPr>
          <w:rStyle w:val="11"/>
          <w:rFonts w:ascii="Calibri" w:hAnsi="Calibri" w:cs="Calibri"/>
          <w:color w:val="000000"/>
          <w:sz w:val="24"/>
          <w:szCs w:val="24"/>
        </w:rPr>
        <w:t>Любочке</w:t>
      </w:r>
      <w:proofErr w:type="spellEnd"/>
    </w:p>
    <w:p w:rsidR="002D4AA0" w:rsidRPr="00051BE2" w:rsidRDefault="002D4AA0" w:rsidP="00051BE2">
      <w:pPr>
        <w:pStyle w:val="a4"/>
        <w:numPr>
          <w:ilvl w:val="0"/>
          <w:numId w:val="7"/>
        </w:numPr>
        <w:shd w:val="clear" w:color="auto" w:fill="auto"/>
        <w:tabs>
          <w:tab w:val="left" w:pos="841"/>
        </w:tabs>
        <w:spacing w:after="0" w:line="240" w:lineRule="auto"/>
        <w:ind w:left="620" w:firstLine="0"/>
        <w:jc w:val="both"/>
        <w:rPr>
          <w:sz w:val="24"/>
          <w:szCs w:val="24"/>
        </w:rPr>
      </w:pPr>
      <w:r w:rsidRPr="00051BE2">
        <w:rPr>
          <w:rStyle w:val="11"/>
          <w:rFonts w:ascii="Calibri" w:hAnsi="Calibri" w:cs="Calibri"/>
          <w:color w:val="000000"/>
          <w:sz w:val="24"/>
          <w:szCs w:val="24"/>
        </w:rPr>
        <w:t>о Марье Ивановне</w:t>
      </w:r>
    </w:p>
    <w:p w:rsidR="002D4AA0" w:rsidRPr="00051BE2" w:rsidRDefault="002D4AA0" w:rsidP="00051BE2">
      <w:pPr>
        <w:pStyle w:val="a4"/>
        <w:numPr>
          <w:ilvl w:val="0"/>
          <w:numId w:val="7"/>
        </w:numPr>
        <w:shd w:val="clear" w:color="auto" w:fill="auto"/>
        <w:tabs>
          <w:tab w:val="left" w:pos="850"/>
        </w:tabs>
        <w:spacing w:after="0" w:line="240" w:lineRule="auto"/>
        <w:ind w:left="620" w:firstLine="0"/>
        <w:jc w:val="both"/>
        <w:rPr>
          <w:sz w:val="24"/>
          <w:szCs w:val="24"/>
        </w:rPr>
      </w:pPr>
      <w:r w:rsidRPr="00051BE2">
        <w:rPr>
          <w:rStyle w:val="11"/>
          <w:rFonts w:ascii="Calibri" w:hAnsi="Calibri" w:cs="Calibri"/>
          <w:color w:val="000000"/>
          <w:sz w:val="24"/>
          <w:szCs w:val="24"/>
        </w:rPr>
        <w:t xml:space="preserve">о Наталье </w:t>
      </w:r>
      <w:proofErr w:type="spellStart"/>
      <w:r w:rsidRPr="00051BE2">
        <w:rPr>
          <w:rStyle w:val="11"/>
          <w:rFonts w:ascii="Calibri" w:hAnsi="Calibri" w:cs="Calibri"/>
          <w:color w:val="000000"/>
          <w:sz w:val="24"/>
          <w:szCs w:val="24"/>
        </w:rPr>
        <w:t>Саввишне</w:t>
      </w:r>
      <w:proofErr w:type="spellEnd"/>
    </w:p>
    <w:p w:rsidR="002D4AA0" w:rsidRPr="00051BE2" w:rsidRDefault="002D4AA0" w:rsidP="00051BE2">
      <w:pPr>
        <w:pStyle w:val="a4"/>
        <w:shd w:val="clear" w:color="auto" w:fill="auto"/>
        <w:spacing w:after="0" w:line="240" w:lineRule="auto"/>
        <w:ind w:left="20" w:right="40" w:firstLine="380"/>
        <w:jc w:val="both"/>
        <w:rPr>
          <w:sz w:val="24"/>
          <w:szCs w:val="24"/>
        </w:rPr>
      </w:pPr>
      <w:r w:rsidRPr="00051BE2">
        <w:rPr>
          <w:rStyle w:val="11"/>
          <w:rFonts w:ascii="Calibri" w:hAnsi="Calibri" w:cs="Calibri"/>
          <w:color w:val="000000"/>
          <w:sz w:val="24"/>
          <w:szCs w:val="24"/>
        </w:rPr>
        <w:t>А</w:t>
      </w:r>
      <w:proofErr w:type="gramStart"/>
      <w:r w:rsidRPr="00051BE2">
        <w:rPr>
          <w:rStyle w:val="11"/>
          <w:rFonts w:ascii="Calibri" w:hAnsi="Calibri" w:cs="Calibri"/>
          <w:color w:val="000000"/>
          <w:sz w:val="24"/>
          <w:szCs w:val="24"/>
        </w:rPr>
        <w:t>6</w:t>
      </w:r>
      <w:proofErr w:type="gramEnd"/>
      <w:r w:rsidRPr="00051BE2">
        <w:rPr>
          <w:rStyle w:val="11"/>
          <w:rFonts w:ascii="Calibri" w:hAnsi="Calibri" w:cs="Calibri"/>
          <w:color w:val="000000"/>
          <w:sz w:val="24"/>
          <w:szCs w:val="24"/>
        </w:rPr>
        <w:t>. В каком произведении XX века автор подни</w:t>
      </w:r>
      <w:r w:rsidRPr="00051BE2">
        <w:rPr>
          <w:rStyle w:val="11"/>
          <w:rFonts w:ascii="Calibri" w:hAnsi="Calibri" w:cs="Calibri"/>
          <w:color w:val="000000"/>
          <w:sz w:val="24"/>
          <w:szCs w:val="24"/>
        </w:rPr>
        <w:softHyphen/>
        <w:t>мает проблему сострадания к людям?</w:t>
      </w:r>
    </w:p>
    <w:p w:rsidR="002D4AA0" w:rsidRPr="00051BE2" w:rsidRDefault="002D4AA0" w:rsidP="00051BE2">
      <w:pPr>
        <w:pStyle w:val="a4"/>
        <w:numPr>
          <w:ilvl w:val="0"/>
          <w:numId w:val="8"/>
        </w:numPr>
        <w:shd w:val="clear" w:color="auto" w:fill="auto"/>
        <w:tabs>
          <w:tab w:val="left" w:pos="822"/>
        </w:tabs>
        <w:spacing w:after="0" w:line="240" w:lineRule="auto"/>
        <w:ind w:left="620" w:firstLine="0"/>
        <w:jc w:val="both"/>
        <w:rPr>
          <w:sz w:val="24"/>
          <w:szCs w:val="24"/>
        </w:rPr>
      </w:pPr>
      <w:r w:rsidRPr="00051BE2">
        <w:rPr>
          <w:rStyle w:val="11"/>
          <w:rFonts w:ascii="Calibri" w:hAnsi="Calibri" w:cs="Calibri"/>
          <w:color w:val="000000"/>
          <w:sz w:val="24"/>
          <w:szCs w:val="24"/>
        </w:rPr>
        <w:t>«</w:t>
      </w:r>
      <w:proofErr w:type="spellStart"/>
      <w:r w:rsidRPr="00051BE2">
        <w:rPr>
          <w:rStyle w:val="11"/>
          <w:rFonts w:ascii="Calibri" w:hAnsi="Calibri" w:cs="Calibri"/>
          <w:color w:val="000000"/>
          <w:sz w:val="24"/>
          <w:szCs w:val="24"/>
        </w:rPr>
        <w:t>Данко</w:t>
      </w:r>
      <w:proofErr w:type="spellEnd"/>
      <w:r w:rsidRPr="00051BE2">
        <w:rPr>
          <w:rStyle w:val="11"/>
          <w:rFonts w:ascii="Calibri" w:hAnsi="Calibri" w:cs="Calibri"/>
          <w:color w:val="000000"/>
          <w:sz w:val="24"/>
          <w:szCs w:val="24"/>
        </w:rPr>
        <w:t>» М. Горького</w:t>
      </w:r>
    </w:p>
    <w:p w:rsidR="002D4AA0" w:rsidRPr="00051BE2" w:rsidRDefault="002D4AA0" w:rsidP="00051BE2">
      <w:pPr>
        <w:pStyle w:val="a4"/>
        <w:numPr>
          <w:ilvl w:val="0"/>
          <w:numId w:val="8"/>
        </w:numPr>
        <w:shd w:val="clear" w:color="auto" w:fill="auto"/>
        <w:tabs>
          <w:tab w:val="left" w:pos="850"/>
        </w:tabs>
        <w:spacing w:after="0" w:line="240" w:lineRule="auto"/>
        <w:ind w:left="620" w:firstLine="0"/>
        <w:jc w:val="both"/>
        <w:rPr>
          <w:sz w:val="24"/>
          <w:szCs w:val="24"/>
        </w:rPr>
      </w:pPr>
      <w:r w:rsidRPr="00051BE2">
        <w:rPr>
          <w:rStyle w:val="11"/>
          <w:rFonts w:ascii="Calibri" w:hAnsi="Calibri" w:cs="Calibri"/>
          <w:color w:val="000000"/>
          <w:sz w:val="24"/>
          <w:szCs w:val="24"/>
        </w:rPr>
        <w:t>«Юшка» А.П. Платонова</w:t>
      </w:r>
    </w:p>
    <w:p w:rsidR="002D4AA0" w:rsidRPr="00051BE2" w:rsidRDefault="002D4AA0" w:rsidP="00051BE2">
      <w:pPr>
        <w:pStyle w:val="a4"/>
        <w:numPr>
          <w:ilvl w:val="0"/>
          <w:numId w:val="8"/>
        </w:numPr>
        <w:shd w:val="clear" w:color="auto" w:fill="auto"/>
        <w:tabs>
          <w:tab w:val="left" w:pos="831"/>
        </w:tabs>
        <w:spacing w:after="0" w:line="240" w:lineRule="auto"/>
        <w:ind w:left="620" w:firstLine="0"/>
        <w:jc w:val="both"/>
        <w:rPr>
          <w:sz w:val="24"/>
          <w:szCs w:val="24"/>
        </w:rPr>
      </w:pPr>
      <w:r w:rsidRPr="00051BE2">
        <w:rPr>
          <w:rStyle w:val="11"/>
          <w:rFonts w:ascii="Calibri" w:hAnsi="Calibri" w:cs="Calibri"/>
          <w:color w:val="000000"/>
          <w:sz w:val="24"/>
          <w:szCs w:val="24"/>
        </w:rPr>
        <w:t>«Живое пламя» Е.И. Носова</w:t>
      </w:r>
    </w:p>
    <w:p w:rsidR="002D4AA0" w:rsidRPr="00051BE2" w:rsidRDefault="002D4AA0" w:rsidP="00051BE2">
      <w:pPr>
        <w:pStyle w:val="a4"/>
        <w:numPr>
          <w:ilvl w:val="0"/>
          <w:numId w:val="8"/>
        </w:numPr>
        <w:shd w:val="clear" w:color="auto" w:fill="auto"/>
        <w:tabs>
          <w:tab w:val="left" w:pos="850"/>
        </w:tabs>
        <w:spacing w:after="0" w:line="240" w:lineRule="auto"/>
        <w:ind w:left="620" w:firstLine="0"/>
        <w:jc w:val="both"/>
        <w:rPr>
          <w:sz w:val="24"/>
          <w:szCs w:val="24"/>
        </w:rPr>
      </w:pPr>
      <w:r w:rsidRPr="00051BE2">
        <w:rPr>
          <w:rStyle w:val="11"/>
          <w:rFonts w:ascii="Calibri" w:hAnsi="Calibri" w:cs="Calibri"/>
          <w:color w:val="000000"/>
          <w:sz w:val="24"/>
          <w:szCs w:val="24"/>
        </w:rPr>
        <w:t xml:space="preserve">« </w:t>
      </w:r>
      <w:proofErr w:type="gramStart"/>
      <w:r w:rsidRPr="00051BE2">
        <w:rPr>
          <w:rStyle w:val="11"/>
          <w:rFonts w:ascii="Calibri" w:hAnsi="Calibri" w:cs="Calibri"/>
          <w:color w:val="000000"/>
          <w:sz w:val="24"/>
          <w:szCs w:val="24"/>
        </w:rPr>
        <w:t>Кусака</w:t>
      </w:r>
      <w:proofErr w:type="gramEnd"/>
      <w:r w:rsidRPr="00051BE2">
        <w:rPr>
          <w:rStyle w:val="11"/>
          <w:rFonts w:ascii="Calibri" w:hAnsi="Calibri" w:cs="Calibri"/>
          <w:color w:val="000000"/>
          <w:sz w:val="24"/>
          <w:szCs w:val="24"/>
        </w:rPr>
        <w:t>» Л.Н. Андреева</w:t>
      </w:r>
    </w:p>
    <w:p w:rsidR="002D4AA0" w:rsidRPr="00051BE2" w:rsidRDefault="002D4AA0" w:rsidP="00051BE2">
      <w:pPr>
        <w:pStyle w:val="a4"/>
        <w:shd w:val="clear" w:color="auto" w:fill="auto"/>
        <w:spacing w:after="0" w:line="240" w:lineRule="auto"/>
        <w:ind w:left="20" w:right="40" w:firstLine="460"/>
        <w:jc w:val="both"/>
        <w:rPr>
          <w:sz w:val="24"/>
          <w:szCs w:val="24"/>
        </w:rPr>
      </w:pPr>
      <w:r w:rsidRPr="00051BE2">
        <w:rPr>
          <w:rStyle w:val="11"/>
          <w:rFonts w:ascii="Calibri" w:hAnsi="Calibri" w:cs="Calibri"/>
          <w:color w:val="000000"/>
          <w:sz w:val="24"/>
          <w:szCs w:val="24"/>
        </w:rPr>
        <w:t>А</w:t>
      </w:r>
      <w:proofErr w:type="gramStart"/>
      <w:r w:rsidRPr="00051BE2">
        <w:rPr>
          <w:rStyle w:val="11"/>
          <w:rFonts w:ascii="Calibri" w:hAnsi="Calibri" w:cs="Calibri"/>
          <w:color w:val="000000"/>
          <w:sz w:val="24"/>
          <w:szCs w:val="24"/>
        </w:rPr>
        <w:t>7</w:t>
      </w:r>
      <w:proofErr w:type="gramEnd"/>
      <w:r w:rsidRPr="00051BE2">
        <w:rPr>
          <w:rStyle w:val="11"/>
          <w:rFonts w:ascii="Calibri" w:hAnsi="Calibri" w:cs="Calibri"/>
          <w:color w:val="000000"/>
          <w:sz w:val="24"/>
          <w:szCs w:val="24"/>
        </w:rPr>
        <w:t>. Какой зарубежный поэт в своем стихотворе</w:t>
      </w:r>
      <w:r w:rsidRPr="00051BE2">
        <w:rPr>
          <w:rStyle w:val="11"/>
          <w:rFonts w:ascii="Calibri" w:hAnsi="Calibri" w:cs="Calibri"/>
          <w:color w:val="000000"/>
          <w:sz w:val="24"/>
          <w:szCs w:val="24"/>
        </w:rPr>
        <w:softHyphen/>
        <w:t xml:space="preserve">нии </w:t>
      </w:r>
      <w:proofErr w:type="spellStart"/>
      <w:r w:rsidRPr="00051BE2">
        <w:rPr>
          <w:rStyle w:val="11"/>
          <w:rFonts w:ascii="Calibri" w:hAnsi="Calibri" w:cs="Calibri"/>
          <w:color w:val="000000"/>
          <w:sz w:val="24"/>
          <w:szCs w:val="24"/>
        </w:rPr>
        <w:t>утверждшт</w:t>
      </w:r>
      <w:proofErr w:type="spellEnd"/>
      <w:r w:rsidRPr="00051BE2">
        <w:rPr>
          <w:rStyle w:val="11"/>
          <w:rFonts w:ascii="Calibri" w:hAnsi="Calibri" w:cs="Calibri"/>
          <w:color w:val="000000"/>
          <w:sz w:val="24"/>
          <w:szCs w:val="24"/>
        </w:rPr>
        <w:t xml:space="preserve"> следующее?</w:t>
      </w:r>
    </w:p>
    <w:p w:rsidR="002D4AA0" w:rsidRPr="00051BE2" w:rsidRDefault="002D4AA0" w:rsidP="00051BE2">
      <w:pPr>
        <w:pStyle w:val="a4"/>
        <w:shd w:val="clear" w:color="auto" w:fill="auto"/>
        <w:spacing w:after="0" w:line="240" w:lineRule="auto"/>
        <w:ind w:left="1160" w:right="1020" w:firstLine="0"/>
        <w:rPr>
          <w:sz w:val="24"/>
          <w:szCs w:val="24"/>
        </w:rPr>
      </w:pPr>
      <w:r w:rsidRPr="00051BE2">
        <w:rPr>
          <w:rStyle w:val="11"/>
          <w:rFonts w:ascii="Calibri" w:hAnsi="Calibri" w:cs="Calibri"/>
          <w:color w:val="000000"/>
          <w:sz w:val="24"/>
          <w:szCs w:val="24"/>
        </w:rPr>
        <w:t>Кто честной бедности своей</w:t>
      </w:r>
      <w:proofErr w:type="gramStart"/>
      <w:r w:rsidRPr="00051BE2">
        <w:rPr>
          <w:rStyle w:val="11"/>
          <w:rFonts w:ascii="Calibri" w:hAnsi="Calibri" w:cs="Calibri"/>
          <w:color w:val="000000"/>
          <w:sz w:val="24"/>
          <w:szCs w:val="24"/>
        </w:rPr>
        <w:t xml:space="preserve"> С</w:t>
      </w:r>
      <w:proofErr w:type="gramEnd"/>
      <w:r w:rsidRPr="00051BE2">
        <w:rPr>
          <w:rStyle w:val="11"/>
          <w:rFonts w:ascii="Calibri" w:hAnsi="Calibri" w:cs="Calibri"/>
          <w:color w:val="000000"/>
          <w:sz w:val="24"/>
          <w:szCs w:val="24"/>
        </w:rPr>
        <w:t>тыдится и все прочее,</w:t>
      </w:r>
    </w:p>
    <w:p w:rsidR="002D4AA0" w:rsidRPr="00051BE2" w:rsidRDefault="002D4AA0" w:rsidP="00051BE2">
      <w:pPr>
        <w:pStyle w:val="a4"/>
        <w:shd w:val="clear" w:color="auto" w:fill="auto"/>
        <w:spacing w:after="0" w:line="240" w:lineRule="auto"/>
        <w:ind w:left="1160" w:right="1020" w:firstLine="0"/>
        <w:rPr>
          <w:sz w:val="24"/>
          <w:szCs w:val="24"/>
        </w:rPr>
      </w:pPr>
      <w:r w:rsidRPr="00051BE2">
        <w:rPr>
          <w:rStyle w:val="11"/>
          <w:rFonts w:ascii="Calibri" w:hAnsi="Calibri" w:cs="Calibri"/>
          <w:color w:val="000000"/>
          <w:sz w:val="24"/>
          <w:szCs w:val="24"/>
        </w:rPr>
        <w:t>Тот самый жалкий из людей. Трусливый раб и прочее.</w:t>
      </w:r>
    </w:p>
    <w:p w:rsidR="002D4AA0" w:rsidRPr="00051BE2" w:rsidRDefault="002D4AA0" w:rsidP="00051BE2">
      <w:pPr>
        <w:pStyle w:val="a4"/>
        <w:numPr>
          <w:ilvl w:val="0"/>
          <w:numId w:val="9"/>
        </w:numPr>
        <w:shd w:val="clear" w:color="auto" w:fill="auto"/>
        <w:tabs>
          <w:tab w:val="left" w:pos="672"/>
        </w:tabs>
        <w:spacing w:after="0" w:line="240" w:lineRule="auto"/>
        <w:ind w:left="20" w:firstLine="460"/>
        <w:jc w:val="both"/>
        <w:rPr>
          <w:sz w:val="24"/>
          <w:szCs w:val="24"/>
        </w:rPr>
      </w:pPr>
      <w:r w:rsidRPr="00051BE2">
        <w:rPr>
          <w:rStyle w:val="11"/>
          <w:rFonts w:ascii="Calibri" w:hAnsi="Calibri" w:cs="Calibri"/>
          <w:color w:val="000000"/>
          <w:sz w:val="24"/>
          <w:szCs w:val="24"/>
        </w:rPr>
        <w:t>Дж.Г. Байрон</w:t>
      </w:r>
    </w:p>
    <w:p w:rsidR="002D4AA0" w:rsidRPr="00051BE2" w:rsidRDefault="002D4AA0" w:rsidP="00051BE2">
      <w:pPr>
        <w:pStyle w:val="a4"/>
        <w:numPr>
          <w:ilvl w:val="0"/>
          <w:numId w:val="9"/>
        </w:numPr>
        <w:shd w:val="clear" w:color="auto" w:fill="auto"/>
        <w:tabs>
          <w:tab w:val="left" w:pos="710"/>
        </w:tabs>
        <w:spacing w:after="0" w:line="240" w:lineRule="auto"/>
        <w:ind w:left="20" w:firstLine="460"/>
        <w:jc w:val="both"/>
        <w:rPr>
          <w:sz w:val="24"/>
          <w:szCs w:val="24"/>
        </w:rPr>
      </w:pPr>
      <w:r w:rsidRPr="00051BE2">
        <w:rPr>
          <w:rStyle w:val="11"/>
          <w:rFonts w:ascii="Calibri" w:hAnsi="Calibri" w:cs="Calibri"/>
          <w:color w:val="000000"/>
          <w:sz w:val="24"/>
          <w:szCs w:val="24"/>
        </w:rPr>
        <w:t>Р. Бёрнс</w:t>
      </w:r>
    </w:p>
    <w:p w:rsidR="002D4AA0" w:rsidRPr="00051BE2" w:rsidRDefault="002D4AA0" w:rsidP="00051BE2">
      <w:pPr>
        <w:pStyle w:val="a4"/>
        <w:numPr>
          <w:ilvl w:val="0"/>
          <w:numId w:val="9"/>
        </w:numPr>
        <w:shd w:val="clear" w:color="auto" w:fill="auto"/>
        <w:tabs>
          <w:tab w:val="left" w:pos="701"/>
        </w:tabs>
        <w:spacing w:after="0" w:line="240" w:lineRule="auto"/>
        <w:ind w:left="20" w:firstLine="460"/>
        <w:jc w:val="both"/>
        <w:rPr>
          <w:sz w:val="24"/>
          <w:szCs w:val="24"/>
        </w:rPr>
      </w:pPr>
      <w:r w:rsidRPr="00051BE2">
        <w:rPr>
          <w:rStyle w:val="11"/>
          <w:rFonts w:ascii="Calibri" w:hAnsi="Calibri" w:cs="Calibri"/>
          <w:color w:val="000000"/>
          <w:sz w:val="24"/>
          <w:szCs w:val="24"/>
        </w:rPr>
        <w:t>И.Ф. Шиллер</w:t>
      </w:r>
    </w:p>
    <w:p w:rsidR="002D4AA0" w:rsidRPr="00051BE2" w:rsidRDefault="002D4AA0" w:rsidP="00051BE2">
      <w:pPr>
        <w:pStyle w:val="a4"/>
        <w:numPr>
          <w:ilvl w:val="0"/>
          <w:numId w:val="9"/>
        </w:numPr>
        <w:shd w:val="clear" w:color="auto" w:fill="auto"/>
        <w:tabs>
          <w:tab w:val="left" w:pos="710"/>
        </w:tabs>
        <w:spacing w:after="0" w:line="240" w:lineRule="auto"/>
        <w:ind w:left="20" w:firstLine="460"/>
        <w:jc w:val="both"/>
        <w:rPr>
          <w:sz w:val="24"/>
          <w:szCs w:val="24"/>
        </w:rPr>
      </w:pPr>
      <w:r w:rsidRPr="00051BE2">
        <w:rPr>
          <w:rStyle w:val="11"/>
          <w:rFonts w:ascii="Calibri" w:hAnsi="Calibri" w:cs="Calibri"/>
          <w:color w:val="000000"/>
          <w:sz w:val="24"/>
          <w:szCs w:val="24"/>
        </w:rPr>
        <w:t>У. Шекспир</w:t>
      </w:r>
    </w:p>
    <w:p w:rsidR="002D4AA0" w:rsidRPr="00051BE2" w:rsidRDefault="002D4AA0" w:rsidP="00051BE2">
      <w:pPr>
        <w:pStyle w:val="a4"/>
        <w:shd w:val="clear" w:color="auto" w:fill="auto"/>
        <w:spacing w:after="0" w:line="240" w:lineRule="auto"/>
        <w:ind w:left="20" w:firstLine="460"/>
        <w:jc w:val="both"/>
        <w:rPr>
          <w:sz w:val="24"/>
          <w:szCs w:val="24"/>
        </w:rPr>
      </w:pPr>
      <w:r w:rsidRPr="00051BE2">
        <w:rPr>
          <w:rStyle w:val="11"/>
          <w:rFonts w:ascii="Calibri" w:hAnsi="Calibri" w:cs="Calibri"/>
          <w:color w:val="000000"/>
          <w:sz w:val="24"/>
          <w:szCs w:val="24"/>
        </w:rPr>
        <w:t>В</w:t>
      </w:r>
      <w:proofErr w:type="gramStart"/>
      <w:r w:rsidRPr="00051BE2">
        <w:rPr>
          <w:rStyle w:val="11"/>
          <w:rFonts w:ascii="Calibri" w:hAnsi="Calibri" w:cs="Calibri"/>
          <w:color w:val="000000"/>
          <w:sz w:val="24"/>
          <w:szCs w:val="24"/>
        </w:rPr>
        <w:t>1</w:t>
      </w:r>
      <w:proofErr w:type="gramEnd"/>
      <w:r w:rsidRPr="00051BE2">
        <w:rPr>
          <w:rStyle w:val="11"/>
          <w:rFonts w:ascii="Calibri" w:hAnsi="Calibri" w:cs="Calibri"/>
          <w:color w:val="000000"/>
          <w:sz w:val="24"/>
          <w:szCs w:val="24"/>
        </w:rPr>
        <w:t>. Какой художественный прием использует</w:t>
      </w:r>
    </w:p>
    <w:p w:rsidR="002D4AA0" w:rsidRPr="00051BE2" w:rsidRDefault="002D4AA0" w:rsidP="00051BE2">
      <w:pPr>
        <w:pStyle w:val="a4"/>
        <w:shd w:val="clear" w:color="auto" w:fill="auto"/>
        <w:tabs>
          <w:tab w:val="left" w:pos="481"/>
        </w:tabs>
        <w:spacing w:after="0" w:line="240" w:lineRule="auto"/>
        <w:ind w:left="20" w:right="40" w:firstLine="0"/>
        <w:jc w:val="both"/>
        <w:rPr>
          <w:sz w:val="24"/>
          <w:szCs w:val="24"/>
        </w:rPr>
      </w:pPr>
      <w:r w:rsidRPr="00051BE2">
        <w:rPr>
          <w:rStyle w:val="11"/>
          <w:rFonts w:ascii="Calibri" w:hAnsi="Calibri" w:cs="Calibri"/>
          <w:color w:val="000000"/>
          <w:sz w:val="24"/>
          <w:szCs w:val="24"/>
        </w:rPr>
        <w:t xml:space="preserve">Н.В. Гоголь для создания образов братьев в повести «Тарас </w:t>
      </w:r>
      <w:proofErr w:type="spellStart"/>
      <w:r w:rsidRPr="00051BE2">
        <w:rPr>
          <w:rStyle w:val="11"/>
          <w:rFonts w:ascii="Calibri" w:hAnsi="Calibri" w:cs="Calibri"/>
          <w:color w:val="000000"/>
          <w:sz w:val="24"/>
          <w:szCs w:val="24"/>
        </w:rPr>
        <w:t>Бульба</w:t>
      </w:r>
      <w:proofErr w:type="spellEnd"/>
      <w:r w:rsidRPr="00051BE2">
        <w:rPr>
          <w:rStyle w:val="11"/>
          <w:rFonts w:ascii="Calibri" w:hAnsi="Calibri" w:cs="Calibri"/>
          <w:color w:val="000000"/>
          <w:sz w:val="24"/>
          <w:szCs w:val="24"/>
        </w:rPr>
        <w:t>»? Запишите.</w:t>
      </w:r>
    </w:p>
    <w:p w:rsidR="002D4AA0" w:rsidRPr="00051BE2" w:rsidRDefault="002D4AA0" w:rsidP="00051BE2">
      <w:pPr>
        <w:pStyle w:val="a4"/>
        <w:shd w:val="clear" w:color="auto" w:fill="auto"/>
        <w:spacing w:after="0" w:line="240" w:lineRule="auto"/>
        <w:ind w:left="20" w:right="40" w:firstLine="460"/>
        <w:jc w:val="both"/>
        <w:rPr>
          <w:sz w:val="24"/>
          <w:szCs w:val="24"/>
        </w:rPr>
      </w:pPr>
      <w:r w:rsidRPr="00051BE2">
        <w:rPr>
          <w:rStyle w:val="11"/>
          <w:rFonts w:ascii="Calibri" w:hAnsi="Calibri" w:cs="Calibri"/>
          <w:color w:val="000000"/>
          <w:sz w:val="24"/>
          <w:szCs w:val="24"/>
        </w:rPr>
        <w:t>В</w:t>
      </w:r>
      <w:proofErr w:type="gramStart"/>
      <w:r w:rsidRPr="00051BE2">
        <w:rPr>
          <w:rStyle w:val="11"/>
          <w:rFonts w:ascii="Calibri" w:hAnsi="Calibri" w:cs="Calibri"/>
          <w:color w:val="000000"/>
          <w:sz w:val="24"/>
          <w:szCs w:val="24"/>
        </w:rPr>
        <w:t>2</w:t>
      </w:r>
      <w:proofErr w:type="gramEnd"/>
      <w:r w:rsidRPr="00051BE2">
        <w:rPr>
          <w:rStyle w:val="11"/>
          <w:rFonts w:ascii="Calibri" w:hAnsi="Calibri" w:cs="Calibri"/>
          <w:color w:val="000000"/>
          <w:sz w:val="24"/>
          <w:szCs w:val="24"/>
        </w:rPr>
        <w:t>. Какому поэту принадлежат эти строки? За</w:t>
      </w:r>
      <w:r w:rsidRPr="00051BE2">
        <w:rPr>
          <w:rStyle w:val="11"/>
          <w:rFonts w:ascii="Calibri" w:hAnsi="Calibri" w:cs="Calibri"/>
          <w:color w:val="000000"/>
          <w:sz w:val="24"/>
          <w:szCs w:val="24"/>
        </w:rPr>
        <w:softHyphen/>
        <w:t>пишите.</w:t>
      </w:r>
    </w:p>
    <w:p w:rsidR="002D4AA0" w:rsidRPr="00051BE2" w:rsidRDefault="002D4AA0" w:rsidP="00051BE2">
      <w:pPr>
        <w:pStyle w:val="a4"/>
        <w:shd w:val="clear" w:color="auto" w:fill="auto"/>
        <w:spacing w:after="0" w:line="240" w:lineRule="auto"/>
        <w:ind w:left="1160" w:firstLine="0"/>
        <w:rPr>
          <w:sz w:val="24"/>
          <w:szCs w:val="24"/>
        </w:rPr>
      </w:pPr>
      <w:r w:rsidRPr="00051BE2">
        <w:rPr>
          <w:rStyle w:val="11"/>
          <w:rFonts w:ascii="Calibri" w:hAnsi="Calibri" w:cs="Calibri"/>
          <w:color w:val="000000"/>
          <w:sz w:val="24"/>
          <w:szCs w:val="24"/>
        </w:rPr>
        <w:t>Я думу свою</w:t>
      </w:r>
    </w:p>
    <w:p w:rsidR="002D4AA0" w:rsidRPr="00051BE2" w:rsidRDefault="002D4AA0" w:rsidP="00051BE2">
      <w:pPr>
        <w:pStyle w:val="a4"/>
        <w:shd w:val="clear" w:color="auto" w:fill="auto"/>
        <w:spacing w:after="0" w:line="240" w:lineRule="auto"/>
        <w:ind w:left="1160" w:firstLine="0"/>
        <w:rPr>
          <w:sz w:val="24"/>
          <w:szCs w:val="24"/>
        </w:rPr>
      </w:pPr>
      <w:r w:rsidRPr="00051BE2">
        <w:rPr>
          <w:rStyle w:val="11"/>
          <w:rFonts w:ascii="Calibri" w:hAnsi="Calibri" w:cs="Calibri"/>
          <w:color w:val="000000"/>
          <w:sz w:val="24"/>
          <w:szCs w:val="24"/>
        </w:rPr>
        <w:t>без помехи подслушаю.</w:t>
      </w:r>
    </w:p>
    <w:p w:rsidR="002D4AA0" w:rsidRPr="00051BE2" w:rsidRDefault="002D4AA0" w:rsidP="00051BE2">
      <w:pPr>
        <w:pStyle w:val="a4"/>
        <w:shd w:val="clear" w:color="auto" w:fill="auto"/>
        <w:spacing w:after="0" w:line="240" w:lineRule="auto"/>
        <w:ind w:left="1160" w:right="1020" w:firstLine="0"/>
        <w:rPr>
          <w:sz w:val="24"/>
          <w:szCs w:val="24"/>
        </w:rPr>
      </w:pPr>
      <w:r w:rsidRPr="00051BE2">
        <w:rPr>
          <w:rStyle w:val="11"/>
          <w:rFonts w:ascii="Calibri" w:hAnsi="Calibri" w:cs="Calibri"/>
          <w:color w:val="000000"/>
          <w:sz w:val="24"/>
          <w:szCs w:val="24"/>
        </w:rPr>
        <w:t>Черту подведу стариковскою палочкой:</w:t>
      </w:r>
    </w:p>
    <w:p w:rsidR="002D4AA0" w:rsidRPr="00051BE2" w:rsidRDefault="002D4AA0" w:rsidP="00051BE2">
      <w:pPr>
        <w:pStyle w:val="a4"/>
        <w:shd w:val="clear" w:color="auto" w:fill="auto"/>
        <w:spacing w:after="0" w:line="240" w:lineRule="auto"/>
        <w:ind w:left="1160" w:right="1020" w:firstLine="0"/>
        <w:rPr>
          <w:sz w:val="24"/>
          <w:szCs w:val="24"/>
        </w:rPr>
      </w:pPr>
      <w:r w:rsidRPr="00051BE2">
        <w:rPr>
          <w:rStyle w:val="11"/>
          <w:rFonts w:ascii="Calibri" w:hAnsi="Calibri" w:cs="Calibri"/>
          <w:color w:val="000000"/>
          <w:sz w:val="24"/>
          <w:szCs w:val="24"/>
        </w:rPr>
        <w:t>Нет, все-таки нет, ничего, что по случаю Я здесь побывал и отметился галочкой.</w:t>
      </w:r>
    </w:p>
    <w:p w:rsidR="002D4AA0" w:rsidRPr="00051BE2" w:rsidRDefault="002D4AA0" w:rsidP="00051BE2">
      <w:pPr>
        <w:pStyle w:val="a4"/>
        <w:shd w:val="clear" w:color="auto" w:fill="auto"/>
        <w:spacing w:after="0" w:line="240" w:lineRule="auto"/>
        <w:ind w:left="20" w:right="40" w:firstLine="460"/>
        <w:jc w:val="both"/>
        <w:rPr>
          <w:sz w:val="24"/>
          <w:szCs w:val="24"/>
        </w:rPr>
      </w:pPr>
      <w:r w:rsidRPr="00051BE2">
        <w:rPr>
          <w:rStyle w:val="11"/>
          <w:rFonts w:ascii="Calibri" w:hAnsi="Calibri" w:cs="Calibri"/>
          <w:color w:val="000000"/>
          <w:sz w:val="24"/>
          <w:szCs w:val="24"/>
        </w:rPr>
        <w:t>ВЗ. Какое понятие соответствует следующему определению? Запишите.</w:t>
      </w:r>
    </w:p>
    <w:p w:rsidR="002D4AA0" w:rsidRPr="00051BE2" w:rsidRDefault="002D4AA0" w:rsidP="00051BE2">
      <w:pPr>
        <w:pStyle w:val="a4"/>
        <w:shd w:val="clear" w:color="auto" w:fill="auto"/>
        <w:spacing w:after="0" w:line="240" w:lineRule="auto"/>
        <w:ind w:left="20" w:right="40" w:firstLine="460"/>
        <w:jc w:val="both"/>
        <w:rPr>
          <w:sz w:val="24"/>
          <w:szCs w:val="24"/>
        </w:rPr>
      </w:pPr>
      <w:r w:rsidRPr="00051BE2">
        <w:rPr>
          <w:rStyle w:val="11"/>
          <w:rFonts w:ascii="Calibri" w:hAnsi="Calibri" w:cs="Calibri"/>
          <w:color w:val="000000"/>
          <w:sz w:val="24"/>
          <w:szCs w:val="24"/>
        </w:rPr>
        <w:t>Направление в литературе, проникнутое стрем</w:t>
      </w:r>
      <w:r w:rsidRPr="00051BE2">
        <w:rPr>
          <w:rStyle w:val="11"/>
          <w:rFonts w:ascii="Calibri" w:hAnsi="Calibri" w:cs="Calibri"/>
          <w:color w:val="000000"/>
          <w:sz w:val="24"/>
          <w:szCs w:val="24"/>
        </w:rPr>
        <w:softHyphen/>
        <w:t>лением показать в ярких образах высокое назначе</w:t>
      </w:r>
      <w:r w:rsidRPr="00051BE2">
        <w:rPr>
          <w:rStyle w:val="11"/>
          <w:rFonts w:ascii="Calibri" w:hAnsi="Calibri" w:cs="Calibri"/>
          <w:color w:val="000000"/>
          <w:sz w:val="24"/>
          <w:szCs w:val="24"/>
        </w:rPr>
        <w:softHyphen/>
        <w:t>ние человека.</w:t>
      </w:r>
    </w:p>
    <w:p w:rsidR="002D4AA0" w:rsidRPr="00051BE2" w:rsidRDefault="002D4AA0" w:rsidP="00051BE2">
      <w:pPr>
        <w:pStyle w:val="a4"/>
        <w:shd w:val="clear" w:color="auto" w:fill="auto"/>
        <w:spacing w:after="0" w:line="240" w:lineRule="auto"/>
        <w:ind w:left="20" w:right="40" w:firstLine="460"/>
        <w:jc w:val="both"/>
        <w:rPr>
          <w:sz w:val="24"/>
          <w:szCs w:val="24"/>
        </w:rPr>
      </w:pPr>
      <w:r w:rsidRPr="00051BE2">
        <w:rPr>
          <w:rStyle w:val="11"/>
          <w:rFonts w:ascii="Calibri" w:hAnsi="Calibri" w:cs="Calibri"/>
          <w:color w:val="000000"/>
          <w:sz w:val="24"/>
          <w:szCs w:val="24"/>
          <w:lang w:val="en-US"/>
        </w:rPr>
        <w:t>CI</w:t>
      </w:r>
      <w:r w:rsidRPr="00051BE2">
        <w:rPr>
          <w:rStyle w:val="11"/>
          <w:rFonts w:ascii="Calibri" w:hAnsi="Calibri" w:cs="Calibri"/>
          <w:color w:val="000000"/>
          <w:sz w:val="24"/>
          <w:szCs w:val="24"/>
        </w:rPr>
        <w:t>. Дайте определение жанру баллады. Приве</w:t>
      </w:r>
      <w:r w:rsidRPr="00051BE2">
        <w:rPr>
          <w:rStyle w:val="11"/>
          <w:rFonts w:ascii="Calibri" w:hAnsi="Calibri" w:cs="Calibri"/>
          <w:color w:val="000000"/>
          <w:sz w:val="24"/>
          <w:szCs w:val="24"/>
        </w:rPr>
        <w:softHyphen/>
        <w:t>дите примеры произведений русских и зарубежных писателей, написанных в этом жанре.</w:t>
      </w:r>
    </w:p>
    <w:p w:rsidR="002D4AA0" w:rsidRPr="00051BE2" w:rsidRDefault="002D4AA0" w:rsidP="00051BE2">
      <w:pPr>
        <w:pStyle w:val="a4"/>
        <w:shd w:val="clear" w:color="auto" w:fill="auto"/>
        <w:spacing w:after="180" w:line="240" w:lineRule="auto"/>
        <w:ind w:left="20" w:right="40" w:firstLine="460"/>
        <w:jc w:val="both"/>
        <w:rPr>
          <w:sz w:val="24"/>
          <w:szCs w:val="24"/>
        </w:rPr>
      </w:pPr>
      <w:r w:rsidRPr="00051BE2">
        <w:rPr>
          <w:rStyle w:val="11"/>
          <w:rFonts w:ascii="Calibri" w:hAnsi="Calibri" w:cs="Calibri"/>
          <w:color w:val="000000"/>
          <w:sz w:val="24"/>
          <w:szCs w:val="24"/>
        </w:rPr>
        <w:t>С</w:t>
      </w:r>
      <w:proofErr w:type="gramStart"/>
      <w:r w:rsidRPr="00051BE2">
        <w:rPr>
          <w:rStyle w:val="11"/>
          <w:rFonts w:ascii="Calibri" w:hAnsi="Calibri" w:cs="Calibri"/>
          <w:color w:val="000000"/>
          <w:sz w:val="24"/>
          <w:szCs w:val="24"/>
        </w:rPr>
        <w:t>2</w:t>
      </w:r>
      <w:proofErr w:type="gramEnd"/>
      <w:r w:rsidRPr="00051BE2">
        <w:rPr>
          <w:rStyle w:val="11"/>
          <w:rFonts w:ascii="Calibri" w:hAnsi="Calibri" w:cs="Calibri"/>
          <w:color w:val="000000"/>
          <w:sz w:val="24"/>
          <w:szCs w:val="24"/>
        </w:rPr>
        <w:t>. Какие сатирические и юмористические про</w:t>
      </w:r>
      <w:r w:rsidRPr="00051BE2">
        <w:rPr>
          <w:rStyle w:val="11"/>
          <w:rFonts w:ascii="Calibri" w:hAnsi="Calibri" w:cs="Calibri"/>
          <w:color w:val="000000"/>
          <w:sz w:val="24"/>
          <w:szCs w:val="24"/>
        </w:rPr>
        <w:softHyphen/>
        <w:t>изведения, прочитанные в этом году, показались вам наиболее интересными? Обоснуйте свое мнение.</w:t>
      </w:r>
    </w:p>
    <w:p w:rsidR="002D4AA0" w:rsidRPr="00051BE2" w:rsidRDefault="002D4AA0" w:rsidP="00051BE2">
      <w:pPr>
        <w:pStyle w:val="80"/>
        <w:shd w:val="clear" w:color="auto" w:fill="auto"/>
        <w:spacing w:line="240" w:lineRule="auto"/>
        <w:ind w:right="140"/>
        <w:rPr>
          <w:sz w:val="24"/>
          <w:szCs w:val="24"/>
        </w:rPr>
      </w:pPr>
      <w:r w:rsidRPr="00051BE2">
        <w:rPr>
          <w:rStyle w:val="8"/>
          <w:rFonts w:ascii="Calibri" w:hAnsi="Calibri" w:cs="Calibri"/>
          <w:color w:val="000000"/>
          <w:sz w:val="24"/>
          <w:szCs w:val="24"/>
        </w:rPr>
        <w:t>Вариант 2</w:t>
      </w:r>
    </w:p>
    <w:p w:rsidR="002D4AA0" w:rsidRPr="00051BE2" w:rsidRDefault="002D4AA0" w:rsidP="00051BE2">
      <w:pPr>
        <w:pStyle w:val="a4"/>
        <w:shd w:val="clear" w:color="auto" w:fill="auto"/>
        <w:spacing w:after="0" w:line="240" w:lineRule="auto"/>
        <w:ind w:left="20" w:firstLine="460"/>
        <w:jc w:val="both"/>
        <w:rPr>
          <w:sz w:val="24"/>
          <w:szCs w:val="24"/>
        </w:rPr>
      </w:pPr>
      <w:r w:rsidRPr="00051BE2">
        <w:rPr>
          <w:rStyle w:val="11"/>
          <w:rFonts w:ascii="Calibri" w:hAnsi="Calibri" w:cs="Calibri"/>
          <w:color w:val="000000"/>
          <w:sz w:val="24"/>
          <w:szCs w:val="24"/>
        </w:rPr>
        <w:t>А</w:t>
      </w:r>
      <w:proofErr w:type="gramStart"/>
      <w:r w:rsidRPr="00051BE2">
        <w:rPr>
          <w:rStyle w:val="11"/>
          <w:rFonts w:ascii="Calibri" w:hAnsi="Calibri" w:cs="Calibri"/>
          <w:color w:val="000000"/>
          <w:sz w:val="24"/>
          <w:szCs w:val="24"/>
        </w:rPr>
        <w:t>1</w:t>
      </w:r>
      <w:proofErr w:type="gramEnd"/>
      <w:r w:rsidRPr="00051BE2">
        <w:rPr>
          <w:rStyle w:val="11"/>
          <w:rFonts w:ascii="Calibri" w:hAnsi="Calibri" w:cs="Calibri"/>
          <w:color w:val="000000"/>
          <w:sz w:val="24"/>
          <w:szCs w:val="24"/>
        </w:rPr>
        <w:t>. Выберите определение гиперболы.</w:t>
      </w:r>
    </w:p>
    <w:p w:rsidR="002D4AA0" w:rsidRPr="00051BE2" w:rsidRDefault="002D4AA0" w:rsidP="00051BE2">
      <w:pPr>
        <w:pStyle w:val="a4"/>
        <w:numPr>
          <w:ilvl w:val="0"/>
          <w:numId w:val="10"/>
        </w:numPr>
        <w:shd w:val="clear" w:color="auto" w:fill="auto"/>
        <w:tabs>
          <w:tab w:val="left" w:pos="682"/>
        </w:tabs>
        <w:spacing w:after="0" w:line="240" w:lineRule="auto"/>
        <w:ind w:left="800" w:right="40"/>
        <w:jc w:val="both"/>
        <w:rPr>
          <w:sz w:val="24"/>
          <w:szCs w:val="24"/>
        </w:rPr>
      </w:pPr>
      <w:r w:rsidRPr="00051BE2">
        <w:rPr>
          <w:rStyle w:val="11"/>
          <w:rFonts w:ascii="Calibri" w:hAnsi="Calibri" w:cs="Calibri"/>
          <w:color w:val="000000"/>
          <w:sz w:val="24"/>
          <w:szCs w:val="24"/>
        </w:rPr>
        <w:lastRenderedPageBreak/>
        <w:t>вид тропа, основанный на чрезмерном пре</w:t>
      </w:r>
      <w:r w:rsidRPr="00051BE2">
        <w:rPr>
          <w:rStyle w:val="11"/>
          <w:rFonts w:ascii="Calibri" w:hAnsi="Calibri" w:cs="Calibri"/>
          <w:color w:val="000000"/>
          <w:sz w:val="24"/>
          <w:szCs w:val="24"/>
        </w:rPr>
        <w:softHyphen/>
        <w:t>увеличении свойств изображаемого пред</w:t>
      </w:r>
      <w:r w:rsidRPr="00051BE2">
        <w:rPr>
          <w:rStyle w:val="11"/>
          <w:rFonts w:ascii="Calibri" w:hAnsi="Calibri" w:cs="Calibri"/>
          <w:color w:val="000000"/>
          <w:sz w:val="24"/>
          <w:szCs w:val="24"/>
        </w:rPr>
        <w:softHyphen/>
        <w:t>мета</w:t>
      </w:r>
    </w:p>
    <w:p w:rsidR="002D4AA0" w:rsidRPr="00051BE2" w:rsidRDefault="002D4AA0" w:rsidP="00051BE2">
      <w:pPr>
        <w:pStyle w:val="a4"/>
        <w:numPr>
          <w:ilvl w:val="0"/>
          <w:numId w:val="10"/>
        </w:numPr>
        <w:shd w:val="clear" w:color="auto" w:fill="auto"/>
        <w:tabs>
          <w:tab w:val="left" w:pos="701"/>
        </w:tabs>
        <w:spacing w:after="0" w:line="240" w:lineRule="auto"/>
        <w:ind w:left="800" w:right="40"/>
        <w:jc w:val="both"/>
        <w:rPr>
          <w:sz w:val="24"/>
          <w:szCs w:val="24"/>
        </w:rPr>
      </w:pPr>
      <w:r w:rsidRPr="00051BE2">
        <w:rPr>
          <w:rStyle w:val="11"/>
          <w:rFonts w:ascii="Calibri" w:hAnsi="Calibri" w:cs="Calibri"/>
          <w:color w:val="000000"/>
          <w:sz w:val="24"/>
          <w:szCs w:val="24"/>
        </w:rPr>
        <w:t>вид тропа, основанный на сопоставлении предметов и явлений по их внешнему сход</w:t>
      </w:r>
      <w:r w:rsidRPr="00051BE2">
        <w:rPr>
          <w:rStyle w:val="11"/>
          <w:rFonts w:ascii="Calibri" w:hAnsi="Calibri" w:cs="Calibri"/>
          <w:color w:val="000000"/>
          <w:sz w:val="24"/>
          <w:szCs w:val="24"/>
        </w:rPr>
        <w:softHyphen/>
        <w:t>ству, присушим им признакам</w:t>
      </w:r>
    </w:p>
    <w:p w:rsidR="002D4AA0" w:rsidRPr="00051BE2" w:rsidRDefault="002D4AA0" w:rsidP="00051BE2">
      <w:pPr>
        <w:pStyle w:val="a4"/>
        <w:numPr>
          <w:ilvl w:val="0"/>
          <w:numId w:val="10"/>
        </w:numPr>
        <w:shd w:val="clear" w:color="auto" w:fill="auto"/>
        <w:tabs>
          <w:tab w:val="left" w:pos="701"/>
        </w:tabs>
        <w:spacing w:after="0" w:line="240" w:lineRule="auto"/>
        <w:ind w:left="800" w:right="40"/>
        <w:jc w:val="both"/>
        <w:rPr>
          <w:sz w:val="24"/>
          <w:szCs w:val="24"/>
        </w:rPr>
      </w:pPr>
      <w:r w:rsidRPr="00051BE2">
        <w:rPr>
          <w:rStyle w:val="11"/>
          <w:rFonts w:ascii="Calibri" w:hAnsi="Calibri" w:cs="Calibri"/>
          <w:color w:val="000000"/>
          <w:sz w:val="24"/>
          <w:szCs w:val="24"/>
        </w:rPr>
        <w:t>вид тропа, основанный на перенесении свойств одного предмета или явления на другой на основании общего для обоих признака</w:t>
      </w:r>
    </w:p>
    <w:p w:rsidR="002D4AA0" w:rsidRPr="00051BE2" w:rsidRDefault="002D4AA0" w:rsidP="00051BE2">
      <w:pPr>
        <w:pStyle w:val="a4"/>
        <w:numPr>
          <w:ilvl w:val="0"/>
          <w:numId w:val="10"/>
        </w:numPr>
        <w:shd w:val="clear" w:color="auto" w:fill="auto"/>
        <w:tabs>
          <w:tab w:val="left" w:pos="710"/>
        </w:tabs>
        <w:spacing w:after="0" w:line="240" w:lineRule="auto"/>
        <w:ind w:left="800" w:right="40"/>
        <w:jc w:val="both"/>
        <w:rPr>
          <w:sz w:val="24"/>
          <w:szCs w:val="24"/>
        </w:rPr>
      </w:pPr>
      <w:r w:rsidRPr="00051BE2">
        <w:rPr>
          <w:rStyle w:val="11"/>
          <w:rFonts w:ascii="Calibri" w:hAnsi="Calibri" w:cs="Calibri"/>
          <w:color w:val="000000"/>
          <w:sz w:val="24"/>
          <w:szCs w:val="24"/>
        </w:rPr>
        <w:t xml:space="preserve">предельное преувеличение, основанное на фантастике, на причудливом сочетании </w:t>
      </w:r>
      <w:proofErr w:type="gramStart"/>
      <w:r w:rsidRPr="00051BE2">
        <w:rPr>
          <w:rStyle w:val="11"/>
          <w:rFonts w:ascii="Calibri" w:hAnsi="Calibri" w:cs="Calibri"/>
          <w:color w:val="000000"/>
          <w:sz w:val="24"/>
          <w:szCs w:val="24"/>
        </w:rPr>
        <w:t>фантастического</w:t>
      </w:r>
      <w:proofErr w:type="gramEnd"/>
      <w:r w:rsidRPr="00051BE2">
        <w:rPr>
          <w:rStyle w:val="11"/>
          <w:rFonts w:ascii="Calibri" w:hAnsi="Calibri" w:cs="Calibri"/>
          <w:color w:val="000000"/>
          <w:sz w:val="24"/>
          <w:szCs w:val="24"/>
        </w:rPr>
        <w:t xml:space="preserve"> и реального</w:t>
      </w:r>
    </w:p>
    <w:p w:rsidR="002D4AA0" w:rsidRPr="00051BE2" w:rsidRDefault="002D4AA0" w:rsidP="00051BE2">
      <w:pPr>
        <w:pStyle w:val="a4"/>
        <w:shd w:val="clear" w:color="auto" w:fill="auto"/>
        <w:spacing w:after="0" w:line="240" w:lineRule="auto"/>
        <w:ind w:left="20" w:right="40" w:firstLine="460"/>
        <w:jc w:val="both"/>
        <w:rPr>
          <w:sz w:val="24"/>
          <w:szCs w:val="24"/>
        </w:rPr>
      </w:pPr>
      <w:r w:rsidRPr="00051BE2">
        <w:rPr>
          <w:rStyle w:val="11"/>
          <w:rFonts w:ascii="Calibri" w:hAnsi="Calibri" w:cs="Calibri"/>
          <w:color w:val="000000"/>
          <w:sz w:val="24"/>
          <w:szCs w:val="24"/>
        </w:rPr>
        <w:t>А</w:t>
      </w:r>
      <w:proofErr w:type="gramStart"/>
      <w:r w:rsidRPr="00051BE2">
        <w:rPr>
          <w:rStyle w:val="11"/>
          <w:rFonts w:ascii="Calibri" w:hAnsi="Calibri" w:cs="Calibri"/>
          <w:color w:val="000000"/>
          <w:sz w:val="24"/>
          <w:szCs w:val="24"/>
        </w:rPr>
        <w:t>2</w:t>
      </w:r>
      <w:proofErr w:type="gramEnd"/>
      <w:r w:rsidRPr="00051BE2">
        <w:rPr>
          <w:rStyle w:val="11"/>
          <w:rFonts w:ascii="Calibri" w:hAnsi="Calibri" w:cs="Calibri"/>
          <w:color w:val="000000"/>
          <w:sz w:val="24"/>
          <w:szCs w:val="24"/>
        </w:rPr>
        <w:t>. В каком варианте указаны только те жанры, которые относятся к «низкому» стилю?</w:t>
      </w:r>
    </w:p>
    <w:p w:rsidR="002D4AA0" w:rsidRPr="00051BE2" w:rsidRDefault="002D4AA0" w:rsidP="00051BE2">
      <w:pPr>
        <w:pStyle w:val="a4"/>
        <w:numPr>
          <w:ilvl w:val="0"/>
          <w:numId w:val="11"/>
        </w:numPr>
        <w:shd w:val="clear" w:color="auto" w:fill="auto"/>
        <w:tabs>
          <w:tab w:val="left" w:pos="662"/>
        </w:tabs>
        <w:spacing w:after="0" w:line="240" w:lineRule="auto"/>
        <w:ind w:left="20" w:firstLine="460"/>
        <w:jc w:val="both"/>
        <w:rPr>
          <w:sz w:val="24"/>
          <w:szCs w:val="24"/>
        </w:rPr>
      </w:pPr>
      <w:r w:rsidRPr="00051BE2">
        <w:rPr>
          <w:rStyle w:val="11"/>
          <w:rFonts w:ascii="Calibri" w:hAnsi="Calibri" w:cs="Calibri"/>
          <w:color w:val="000000"/>
          <w:sz w:val="24"/>
          <w:szCs w:val="24"/>
        </w:rPr>
        <w:t>драмы, сатиры, элегии</w:t>
      </w:r>
    </w:p>
    <w:p w:rsidR="002D4AA0" w:rsidRPr="00051BE2" w:rsidRDefault="002D4AA0" w:rsidP="00051BE2">
      <w:pPr>
        <w:pStyle w:val="a4"/>
        <w:numPr>
          <w:ilvl w:val="0"/>
          <w:numId w:val="11"/>
        </w:numPr>
        <w:shd w:val="clear" w:color="auto" w:fill="auto"/>
        <w:tabs>
          <w:tab w:val="left" w:pos="701"/>
        </w:tabs>
        <w:spacing w:after="0" w:line="240" w:lineRule="auto"/>
        <w:ind w:left="20" w:firstLine="460"/>
        <w:jc w:val="both"/>
        <w:rPr>
          <w:sz w:val="24"/>
          <w:szCs w:val="24"/>
        </w:rPr>
      </w:pPr>
      <w:r w:rsidRPr="00051BE2">
        <w:rPr>
          <w:rStyle w:val="11"/>
          <w:rFonts w:ascii="Calibri" w:hAnsi="Calibri" w:cs="Calibri"/>
          <w:color w:val="000000"/>
          <w:sz w:val="24"/>
          <w:szCs w:val="24"/>
        </w:rPr>
        <w:t>комедии, эпиграммы, басни</w:t>
      </w:r>
    </w:p>
    <w:p w:rsidR="002D4AA0" w:rsidRPr="00051BE2" w:rsidRDefault="002D4AA0" w:rsidP="00051BE2">
      <w:pPr>
        <w:pStyle w:val="a4"/>
        <w:numPr>
          <w:ilvl w:val="0"/>
          <w:numId w:val="11"/>
        </w:numPr>
        <w:shd w:val="clear" w:color="auto" w:fill="auto"/>
        <w:tabs>
          <w:tab w:val="left" w:pos="731"/>
        </w:tabs>
        <w:spacing w:after="0" w:line="240" w:lineRule="auto"/>
        <w:ind w:left="780" w:hanging="260"/>
        <w:jc w:val="both"/>
        <w:rPr>
          <w:sz w:val="24"/>
          <w:szCs w:val="24"/>
        </w:rPr>
      </w:pPr>
      <w:r w:rsidRPr="00051BE2">
        <w:rPr>
          <w:rStyle w:val="11"/>
          <w:rFonts w:ascii="Calibri" w:hAnsi="Calibri" w:cs="Calibri"/>
          <w:color w:val="000000"/>
          <w:sz w:val="24"/>
          <w:szCs w:val="24"/>
        </w:rPr>
        <w:t>оды, героические поэмы, трагедии</w:t>
      </w:r>
    </w:p>
    <w:p w:rsidR="002D4AA0" w:rsidRPr="00051BE2" w:rsidRDefault="002D4AA0" w:rsidP="00051BE2">
      <w:pPr>
        <w:pStyle w:val="a4"/>
        <w:numPr>
          <w:ilvl w:val="0"/>
          <w:numId w:val="11"/>
        </w:numPr>
        <w:shd w:val="clear" w:color="auto" w:fill="auto"/>
        <w:tabs>
          <w:tab w:val="left" w:pos="750"/>
        </w:tabs>
        <w:spacing w:after="0" w:line="240" w:lineRule="auto"/>
        <w:ind w:left="780" w:hanging="260"/>
        <w:jc w:val="both"/>
        <w:rPr>
          <w:sz w:val="24"/>
          <w:szCs w:val="24"/>
        </w:rPr>
      </w:pPr>
      <w:r w:rsidRPr="00051BE2">
        <w:rPr>
          <w:rStyle w:val="11"/>
          <w:rFonts w:ascii="Calibri" w:hAnsi="Calibri" w:cs="Calibri"/>
          <w:color w:val="000000"/>
          <w:sz w:val="24"/>
          <w:szCs w:val="24"/>
        </w:rPr>
        <w:t>комедии, драмы, эпиграммы</w:t>
      </w:r>
    </w:p>
    <w:p w:rsidR="002D4AA0" w:rsidRPr="00051BE2" w:rsidRDefault="002D4AA0" w:rsidP="00051BE2">
      <w:pPr>
        <w:pStyle w:val="a4"/>
        <w:shd w:val="clear" w:color="auto" w:fill="auto"/>
        <w:spacing w:after="0" w:line="240" w:lineRule="auto"/>
        <w:ind w:left="20" w:right="20" w:firstLine="500"/>
        <w:jc w:val="both"/>
        <w:rPr>
          <w:sz w:val="24"/>
          <w:szCs w:val="24"/>
        </w:rPr>
      </w:pPr>
      <w:r w:rsidRPr="00051BE2">
        <w:rPr>
          <w:rStyle w:val="11"/>
          <w:rFonts w:ascii="Calibri" w:hAnsi="Calibri" w:cs="Calibri"/>
          <w:color w:val="000000"/>
          <w:sz w:val="24"/>
          <w:szCs w:val="24"/>
        </w:rPr>
        <w:t>АЗ. С каким фольклорным персонажем перекли</w:t>
      </w:r>
      <w:r w:rsidRPr="00051BE2">
        <w:rPr>
          <w:rStyle w:val="11"/>
          <w:rFonts w:ascii="Calibri" w:hAnsi="Calibri" w:cs="Calibri"/>
          <w:color w:val="000000"/>
          <w:sz w:val="24"/>
          <w:szCs w:val="24"/>
        </w:rPr>
        <w:softHyphen/>
        <w:t>кается образ купца Калашникова?</w:t>
      </w:r>
    </w:p>
    <w:p w:rsidR="002D4AA0" w:rsidRPr="00051BE2" w:rsidRDefault="002D4AA0" w:rsidP="00051BE2">
      <w:pPr>
        <w:pStyle w:val="a4"/>
        <w:numPr>
          <w:ilvl w:val="0"/>
          <w:numId w:val="12"/>
        </w:numPr>
        <w:shd w:val="clear" w:color="auto" w:fill="auto"/>
        <w:tabs>
          <w:tab w:val="left" w:pos="712"/>
        </w:tabs>
        <w:spacing w:after="0" w:line="240" w:lineRule="auto"/>
        <w:ind w:left="20" w:firstLine="500"/>
        <w:jc w:val="both"/>
        <w:rPr>
          <w:sz w:val="24"/>
          <w:szCs w:val="24"/>
        </w:rPr>
      </w:pPr>
      <w:r w:rsidRPr="00051BE2">
        <w:rPr>
          <w:rStyle w:val="11"/>
          <w:rFonts w:ascii="Calibri" w:hAnsi="Calibri" w:cs="Calibri"/>
          <w:color w:val="000000"/>
          <w:sz w:val="24"/>
          <w:szCs w:val="24"/>
        </w:rPr>
        <w:t>сказочного добра молодца</w:t>
      </w:r>
    </w:p>
    <w:p w:rsidR="002D4AA0" w:rsidRPr="00051BE2" w:rsidRDefault="002D4AA0" w:rsidP="00051BE2">
      <w:pPr>
        <w:pStyle w:val="a4"/>
        <w:numPr>
          <w:ilvl w:val="0"/>
          <w:numId w:val="12"/>
        </w:numPr>
        <w:shd w:val="clear" w:color="auto" w:fill="auto"/>
        <w:tabs>
          <w:tab w:val="left" w:pos="741"/>
        </w:tabs>
        <w:spacing w:after="0" w:line="240" w:lineRule="auto"/>
        <w:ind w:left="20" w:firstLine="500"/>
        <w:jc w:val="both"/>
        <w:rPr>
          <w:sz w:val="24"/>
          <w:szCs w:val="24"/>
        </w:rPr>
      </w:pPr>
      <w:r w:rsidRPr="00051BE2">
        <w:rPr>
          <w:rStyle w:val="11"/>
          <w:rFonts w:ascii="Calibri" w:hAnsi="Calibri" w:cs="Calibri"/>
          <w:color w:val="000000"/>
          <w:sz w:val="24"/>
          <w:szCs w:val="24"/>
        </w:rPr>
        <w:t>былинного богатыря</w:t>
      </w:r>
    </w:p>
    <w:p w:rsidR="002D4AA0" w:rsidRPr="00051BE2" w:rsidRDefault="002D4AA0" w:rsidP="00051BE2">
      <w:pPr>
        <w:pStyle w:val="a4"/>
        <w:numPr>
          <w:ilvl w:val="0"/>
          <w:numId w:val="12"/>
        </w:numPr>
        <w:shd w:val="clear" w:color="auto" w:fill="auto"/>
        <w:tabs>
          <w:tab w:val="left" w:pos="741"/>
        </w:tabs>
        <w:spacing w:after="0" w:line="240" w:lineRule="auto"/>
        <w:ind w:left="20" w:firstLine="500"/>
        <w:jc w:val="both"/>
        <w:rPr>
          <w:sz w:val="24"/>
          <w:szCs w:val="24"/>
        </w:rPr>
      </w:pPr>
      <w:r w:rsidRPr="00051BE2">
        <w:rPr>
          <w:rStyle w:val="11"/>
          <w:rFonts w:ascii="Calibri" w:hAnsi="Calibri" w:cs="Calibri"/>
          <w:color w:val="000000"/>
          <w:sz w:val="24"/>
          <w:szCs w:val="24"/>
        </w:rPr>
        <w:t>Садко</w:t>
      </w:r>
    </w:p>
    <w:p w:rsidR="002D4AA0" w:rsidRPr="00051BE2" w:rsidRDefault="002D4AA0" w:rsidP="00051BE2">
      <w:pPr>
        <w:pStyle w:val="a4"/>
        <w:numPr>
          <w:ilvl w:val="0"/>
          <w:numId w:val="12"/>
        </w:numPr>
        <w:shd w:val="clear" w:color="auto" w:fill="auto"/>
        <w:tabs>
          <w:tab w:val="left" w:pos="750"/>
        </w:tabs>
        <w:spacing w:after="0" w:line="240" w:lineRule="auto"/>
        <w:ind w:left="20" w:firstLine="500"/>
        <w:jc w:val="both"/>
        <w:rPr>
          <w:sz w:val="24"/>
          <w:szCs w:val="24"/>
        </w:rPr>
      </w:pPr>
      <w:r w:rsidRPr="00051BE2">
        <w:rPr>
          <w:rStyle w:val="11"/>
          <w:rFonts w:ascii="Calibri" w:hAnsi="Calibri" w:cs="Calibri"/>
          <w:color w:val="000000"/>
          <w:sz w:val="24"/>
          <w:szCs w:val="24"/>
        </w:rPr>
        <w:t>Соловья-Разбойника</w:t>
      </w:r>
    </w:p>
    <w:p w:rsidR="002D4AA0" w:rsidRPr="00051BE2" w:rsidRDefault="002D4AA0" w:rsidP="00051BE2">
      <w:pPr>
        <w:pStyle w:val="a4"/>
        <w:shd w:val="clear" w:color="auto" w:fill="auto"/>
        <w:spacing w:after="0" w:line="240" w:lineRule="auto"/>
        <w:ind w:left="20" w:right="20" w:firstLine="500"/>
        <w:jc w:val="both"/>
        <w:rPr>
          <w:sz w:val="24"/>
          <w:szCs w:val="24"/>
        </w:rPr>
      </w:pPr>
      <w:r w:rsidRPr="00051BE2">
        <w:rPr>
          <w:rStyle w:val="11"/>
          <w:rFonts w:ascii="Calibri" w:hAnsi="Calibri" w:cs="Calibri"/>
          <w:color w:val="000000"/>
          <w:sz w:val="24"/>
          <w:szCs w:val="24"/>
        </w:rPr>
        <w:t>А</w:t>
      </w:r>
      <w:proofErr w:type="gramStart"/>
      <w:r w:rsidRPr="00051BE2">
        <w:rPr>
          <w:rStyle w:val="11"/>
          <w:rFonts w:ascii="Calibri" w:hAnsi="Calibri" w:cs="Calibri"/>
          <w:color w:val="000000"/>
          <w:sz w:val="24"/>
          <w:szCs w:val="24"/>
        </w:rPr>
        <w:t>4</w:t>
      </w:r>
      <w:proofErr w:type="gramEnd"/>
      <w:r w:rsidRPr="00051BE2">
        <w:rPr>
          <w:rStyle w:val="11"/>
          <w:rFonts w:ascii="Calibri" w:hAnsi="Calibri" w:cs="Calibri"/>
          <w:color w:val="000000"/>
          <w:sz w:val="24"/>
          <w:szCs w:val="24"/>
        </w:rPr>
        <w:t xml:space="preserve">. Раскаялся ли </w:t>
      </w:r>
      <w:proofErr w:type="spellStart"/>
      <w:r w:rsidRPr="00051BE2">
        <w:rPr>
          <w:rStyle w:val="11"/>
          <w:rFonts w:ascii="Calibri" w:hAnsi="Calibri" w:cs="Calibri"/>
          <w:color w:val="000000"/>
          <w:sz w:val="24"/>
          <w:szCs w:val="24"/>
        </w:rPr>
        <w:t>Андрий</w:t>
      </w:r>
      <w:proofErr w:type="spellEnd"/>
      <w:r w:rsidRPr="00051BE2">
        <w:rPr>
          <w:rStyle w:val="11"/>
          <w:rFonts w:ascii="Calibri" w:hAnsi="Calibri" w:cs="Calibri"/>
          <w:color w:val="000000"/>
          <w:sz w:val="24"/>
          <w:szCs w:val="24"/>
        </w:rPr>
        <w:t xml:space="preserve"> перед смертью в совер</w:t>
      </w:r>
      <w:r w:rsidRPr="00051BE2">
        <w:rPr>
          <w:rStyle w:val="11"/>
          <w:rFonts w:ascii="Calibri" w:hAnsi="Calibri" w:cs="Calibri"/>
          <w:color w:val="000000"/>
          <w:sz w:val="24"/>
          <w:szCs w:val="24"/>
        </w:rPr>
        <w:softHyphen/>
        <w:t>шенном предательстве? Какой факт дает основания так считать?</w:t>
      </w:r>
    </w:p>
    <w:p w:rsidR="002D4AA0" w:rsidRPr="00051BE2" w:rsidRDefault="002D4AA0" w:rsidP="00051BE2">
      <w:pPr>
        <w:pStyle w:val="a4"/>
        <w:numPr>
          <w:ilvl w:val="0"/>
          <w:numId w:val="13"/>
        </w:numPr>
        <w:shd w:val="clear" w:color="auto" w:fill="auto"/>
        <w:tabs>
          <w:tab w:val="left" w:pos="712"/>
        </w:tabs>
        <w:spacing w:after="0" w:line="240" w:lineRule="auto"/>
        <w:ind w:left="20" w:firstLine="500"/>
        <w:jc w:val="both"/>
        <w:rPr>
          <w:sz w:val="24"/>
          <w:szCs w:val="24"/>
        </w:rPr>
      </w:pPr>
      <w:r w:rsidRPr="00051BE2">
        <w:rPr>
          <w:rStyle w:val="11"/>
          <w:rFonts w:ascii="Calibri" w:hAnsi="Calibri" w:cs="Calibri"/>
          <w:color w:val="000000"/>
          <w:sz w:val="24"/>
          <w:szCs w:val="24"/>
        </w:rPr>
        <w:t>да, он просит пощады у отца</w:t>
      </w:r>
    </w:p>
    <w:p w:rsidR="002D4AA0" w:rsidRPr="00051BE2" w:rsidRDefault="002D4AA0" w:rsidP="00051BE2">
      <w:pPr>
        <w:pStyle w:val="a4"/>
        <w:numPr>
          <w:ilvl w:val="0"/>
          <w:numId w:val="13"/>
        </w:numPr>
        <w:shd w:val="clear" w:color="auto" w:fill="auto"/>
        <w:tabs>
          <w:tab w:val="left" w:pos="750"/>
        </w:tabs>
        <w:spacing w:after="0" w:line="240" w:lineRule="auto"/>
        <w:ind w:left="780" w:right="20" w:hanging="260"/>
        <w:jc w:val="both"/>
        <w:rPr>
          <w:sz w:val="24"/>
          <w:szCs w:val="24"/>
        </w:rPr>
      </w:pPr>
      <w:r w:rsidRPr="00051BE2">
        <w:rPr>
          <w:rStyle w:val="11"/>
          <w:rFonts w:ascii="Calibri" w:hAnsi="Calibri" w:cs="Calibri"/>
          <w:color w:val="000000"/>
          <w:sz w:val="24"/>
          <w:szCs w:val="24"/>
        </w:rPr>
        <w:t xml:space="preserve">нет, он говорит отцу, что полячка стала для него </w:t>
      </w:r>
      <w:proofErr w:type="gramStart"/>
      <w:r w:rsidRPr="00051BE2">
        <w:rPr>
          <w:rStyle w:val="11"/>
          <w:rFonts w:ascii="Calibri" w:hAnsi="Calibri" w:cs="Calibri"/>
          <w:color w:val="000000"/>
          <w:sz w:val="24"/>
          <w:szCs w:val="24"/>
        </w:rPr>
        <w:t>отчизной</w:t>
      </w:r>
      <w:proofErr w:type="gramEnd"/>
      <w:r w:rsidRPr="00051BE2">
        <w:rPr>
          <w:rStyle w:val="11"/>
          <w:rFonts w:ascii="Calibri" w:hAnsi="Calibri" w:cs="Calibri"/>
          <w:color w:val="000000"/>
          <w:sz w:val="24"/>
          <w:szCs w:val="24"/>
        </w:rPr>
        <w:t xml:space="preserve"> и никто не вправе его нака</w:t>
      </w:r>
      <w:r w:rsidRPr="00051BE2">
        <w:rPr>
          <w:rStyle w:val="11"/>
          <w:rFonts w:ascii="Calibri" w:hAnsi="Calibri" w:cs="Calibri"/>
          <w:color w:val="000000"/>
          <w:sz w:val="24"/>
          <w:szCs w:val="24"/>
        </w:rPr>
        <w:softHyphen/>
        <w:t>зывать</w:t>
      </w:r>
    </w:p>
    <w:p w:rsidR="002D4AA0" w:rsidRPr="00051BE2" w:rsidRDefault="002D4AA0" w:rsidP="00051BE2">
      <w:pPr>
        <w:pStyle w:val="a4"/>
        <w:numPr>
          <w:ilvl w:val="0"/>
          <w:numId w:val="13"/>
        </w:numPr>
        <w:shd w:val="clear" w:color="auto" w:fill="auto"/>
        <w:tabs>
          <w:tab w:val="left" w:pos="731"/>
        </w:tabs>
        <w:spacing w:after="0" w:line="240" w:lineRule="auto"/>
        <w:ind w:left="780" w:right="20" w:hanging="260"/>
        <w:rPr>
          <w:sz w:val="24"/>
          <w:szCs w:val="24"/>
        </w:rPr>
      </w:pPr>
      <w:r w:rsidRPr="00051BE2">
        <w:rPr>
          <w:rStyle w:val="11"/>
          <w:rFonts w:ascii="Calibri" w:hAnsi="Calibri" w:cs="Calibri"/>
          <w:color w:val="000000"/>
          <w:sz w:val="24"/>
          <w:szCs w:val="24"/>
        </w:rPr>
        <w:t>нет, он умирает с именем прекрасной по</w:t>
      </w:r>
      <w:r w:rsidRPr="00051BE2">
        <w:rPr>
          <w:rStyle w:val="11"/>
          <w:rFonts w:ascii="Calibri" w:hAnsi="Calibri" w:cs="Calibri"/>
          <w:color w:val="000000"/>
          <w:sz w:val="24"/>
          <w:szCs w:val="24"/>
        </w:rPr>
        <w:softHyphen/>
        <w:t>лячки на устах</w:t>
      </w:r>
    </w:p>
    <w:p w:rsidR="002D4AA0" w:rsidRPr="00051BE2" w:rsidRDefault="002D4AA0" w:rsidP="00051BE2">
      <w:pPr>
        <w:pStyle w:val="a4"/>
        <w:numPr>
          <w:ilvl w:val="0"/>
          <w:numId w:val="13"/>
        </w:numPr>
        <w:shd w:val="clear" w:color="auto" w:fill="auto"/>
        <w:tabs>
          <w:tab w:val="left" w:pos="731"/>
        </w:tabs>
        <w:spacing w:after="0" w:line="240" w:lineRule="auto"/>
        <w:ind w:left="780" w:right="20" w:hanging="260"/>
        <w:rPr>
          <w:sz w:val="24"/>
          <w:szCs w:val="24"/>
        </w:rPr>
      </w:pPr>
      <w:r w:rsidRPr="00051BE2">
        <w:rPr>
          <w:rStyle w:val="11"/>
          <w:rFonts w:ascii="Calibri" w:hAnsi="Calibri" w:cs="Calibri"/>
          <w:color w:val="000000"/>
          <w:sz w:val="24"/>
          <w:szCs w:val="24"/>
        </w:rPr>
        <w:t>да, идя на казнь, он был «бледен как по</w:t>
      </w:r>
      <w:r w:rsidRPr="00051BE2">
        <w:rPr>
          <w:rStyle w:val="11"/>
          <w:rFonts w:ascii="Calibri" w:hAnsi="Calibri" w:cs="Calibri"/>
          <w:color w:val="000000"/>
          <w:sz w:val="24"/>
          <w:szCs w:val="24"/>
        </w:rPr>
        <w:softHyphen/>
        <w:t>лотно»</w:t>
      </w:r>
    </w:p>
    <w:p w:rsidR="002D4AA0" w:rsidRPr="00051BE2" w:rsidRDefault="002D4AA0" w:rsidP="00051BE2">
      <w:pPr>
        <w:pStyle w:val="a4"/>
        <w:shd w:val="clear" w:color="auto" w:fill="auto"/>
        <w:spacing w:after="0" w:line="240" w:lineRule="auto"/>
        <w:ind w:left="20" w:right="20" w:firstLine="500"/>
        <w:jc w:val="both"/>
        <w:rPr>
          <w:sz w:val="24"/>
          <w:szCs w:val="24"/>
        </w:rPr>
      </w:pPr>
      <w:r w:rsidRPr="00051BE2">
        <w:rPr>
          <w:rStyle w:val="11"/>
          <w:rFonts w:ascii="Calibri" w:hAnsi="Calibri" w:cs="Calibri"/>
          <w:color w:val="000000"/>
          <w:sz w:val="24"/>
          <w:szCs w:val="24"/>
        </w:rPr>
        <w:t>А5. Какой прием наиболее характерен для рас</w:t>
      </w:r>
      <w:r w:rsidRPr="00051BE2">
        <w:rPr>
          <w:rStyle w:val="11"/>
          <w:rFonts w:ascii="Calibri" w:hAnsi="Calibri" w:cs="Calibri"/>
          <w:color w:val="000000"/>
          <w:sz w:val="24"/>
          <w:szCs w:val="24"/>
        </w:rPr>
        <w:softHyphen/>
        <w:t>сказов А.П. Чехова?</w:t>
      </w:r>
    </w:p>
    <w:p w:rsidR="002D4AA0" w:rsidRPr="00051BE2" w:rsidRDefault="002D4AA0" w:rsidP="00051BE2">
      <w:pPr>
        <w:pStyle w:val="a4"/>
        <w:numPr>
          <w:ilvl w:val="0"/>
          <w:numId w:val="14"/>
        </w:numPr>
        <w:shd w:val="clear" w:color="auto" w:fill="auto"/>
        <w:tabs>
          <w:tab w:val="left" w:pos="712"/>
        </w:tabs>
        <w:spacing w:after="0" w:line="240" w:lineRule="auto"/>
        <w:ind w:left="20" w:firstLine="500"/>
        <w:jc w:val="both"/>
        <w:rPr>
          <w:sz w:val="24"/>
          <w:szCs w:val="24"/>
        </w:rPr>
      </w:pPr>
      <w:r w:rsidRPr="00051BE2">
        <w:rPr>
          <w:rStyle w:val="11"/>
          <w:rFonts w:ascii="Calibri" w:hAnsi="Calibri" w:cs="Calibri"/>
          <w:color w:val="000000"/>
          <w:sz w:val="24"/>
          <w:szCs w:val="24"/>
        </w:rPr>
        <w:t>художественная деталь</w:t>
      </w:r>
    </w:p>
    <w:p w:rsidR="002D4AA0" w:rsidRPr="00051BE2" w:rsidRDefault="002D4AA0" w:rsidP="00051BE2">
      <w:pPr>
        <w:pStyle w:val="a4"/>
        <w:numPr>
          <w:ilvl w:val="0"/>
          <w:numId w:val="14"/>
        </w:numPr>
        <w:shd w:val="clear" w:color="auto" w:fill="auto"/>
        <w:tabs>
          <w:tab w:val="left" w:pos="741"/>
        </w:tabs>
        <w:spacing w:after="0" w:line="240" w:lineRule="auto"/>
        <w:ind w:left="20" w:firstLine="500"/>
        <w:jc w:val="both"/>
        <w:rPr>
          <w:sz w:val="24"/>
          <w:szCs w:val="24"/>
        </w:rPr>
      </w:pPr>
      <w:r w:rsidRPr="00051BE2">
        <w:rPr>
          <w:rStyle w:val="11"/>
          <w:rFonts w:ascii="Calibri" w:hAnsi="Calibri" w:cs="Calibri"/>
          <w:color w:val="000000"/>
          <w:sz w:val="24"/>
          <w:szCs w:val="24"/>
        </w:rPr>
        <w:t>символы</w:t>
      </w:r>
    </w:p>
    <w:p w:rsidR="002D4AA0" w:rsidRPr="00051BE2" w:rsidRDefault="002D4AA0" w:rsidP="00051BE2">
      <w:pPr>
        <w:pStyle w:val="a4"/>
        <w:numPr>
          <w:ilvl w:val="0"/>
          <w:numId w:val="14"/>
        </w:numPr>
        <w:shd w:val="clear" w:color="auto" w:fill="auto"/>
        <w:tabs>
          <w:tab w:val="left" w:pos="741"/>
        </w:tabs>
        <w:spacing w:after="0" w:line="240" w:lineRule="auto"/>
        <w:ind w:left="20" w:firstLine="500"/>
        <w:jc w:val="both"/>
        <w:rPr>
          <w:sz w:val="24"/>
          <w:szCs w:val="24"/>
        </w:rPr>
      </w:pPr>
      <w:r w:rsidRPr="00051BE2">
        <w:rPr>
          <w:rStyle w:val="11"/>
          <w:rFonts w:ascii="Calibri" w:hAnsi="Calibri" w:cs="Calibri"/>
          <w:color w:val="000000"/>
          <w:sz w:val="24"/>
          <w:szCs w:val="24"/>
        </w:rPr>
        <w:t>внутренний монолог</w:t>
      </w:r>
    </w:p>
    <w:p w:rsidR="002D4AA0" w:rsidRPr="00051BE2" w:rsidRDefault="002D4AA0" w:rsidP="00051BE2">
      <w:pPr>
        <w:pStyle w:val="a4"/>
        <w:numPr>
          <w:ilvl w:val="0"/>
          <w:numId w:val="14"/>
        </w:numPr>
        <w:shd w:val="clear" w:color="auto" w:fill="auto"/>
        <w:tabs>
          <w:tab w:val="left" w:pos="731"/>
        </w:tabs>
        <w:spacing w:after="0" w:line="240" w:lineRule="auto"/>
        <w:ind w:left="20" w:firstLine="500"/>
        <w:jc w:val="both"/>
        <w:rPr>
          <w:sz w:val="24"/>
          <w:szCs w:val="24"/>
        </w:rPr>
      </w:pPr>
      <w:r w:rsidRPr="00051BE2">
        <w:rPr>
          <w:rStyle w:val="11"/>
          <w:rFonts w:ascii="Calibri" w:hAnsi="Calibri" w:cs="Calibri"/>
          <w:color w:val="000000"/>
          <w:sz w:val="24"/>
          <w:szCs w:val="24"/>
        </w:rPr>
        <w:t>лирические отступления</w:t>
      </w:r>
    </w:p>
    <w:p w:rsidR="002D4AA0" w:rsidRPr="00051BE2" w:rsidRDefault="002D4AA0" w:rsidP="00051BE2">
      <w:pPr>
        <w:pStyle w:val="a4"/>
        <w:shd w:val="clear" w:color="auto" w:fill="auto"/>
        <w:spacing w:after="0" w:line="240" w:lineRule="auto"/>
        <w:ind w:left="20" w:right="20" w:firstLine="500"/>
        <w:jc w:val="both"/>
        <w:rPr>
          <w:sz w:val="24"/>
          <w:szCs w:val="24"/>
        </w:rPr>
      </w:pPr>
      <w:r w:rsidRPr="00051BE2">
        <w:rPr>
          <w:rStyle w:val="11"/>
          <w:rFonts w:ascii="Calibri" w:hAnsi="Calibri" w:cs="Calibri"/>
          <w:color w:val="000000"/>
          <w:sz w:val="24"/>
          <w:szCs w:val="24"/>
        </w:rPr>
        <w:t>А</w:t>
      </w:r>
      <w:proofErr w:type="gramStart"/>
      <w:r w:rsidRPr="00051BE2">
        <w:rPr>
          <w:rStyle w:val="11"/>
          <w:rFonts w:ascii="Calibri" w:hAnsi="Calibri" w:cs="Calibri"/>
          <w:color w:val="000000"/>
          <w:sz w:val="24"/>
          <w:szCs w:val="24"/>
        </w:rPr>
        <w:t>6</w:t>
      </w:r>
      <w:proofErr w:type="gramEnd"/>
      <w:r w:rsidRPr="00051BE2">
        <w:rPr>
          <w:rStyle w:val="11"/>
          <w:rFonts w:ascii="Calibri" w:hAnsi="Calibri" w:cs="Calibri"/>
          <w:color w:val="000000"/>
          <w:sz w:val="24"/>
          <w:szCs w:val="24"/>
        </w:rPr>
        <w:t xml:space="preserve">. </w:t>
      </w:r>
      <w:proofErr w:type="gramStart"/>
      <w:r w:rsidRPr="00051BE2">
        <w:rPr>
          <w:rStyle w:val="11"/>
          <w:rFonts w:ascii="Calibri" w:hAnsi="Calibri" w:cs="Calibri"/>
          <w:color w:val="000000"/>
          <w:sz w:val="24"/>
          <w:szCs w:val="24"/>
        </w:rPr>
        <w:t>Герой</w:t>
      </w:r>
      <w:proofErr w:type="gramEnd"/>
      <w:r w:rsidRPr="00051BE2">
        <w:rPr>
          <w:rStyle w:val="11"/>
          <w:rFonts w:ascii="Calibri" w:hAnsi="Calibri" w:cs="Calibri"/>
          <w:color w:val="000000"/>
          <w:sz w:val="24"/>
          <w:szCs w:val="24"/>
        </w:rPr>
        <w:t xml:space="preserve"> какого произведения XX века произ</w:t>
      </w:r>
      <w:r w:rsidRPr="00051BE2">
        <w:rPr>
          <w:rStyle w:val="11"/>
          <w:rFonts w:ascii="Calibri" w:hAnsi="Calibri" w:cs="Calibri"/>
          <w:color w:val="000000"/>
          <w:sz w:val="24"/>
          <w:szCs w:val="24"/>
        </w:rPr>
        <w:softHyphen/>
        <w:t>носит эти слова?</w:t>
      </w:r>
    </w:p>
    <w:p w:rsidR="002D4AA0" w:rsidRPr="00051BE2" w:rsidRDefault="002D4AA0" w:rsidP="00051BE2">
      <w:pPr>
        <w:pStyle w:val="a4"/>
        <w:shd w:val="clear" w:color="auto" w:fill="auto"/>
        <w:spacing w:after="0" w:line="240" w:lineRule="auto"/>
        <w:ind w:left="20" w:right="20" w:firstLine="500"/>
        <w:jc w:val="both"/>
        <w:rPr>
          <w:sz w:val="24"/>
          <w:szCs w:val="24"/>
        </w:rPr>
      </w:pPr>
      <w:r w:rsidRPr="00051BE2">
        <w:rPr>
          <w:rStyle w:val="11"/>
          <w:rFonts w:ascii="Calibri" w:hAnsi="Calibri" w:cs="Calibri"/>
          <w:color w:val="000000"/>
          <w:sz w:val="24"/>
          <w:szCs w:val="24"/>
        </w:rPr>
        <w:t xml:space="preserve">«Многие притерпелись к худу и не видят, как сами </w:t>
      </w:r>
      <w:proofErr w:type="gramStart"/>
      <w:r w:rsidRPr="00051BE2">
        <w:rPr>
          <w:rStyle w:val="11"/>
          <w:rFonts w:ascii="Calibri" w:hAnsi="Calibri" w:cs="Calibri"/>
          <w:color w:val="000000"/>
          <w:sz w:val="24"/>
          <w:szCs w:val="24"/>
        </w:rPr>
        <w:t>худое</w:t>
      </w:r>
      <w:proofErr w:type="gramEnd"/>
      <w:r w:rsidRPr="00051BE2">
        <w:rPr>
          <w:rStyle w:val="11"/>
          <w:rFonts w:ascii="Calibri" w:hAnsi="Calibri" w:cs="Calibri"/>
          <w:color w:val="000000"/>
          <w:sz w:val="24"/>
          <w:szCs w:val="24"/>
        </w:rPr>
        <w:t xml:space="preserve"> творят».</w:t>
      </w:r>
    </w:p>
    <w:p w:rsidR="002D4AA0" w:rsidRPr="00051BE2" w:rsidRDefault="002D4AA0" w:rsidP="00051BE2">
      <w:pPr>
        <w:pStyle w:val="a4"/>
        <w:numPr>
          <w:ilvl w:val="0"/>
          <w:numId w:val="15"/>
        </w:numPr>
        <w:shd w:val="clear" w:color="auto" w:fill="auto"/>
        <w:tabs>
          <w:tab w:val="left" w:pos="712"/>
        </w:tabs>
        <w:spacing w:after="0" w:line="240" w:lineRule="auto"/>
        <w:ind w:left="780" w:right="20" w:hanging="260"/>
        <w:rPr>
          <w:sz w:val="24"/>
          <w:szCs w:val="24"/>
        </w:rPr>
      </w:pPr>
      <w:r w:rsidRPr="00051BE2">
        <w:rPr>
          <w:rStyle w:val="11"/>
          <w:rFonts w:ascii="Calibri" w:hAnsi="Calibri" w:cs="Calibri"/>
          <w:color w:val="000000"/>
          <w:sz w:val="24"/>
          <w:szCs w:val="24"/>
        </w:rPr>
        <w:t>«В прекрасном и яростном мире» А.П. Пла</w:t>
      </w:r>
      <w:r w:rsidRPr="00051BE2">
        <w:rPr>
          <w:rStyle w:val="11"/>
          <w:rFonts w:ascii="Calibri" w:hAnsi="Calibri" w:cs="Calibri"/>
          <w:color w:val="000000"/>
          <w:sz w:val="24"/>
          <w:szCs w:val="24"/>
        </w:rPr>
        <w:softHyphen/>
        <w:t>тонова</w:t>
      </w:r>
    </w:p>
    <w:p w:rsidR="002D4AA0" w:rsidRPr="00051BE2" w:rsidRDefault="002D4AA0" w:rsidP="00051BE2">
      <w:pPr>
        <w:pStyle w:val="a4"/>
        <w:numPr>
          <w:ilvl w:val="0"/>
          <w:numId w:val="15"/>
        </w:numPr>
        <w:shd w:val="clear" w:color="auto" w:fill="auto"/>
        <w:tabs>
          <w:tab w:val="left" w:pos="741"/>
        </w:tabs>
        <w:spacing w:after="0" w:line="240" w:lineRule="auto"/>
        <w:ind w:left="20" w:firstLine="500"/>
        <w:jc w:val="both"/>
        <w:rPr>
          <w:sz w:val="24"/>
          <w:szCs w:val="24"/>
        </w:rPr>
      </w:pPr>
      <w:r w:rsidRPr="00051BE2">
        <w:rPr>
          <w:rStyle w:val="11"/>
          <w:rFonts w:ascii="Calibri" w:hAnsi="Calibri" w:cs="Calibri"/>
          <w:color w:val="000000"/>
          <w:sz w:val="24"/>
          <w:szCs w:val="24"/>
        </w:rPr>
        <w:t>«Тихое утро» Ю.П. Казакова</w:t>
      </w:r>
    </w:p>
    <w:p w:rsidR="002D4AA0" w:rsidRPr="00051BE2" w:rsidRDefault="002D4AA0" w:rsidP="00051BE2">
      <w:pPr>
        <w:pStyle w:val="a4"/>
        <w:numPr>
          <w:ilvl w:val="0"/>
          <w:numId w:val="15"/>
        </w:numPr>
        <w:shd w:val="clear" w:color="auto" w:fill="auto"/>
        <w:tabs>
          <w:tab w:val="left" w:pos="741"/>
        </w:tabs>
        <w:spacing w:after="0" w:line="240" w:lineRule="auto"/>
        <w:ind w:left="20" w:firstLine="500"/>
        <w:jc w:val="both"/>
        <w:rPr>
          <w:sz w:val="24"/>
          <w:szCs w:val="24"/>
        </w:rPr>
      </w:pPr>
      <w:r w:rsidRPr="00051BE2">
        <w:rPr>
          <w:rStyle w:val="11"/>
          <w:rFonts w:ascii="Calibri" w:hAnsi="Calibri" w:cs="Calibri"/>
          <w:color w:val="000000"/>
          <w:sz w:val="24"/>
          <w:szCs w:val="24"/>
        </w:rPr>
        <w:t>«Беда» М. М. Зощенко</w:t>
      </w:r>
    </w:p>
    <w:p w:rsidR="002D4AA0" w:rsidRPr="00051BE2" w:rsidRDefault="002D4AA0" w:rsidP="00051BE2">
      <w:pPr>
        <w:pStyle w:val="a4"/>
        <w:shd w:val="clear" w:color="auto" w:fill="auto"/>
        <w:spacing w:after="0" w:line="240" w:lineRule="auto"/>
        <w:ind w:left="20" w:right="20" w:firstLine="400"/>
        <w:jc w:val="both"/>
        <w:rPr>
          <w:sz w:val="24"/>
          <w:szCs w:val="24"/>
        </w:rPr>
      </w:pPr>
      <w:r w:rsidRPr="00051BE2">
        <w:rPr>
          <w:rStyle w:val="11"/>
          <w:rFonts w:ascii="Calibri" w:hAnsi="Calibri" w:cs="Calibri"/>
          <w:color w:val="000000"/>
          <w:sz w:val="24"/>
          <w:szCs w:val="24"/>
        </w:rPr>
        <w:t>«Волхвы, те, что принесли дары Младенцу в яс</w:t>
      </w:r>
      <w:r w:rsidRPr="00051BE2">
        <w:rPr>
          <w:rStyle w:val="11"/>
          <w:rFonts w:ascii="Calibri" w:hAnsi="Calibri" w:cs="Calibri"/>
          <w:color w:val="000000"/>
          <w:sz w:val="24"/>
          <w:szCs w:val="24"/>
        </w:rPr>
        <w:softHyphen/>
        <w:t>лях, были, как известно, мудрые люди. И так как они были мудры, то и дары их были мудры, может быть, даже с оговоренным правом обмена в случае непригодности».</w:t>
      </w:r>
    </w:p>
    <w:p w:rsidR="002D4AA0" w:rsidRPr="00051BE2" w:rsidRDefault="002D4AA0" w:rsidP="00051BE2">
      <w:pPr>
        <w:pStyle w:val="a4"/>
        <w:numPr>
          <w:ilvl w:val="0"/>
          <w:numId w:val="16"/>
        </w:numPr>
        <w:shd w:val="clear" w:color="auto" w:fill="auto"/>
        <w:tabs>
          <w:tab w:val="left" w:pos="791"/>
        </w:tabs>
        <w:spacing w:after="0" w:line="240" w:lineRule="auto"/>
        <w:ind w:left="580" w:firstLine="0"/>
        <w:rPr>
          <w:sz w:val="24"/>
          <w:szCs w:val="24"/>
        </w:rPr>
      </w:pPr>
      <w:r w:rsidRPr="00051BE2">
        <w:rPr>
          <w:rStyle w:val="11"/>
          <w:rFonts w:ascii="Calibri" w:hAnsi="Calibri" w:cs="Calibri"/>
          <w:color w:val="000000"/>
          <w:sz w:val="24"/>
          <w:szCs w:val="24"/>
        </w:rPr>
        <w:t>М. Твен</w:t>
      </w:r>
    </w:p>
    <w:p w:rsidR="002D4AA0" w:rsidRPr="00051BE2" w:rsidRDefault="002D4AA0" w:rsidP="00051BE2">
      <w:pPr>
        <w:pStyle w:val="a4"/>
        <w:numPr>
          <w:ilvl w:val="0"/>
          <w:numId w:val="16"/>
        </w:numPr>
        <w:shd w:val="clear" w:color="auto" w:fill="auto"/>
        <w:tabs>
          <w:tab w:val="left" w:pos="830"/>
        </w:tabs>
        <w:spacing w:after="0" w:line="240" w:lineRule="auto"/>
        <w:ind w:left="580" w:firstLine="0"/>
        <w:rPr>
          <w:sz w:val="24"/>
          <w:szCs w:val="24"/>
        </w:rPr>
      </w:pPr>
      <w:r w:rsidRPr="00051BE2">
        <w:rPr>
          <w:rStyle w:val="11"/>
          <w:rFonts w:ascii="Calibri" w:hAnsi="Calibri" w:cs="Calibri"/>
          <w:color w:val="000000"/>
          <w:sz w:val="24"/>
          <w:szCs w:val="24"/>
        </w:rPr>
        <w:t>Р. Бёрнс</w:t>
      </w:r>
    </w:p>
    <w:p w:rsidR="002D4AA0" w:rsidRPr="00051BE2" w:rsidRDefault="002D4AA0" w:rsidP="00051BE2">
      <w:pPr>
        <w:pStyle w:val="a4"/>
        <w:numPr>
          <w:ilvl w:val="0"/>
          <w:numId w:val="16"/>
        </w:numPr>
        <w:shd w:val="clear" w:color="auto" w:fill="auto"/>
        <w:tabs>
          <w:tab w:val="left" w:pos="801"/>
        </w:tabs>
        <w:spacing w:after="0" w:line="240" w:lineRule="auto"/>
        <w:ind w:left="580" w:firstLine="0"/>
        <w:rPr>
          <w:sz w:val="24"/>
          <w:szCs w:val="24"/>
        </w:rPr>
      </w:pPr>
      <w:r w:rsidRPr="00051BE2">
        <w:rPr>
          <w:rStyle w:val="11"/>
          <w:rFonts w:ascii="Calibri" w:hAnsi="Calibri" w:cs="Calibri"/>
          <w:color w:val="000000"/>
          <w:sz w:val="24"/>
          <w:szCs w:val="24"/>
        </w:rPr>
        <w:t>О. Генри</w:t>
      </w:r>
    </w:p>
    <w:p w:rsidR="002D4AA0" w:rsidRPr="00051BE2" w:rsidRDefault="002D4AA0" w:rsidP="00051BE2">
      <w:pPr>
        <w:pStyle w:val="a4"/>
        <w:numPr>
          <w:ilvl w:val="0"/>
          <w:numId w:val="16"/>
        </w:numPr>
        <w:shd w:val="clear" w:color="auto" w:fill="auto"/>
        <w:tabs>
          <w:tab w:val="left" w:pos="791"/>
        </w:tabs>
        <w:spacing w:after="0" w:line="240" w:lineRule="auto"/>
        <w:ind w:left="580" w:firstLine="0"/>
        <w:rPr>
          <w:sz w:val="24"/>
          <w:szCs w:val="24"/>
        </w:rPr>
      </w:pPr>
      <w:r w:rsidRPr="00051BE2">
        <w:rPr>
          <w:rStyle w:val="11"/>
          <w:rFonts w:ascii="Calibri" w:hAnsi="Calibri" w:cs="Calibri"/>
          <w:color w:val="000000"/>
          <w:sz w:val="24"/>
          <w:szCs w:val="24"/>
        </w:rPr>
        <w:t>А. де Сент-Экзюпери</w:t>
      </w:r>
    </w:p>
    <w:p w:rsidR="002D4AA0" w:rsidRPr="00051BE2" w:rsidRDefault="002D4AA0" w:rsidP="00051BE2">
      <w:pPr>
        <w:pStyle w:val="a4"/>
        <w:shd w:val="clear" w:color="auto" w:fill="auto"/>
        <w:spacing w:after="0" w:line="240" w:lineRule="auto"/>
        <w:ind w:left="20" w:right="20" w:firstLine="400"/>
        <w:jc w:val="both"/>
        <w:rPr>
          <w:sz w:val="24"/>
          <w:szCs w:val="24"/>
        </w:rPr>
      </w:pPr>
      <w:r w:rsidRPr="00051BE2">
        <w:rPr>
          <w:rStyle w:val="11"/>
          <w:rFonts w:ascii="Calibri" w:hAnsi="Calibri" w:cs="Calibri"/>
          <w:color w:val="000000"/>
          <w:sz w:val="24"/>
          <w:szCs w:val="24"/>
        </w:rPr>
        <w:t>В</w:t>
      </w:r>
      <w:proofErr w:type="gramStart"/>
      <w:r w:rsidRPr="00051BE2">
        <w:rPr>
          <w:rStyle w:val="11"/>
          <w:rFonts w:ascii="Calibri" w:hAnsi="Calibri" w:cs="Calibri"/>
          <w:color w:val="000000"/>
          <w:sz w:val="24"/>
          <w:szCs w:val="24"/>
        </w:rPr>
        <w:t>1</w:t>
      </w:r>
      <w:proofErr w:type="gramEnd"/>
      <w:r w:rsidRPr="00051BE2">
        <w:rPr>
          <w:rStyle w:val="11"/>
          <w:rFonts w:ascii="Calibri" w:hAnsi="Calibri" w:cs="Calibri"/>
          <w:color w:val="000000"/>
          <w:sz w:val="24"/>
          <w:szCs w:val="24"/>
        </w:rPr>
        <w:t>. Закончите эти строки. Кто их автор? Запи</w:t>
      </w:r>
      <w:r w:rsidRPr="00051BE2">
        <w:rPr>
          <w:rStyle w:val="11"/>
          <w:rFonts w:ascii="Calibri" w:hAnsi="Calibri" w:cs="Calibri"/>
          <w:color w:val="000000"/>
          <w:sz w:val="24"/>
          <w:szCs w:val="24"/>
        </w:rPr>
        <w:softHyphen/>
        <w:t>шите.</w:t>
      </w:r>
    </w:p>
    <w:p w:rsidR="002D4AA0" w:rsidRPr="00051BE2" w:rsidRDefault="002D4AA0" w:rsidP="00051BE2">
      <w:pPr>
        <w:pStyle w:val="a4"/>
        <w:shd w:val="clear" w:color="auto" w:fill="auto"/>
        <w:spacing w:after="0" w:line="240" w:lineRule="auto"/>
        <w:ind w:left="20" w:right="20" w:firstLine="400"/>
        <w:jc w:val="both"/>
        <w:rPr>
          <w:sz w:val="24"/>
          <w:szCs w:val="24"/>
        </w:rPr>
      </w:pPr>
      <w:r w:rsidRPr="00051BE2">
        <w:rPr>
          <w:rStyle w:val="11"/>
          <w:rFonts w:ascii="Calibri" w:hAnsi="Calibri" w:cs="Calibri"/>
          <w:color w:val="000000"/>
          <w:sz w:val="24"/>
          <w:szCs w:val="24"/>
        </w:rPr>
        <w:t>«</w:t>
      </w:r>
      <w:proofErr w:type="gramStart"/>
      <w:r w:rsidRPr="00051BE2">
        <w:rPr>
          <w:rStyle w:val="11"/>
          <w:rFonts w:ascii="Calibri" w:hAnsi="Calibri" w:cs="Calibri"/>
          <w:color w:val="000000"/>
          <w:sz w:val="24"/>
          <w:szCs w:val="24"/>
        </w:rPr>
        <w:t>Во</w:t>
      </w:r>
      <w:proofErr w:type="gramEnd"/>
      <w:r w:rsidRPr="00051BE2">
        <w:rPr>
          <w:rStyle w:val="11"/>
          <w:rFonts w:ascii="Calibri" w:hAnsi="Calibri" w:cs="Calibri"/>
          <w:color w:val="000000"/>
          <w:sz w:val="24"/>
          <w:szCs w:val="24"/>
        </w:rPr>
        <w:t xml:space="preserve"> дни сомнений, во дни тягостных раздумий о судьбах моей родины - ты один мне поддержка и опора, о великий, могучий, правдивый и свобод</w:t>
      </w:r>
      <w:r w:rsidRPr="00051BE2">
        <w:rPr>
          <w:rStyle w:val="11"/>
          <w:rFonts w:ascii="Calibri" w:hAnsi="Calibri" w:cs="Calibri"/>
          <w:color w:val="000000"/>
          <w:sz w:val="24"/>
          <w:szCs w:val="24"/>
        </w:rPr>
        <w:softHyphen/>
        <w:t>ный...»</w:t>
      </w:r>
    </w:p>
    <w:p w:rsidR="002D4AA0" w:rsidRPr="00051BE2" w:rsidRDefault="002D4AA0" w:rsidP="00051BE2">
      <w:pPr>
        <w:pStyle w:val="a4"/>
        <w:shd w:val="clear" w:color="auto" w:fill="auto"/>
        <w:spacing w:after="0" w:line="240" w:lineRule="auto"/>
        <w:ind w:left="20" w:right="20" w:firstLine="400"/>
        <w:jc w:val="both"/>
        <w:rPr>
          <w:sz w:val="24"/>
          <w:szCs w:val="24"/>
        </w:rPr>
      </w:pPr>
      <w:r w:rsidRPr="00051BE2">
        <w:rPr>
          <w:rStyle w:val="11"/>
          <w:rFonts w:ascii="Calibri" w:hAnsi="Calibri" w:cs="Calibri"/>
          <w:color w:val="000000"/>
          <w:sz w:val="24"/>
          <w:szCs w:val="24"/>
        </w:rPr>
        <w:t>В</w:t>
      </w:r>
      <w:proofErr w:type="gramStart"/>
      <w:r w:rsidRPr="00051BE2">
        <w:rPr>
          <w:rStyle w:val="11"/>
          <w:rFonts w:ascii="Calibri" w:hAnsi="Calibri" w:cs="Calibri"/>
          <w:color w:val="000000"/>
          <w:sz w:val="24"/>
          <w:szCs w:val="24"/>
        </w:rPr>
        <w:t>2</w:t>
      </w:r>
      <w:proofErr w:type="gramEnd"/>
      <w:r w:rsidRPr="00051BE2">
        <w:rPr>
          <w:rStyle w:val="11"/>
          <w:rFonts w:ascii="Calibri" w:hAnsi="Calibri" w:cs="Calibri"/>
          <w:color w:val="000000"/>
          <w:sz w:val="24"/>
          <w:szCs w:val="24"/>
        </w:rPr>
        <w:t>. Какой русский писатель XIX века стал авто</w:t>
      </w:r>
      <w:r w:rsidRPr="00051BE2">
        <w:rPr>
          <w:rStyle w:val="11"/>
          <w:rFonts w:ascii="Calibri" w:hAnsi="Calibri" w:cs="Calibri"/>
          <w:color w:val="000000"/>
          <w:sz w:val="24"/>
          <w:szCs w:val="24"/>
        </w:rPr>
        <w:softHyphen/>
        <w:t>ром сказок, иносказательно высмеивающих пороки людей? Запишите.</w:t>
      </w:r>
    </w:p>
    <w:p w:rsidR="002D4AA0" w:rsidRPr="00051BE2" w:rsidRDefault="002D4AA0" w:rsidP="00051BE2">
      <w:pPr>
        <w:pStyle w:val="a4"/>
        <w:shd w:val="clear" w:color="auto" w:fill="auto"/>
        <w:spacing w:after="0" w:line="240" w:lineRule="auto"/>
        <w:ind w:left="20" w:right="20" w:firstLine="400"/>
        <w:jc w:val="both"/>
        <w:rPr>
          <w:sz w:val="24"/>
          <w:szCs w:val="24"/>
        </w:rPr>
      </w:pPr>
      <w:r w:rsidRPr="00051BE2">
        <w:rPr>
          <w:rStyle w:val="11"/>
          <w:rFonts w:ascii="Calibri" w:hAnsi="Calibri" w:cs="Calibri"/>
          <w:color w:val="000000"/>
          <w:sz w:val="24"/>
          <w:szCs w:val="24"/>
        </w:rPr>
        <w:lastRenderedPageBreak/>
        <w:t>ВЗ. Какому понятию соответствует это опреде</w:t>
      </w:r>
      <w:r w:rsidRPr="00051BE2">
        <w:rPr>
          <w:rStyle w:val="11"/>
          <w:rFonts w:ascii="Calibri" w:hAnsi="Calibri" w:cs="Calibri"/>
          <w:color w:val="000000"/>
          <w:sz w:val="24"/>
          <w:szCs w:val="24"/>
        </w:rPr>
        <w:softHyphen/>
        <w:t>ление? Запишите.</w:t>
      </w:r>
    </w:p>
    <w:p w:rsidR="002D4AA0" w:rsidRPr="00051BE2" w:rsidRDefault="002D4AA0" w:rsidP="00051BE2">
      <w:pPr>
        <w:pStyle w:val="a4"/>
        <w:shd w:val="clear" w:color="auto" w:fill="auto"/>
        <w:spacing w:after="0" w:line="240" w:lineRule="auto"/>
        <w:ind w:left="20" w:right="20" w:firstLine="400"/>
        <w:jc w:val="both"/>
        <w:rPr>
          <w:sz w:val="24"/>
          <w:szCs w:val="24"/>
        </w:rPr>
      </w:pPr>
      <w:r w:rsidRPr="00051BE2">
        <w:rPr>
          <w:rStyle w:val="11"/>
          <w:rFonts w:ascii="Calibri" w:hAnsi="Calibri" w:cs="Calibri"/>
          <w:color w:val="000000"/>
          <w:sz w:val="24"/>
          <w:szCs w:val="24"/>
        </w:rPr>
        <w:t>Стихотворение, в основе которого чаше всего лежит историческое событие, предание с острым и напряженным сюжетом.</w:t>
      </w:r>
    </w:p>
    <w:p w:rsidR="002D4AA0" w:rsidRPr="00051BE2" w:rsidRDefault="002D4AA0" w:rsidP="00051BE2">
      <w:pPr>
        <w:pStyle w:val="a4"/>
        <w:shd w:val="clear" w:color="auto" w:fill="auto"/>
        <w:spacing w:after="0" w:line="240" w:lineRule="auto"/>
        <w:ind w:left="20" w:right="20" w:firstLine="400"/>
        <w:jc w:val="both"/>
        <w:rPr>
          <w:sz w:val="24"/>
          <w:szCs w:val="24"/>
        </w:rPr>
      </w:pPr>
      <w:r w:rsidRPr="00051BE2">
        <w:rPr>
          <w:rStyle w:val="11"/>
          <w:rFonts w:ascii="Calibri" w:hAnsi="Calibri" w:cs="Calibri"/>
          <w:color w:val="000000"/>
          <w:sz w:val="24"/>
          <w:szCs w:val="24"/>
        </w:rPr>
        <w:t>С</w:t>
      </w:r>
      <w:proofErr w:type="gramStart"/>
      <w:r w:rsidRPr="00051BE2">
        <w:rPr>
          <w:rStyle w:val="11"/>
          <w:rFonts w:ascii="Calibri" w:hAnsi="Calibri" w:cs="Calibri"/>
          <w:color w:val="000000"/>
          <w:sz w:val="24"/>
          <w:szCs w:val="24"/>
        </w:rPr>
        <w:t>1</w:t>
      </w:r>
      <w:proofErr w:type="gramEnd"/>
      <w:r w:rsidRPr="00051BE2">
        <w:rPr>
          <w:rStyle w:val="11"/>
          <w:rFonts w:ascii="Calibri" w:hAnsi="Calibri" w:cs="Calibri"/>
          <w:color w:val="000000"/>
          <w:sz w:val="24"/>
          <w:szCs w:val="24"/>
        </w:rPr>
        <w:t>. Напишите, в чем отличие юмора от сатиры. Приведите примеры юмористических и сатириче</w:t>
      </w:r>
      <w:r w:rsidRPr="00051BE2">
        <w:rPr>
          <w:rStyle w:val="11"/>
          <w:rFonts w:ascii="Calibri" w:hAnsi="Calibri" w:cs="Calibri"/>
          <w:color w:val="000000"/>
          <w:sz w:val="24"/>
          <w:szCs w:val="24"/>
        </w:rPr>
        <w:softHyphen/>
        <w:t>ских произведений.</w:t>
      </w:r>
    </w:p>
    <w:p w:rsidR="002D4AA0" w:rsidRPr="00051BE2" w:rsidRDefault="002D4AA0" w:rsidP="00051BE2">
      <w:pPr>
        <w:pStyle w:val="a4"/>
        <w:shd w:val="clear" w:color="auto" w:fill="auto"/>
        <w:spacing w:after="0" w:line="240" w:lineRule="auto"/>
        <w:ind w:left="20" w:right="20" w:firstLine="400"/>
        <w:jc w:val="both"/>
        <w:rPr>
          <w:sz w:val="24"/>
          <w:szCs w:val="24"/>
        </w:rPr>
      </w:pPr>
      <w:r w:rsidRPr="00051BE2">
        <w:rPr>
          <w:rStyle w:val="11"/>
          <w:rFonts w:ascii="Calibri" w:hAnsi="Calibri" w:cs="Calibri"/>
          <w:color w:val="000000"/>
          <w:sz w:val="24"/>
          <w:szCs w:val="24"/>
        </w:rPr>
        <w:t>С</w:t>
      </w:r>
      <w:proofErr w:type="gramStart"/>
      <w:r w:rsidRPr="00051BE2">
        <w:rPr>
          <w:rStyle w:val="11"/>
          <w:rFonts w:ascii="Calibri" w:hAnsi="Calibri" w:cs="Calibri"/>
          <w:color w:val="000000"/>
          <w:sz w:val="24"/>
          <w:szCs w:val="24"/>
        </w:rPr>
        <w:t>2</w:t>
      </w:r>
      <w:proofErr w:type="gramEnd"/>
      <w:r w:rsidRPr="00051BE2">
        <w:rPr>
          <w:rStyle w:val="11"/>
          <w:rFonts w:ascii="Calibri" w:hAnsi="Calibri" w:cs="Calibri"/>
          <w:color w:val="000000"/>
          <w:sz w:val="24"/>
          <w:szCs w:val="24"/>
        </w:rPr>
        <w:t>. Какие стихотворения о родной природе, прочитанные в этом году, показались вам наиболее яркими? Напишите, чем они вам запомнились.</w:t>
      </w:r>
    </w:p>
    <w:p w:rsidR="002D4AA0" w:rsidRPr="00051BE2" w:rsidRDefault="002D4AA0" w:rsidP="00051BE2">
      <w:pPr>
        <w:pStyle w:val="20"/>
        <w:shd w:val="clear" w:color="auto" w:fill="auto"/>
        <w:spacing w:line="240" w:lineRule="auto"/>
        <w:ind w:left="20" w:firstLine="400"/>
        <w:rPr>
          <w:sz w:val="24"/>
          <w:szCs w:val="24"/>
        </w:rPr>
      </w:pPr>
      <w:r w:rsidRPr="00051BE2">
        <w:rPr>
          <w:rStyle w:val="2"/>
          <w:rFonts w:ascii="Calibri" w:hAnsi="Calibri" w:cs="Calibri"/>
          <w:color w:val="000000"/>
          <w:sz w:val="24"/>
          <w:szCs w:val="24"/>
        </w:rPr>
        <w:t>Ключ к тесту</w:t>
      </w:r>
    </w:p>
    <w:p w:rsidR="002D4AA0" w:rsidRPr="00051BE2" w:rsidRDefault="002D4AA0" w:rsidP="00051BE2">
      <w:pPr>
        <w:pStyle w:val="a4"/>
        <w:shd w:val="clear" w:color="auto" w:fill="auto"/>
        <w:spacing w:after="0" w:line="240" w:lineRule="auto"/>
        <w:ind w:left="20" w:right="20" w:firstLine="400"/>
        <w:jc w:val="both"/>
        <w:rPr>
          <w:sz w:val="24"/>
          <w:szCs w:val="24"/>
        </w:rPr>
      </w:pPr>
      <w:r w:rsidRPr="00051BE2">
        <w:rPr>
          <w:rStyle w:val="12"/>
          <w:rFonts w:ascii="Calibri" w:hAnsi="Calibri" w:cs="Calibri"/>
          <w:color w:val="000000"/>
          <w:sz w:val="24"/>
          <w:szCs w:val="24"/>
        </w:rPr>
        <w:t>Вариант 1:</w:t>
      </w:r>
      <w:r w:rsidRPr="00051BE2">
        <w:rPr>
          <w:rStyle w:val="11"/>
          <w:rFonts w:ascii="Calibri" w:hAnsi="Calibri" w:cs="Calibri"/>
          <w:color w:val="000000"/>
          <w:sz w:val="24"/>
          <w:szCs w:val="24"/>
        </w:rPr>
        <w:t xml:space="preserve"> А</w:t>
      </w:r>
      <w:proofErr w:type="gramStart"/>
      <w:r w:rsidRPr="00051BE2">
        <w:rPr>
          <w:rStyle w:val="11"/>
          <w:rFonts w:ascii="Calibri" w:hAnsi="Calibri" w:cs="Calibri"/>
          <w:color w:val="000000"/>
          <w:sz w:val="24"/>
          <w:szCs w:val="24"/>
        </w:rPr>
        <w:t>1</w:t>
      </w:r>
      <w:proofErr w:type="gramEnd"/>
      <w:r w:rsidRPr="00051BE2">
        <w:rPr>
          <w:rStyle w:val="11"/>
          <w:rFonts w:ascii="Calibri" w:hAnsi="Calibri" w:cs="Calibri"/>
          <w:color w:val="000000"/>
          <w:sz w:val="24"/>
          <w:szCs w:val="24"/>
        </w:rPr>
        <w:t xml:space="preserve"> - 1; А2 - 3; АЗ - 3; А4 - 1; А5 - 4; А6 — 2; А7 — 2; В1 — антитезу; В2 — А.Т. Твардовско</w:t>
      </w:r>
      <w:r w:rsidRPr="00051BE2">
        <w:rPr>
          <w:rStyle w:val="11"/>
          <w:rFonts w:ascii="Calibri" w:hAnsi="Calibri" w:cs="Calibri"/>
          <w:color w:val="000000"/>
          <w:sz w:val="24"/>
          <w:szCs w:val="24"/>
        </w:rPr>
        <w:softHyphen/>
        <w:t>му; ВЗ - романтизм.</w:t>
      </w:r>
    </w:p>
    <w:p w:rsidR="002D4AA0" w:rsidRPr="00051BE2" w:rsidRDefault="002D4AA0" w:rsidP="00051BE2">
      <w:pPr>
        <w:pStyle w:val="a4"/>
        <w:shd w:val="clear" w:color="auto" w:fill="auto"/>
        <w:spacing w:after="0" w:line="240" w:lineRule="auto"/>
        <w:ind w:left="20" w:right="20" w:firstLine="400"/>
        <w:jc w:val="both"/>
        <w:rPr>
          <w:sz w:val="24"/>
          <w:szCs w:val="24"/>
        </w:rPr>
      </w:pPr>
      <w:r w:rsidRPr="00051BE2">
        <w:rPr>
          <w:rStyle w:val="12"/>
          <w:rFonts w:ascii="Calibri" w:hAnsi="Calibri" w:cs="Calibri"/>
          <w:color w:val="000000"/>
          <w:sz w:val="24"/>
          <w:szCs w:val="24"/>
        </w:rPr>
        <w:t>Вариант 2:</w:t>
      </w:r>
      <w:r w:rsidRPr="00051BE2">
        <w:rPr>
          <w:rStyle w:val="11"/>
          <w:rFonts w:ascii="Calibri" w:hAnsi="Calibri" w:cs="Calibri"/>
          <w:color w:val="000000"/>
          <w:sz w:val="24"/>
          <w:szCs w:val="24"/>
        </w:rPr>
        <w:t xml:space="preserve"> А</w:t>
      </w:r>
      <w:proofErr w:type="gramStart"/>
      <w:r w:rsidRPr="00051BE2">
        <w:rPr>
          <w:rStyle w:val="11"/>
          <w:rFonts w:ascii="Calibri" w:hAnsi="Calibri" w:cs="Calibri"/>
          <w:color w:val="000000"/>
          <w:sz w:val="24"/>
          <w:szCs w:val="24"/>
        </w:rPr>
        <w:t>1</w:t>
      </w:r>
      <w:proofErr w:type="gramEnd"/>
      <w:r w:rsidRPr="00051BE2">
        <w:rPr>
          <w:rStyle w:val="11"/>
          <w:rFonts w:ascii="Calibri" w:hAnsi="Calibri" w:cs="Calibri"/>
          <w:color w:val="000000"/>
          <w:sz w:val="24"/>
          <w:szCs w:val="24"/>
        </w:rPr>
        <w:t xml:space="preserve"> - 1; А2 - 2; АЗ - 2; А4 - 3; А5 - 1; А6 — 4; А7 — 3; В1 — русский язык, И.С. Тургенев; В2 - М.Е. Салтыков-Щедрин; ВЗ - баллада.</w:t>
      </w:r>
    </w:p>
    <w:p w:rsidR="002D4AA0" w:rsidRPr="007E1576" w:rsidRDefault="002D4AA0" w:rsidP="00051BE2">
      <w:pPr>
        <w:spacing w:line="240" w:lineRule="auto"/>
        <w:rPr>
          <w:rFonts w:ascii="Times New Roman" w:hAnsi="Times New Roman" w:cs="Times New Roman"/>
          <w:sz w:val="28"/>
          <w:szCs w:val="28"/>
        </w:rPr>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Pr="00753D4D" w:rsidRDefault="002D4AA0" w:rsidP="00AD1ACE">
      <w:bookmarkStart w:id="0" w:name="_GoBack"/>
      <w:bookmarkEnd w:id="0"/>
    </w:p>
    <w:p w:rsidR="002D4AA0" w:rsidRPr="00753D4D" w:rsidRDefault="002D4AA0" w:rsidP="007835CD">
      <w:pPr>
        <w:ind w:left="360"/>
      </w:pPr>
    </w:p>
    <w:p w:rsidR="002D4AA0" w:rsidRPr="00753D4D" w:rsidRDefault="002D4AA0" w:rsidP="007835CD">
      <w:pPr>
        <w:ind w:left="360"/>
      </w:pPr>
    </w:p>
    <w:p w:rsidR="002D4AA0" w:rsidRPr="00753D4D"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Default="002D4AA0" w:rsidP="007835CD">
      <w:pPr>
        <w:ind w:left="360"/>
      </w:pPr>
    </w:p>
    <w:p w:rsidR="002D4AA0" w:rsidRPr="00753D4D" w:rsidRDefault="002D4AA0" w:rsidP="007835CD">
      <w:pPr>
        <w:ind w:left="360"/>
      </w:pPr>
    </w:p>
    <w:p w:rsidR="002D4AA0" w:rsidRPr="00753D4D" w:rsidRDefault="002D4AA0" w:rsidP="007835CD">
      <w:pPr>
        <w:ind w:left="360"/>
      </w:pPr>
    </w:p>
    <w:p w:rsidR="002D4AA0" w:rsidRPr="00F762D7" w:rsidRDefault="002D4AA0" w:rsidP="00B53284">
      <w:pPr>
        <w:spacing w:line="240" w:lineRule="auto"/>
        <w:jc w:val="both"/>
        <w:rPr>
          <w:rFonts w:ascii="Times New Roman" w:hAnsi="Times New Roman" w:cs="Times New Roman"/>
          <w:b/>
          <w:bCs/>
          <w:sz w:val="24"/>
          <w:szCs w:val="24"/>
        </w:rPr>
      </w:pPr>
      <w:r w:rsidRPr="00F762D7">
        <w:rPr>
          <w:rFonts w:ascii="Times New Roman" w:hAnsi="Times New Roman" w:cs="Times New Roman"/>
          <w:b/>
          <w:bCs/>
          <w:sz w:val="24"/>
          <w:szCs w:val="24"/>
        </w:rPr>
        <w:lastRenderedPageBreak/>
        <w:t xml:space="preserve">Согласовано»                                                                                         «Утверждено» </w:t>
      </w:r>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УР                                                              Директор МБОУ СОШ № 6</w:t>
      </w:r>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МБОУ СОШ № 6                                                                                  ____________/В.К.Гордеев/</w:t>
      </w:r>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 /А.А.Вандышева/                                                             Приказ № ______ </w:t>
      </w:r>
      <w:proofErr w:type="gramStart"/>
      <w:r>
        <w:rPr>
          <w:rFonts w:ascii="Times New Roman" w:hAnsi="Times New Roman" w:cs="Times New Roman"/>
          <w:sz w:val="24"/>
          <w:szCs w:val="24"/>
        </w:rPr>
        <w:t>от</w:t>
      </w:r>
      <w:proofErr w:type="gramEnd"/>
    </w:p>
    <w:p w:rsidR="002D4AA0" w:rsidRDefault="002D4AA0" w:rsidP="00B53284">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«____»_____________2014г.                                                               «____»_____________2014г.</w:t>
      </w:r>
    </w:p>
    <w:p w:rsidR="002D4AA0" w:rsidRDefault="002D4AA0" w:rsidP="00B53284">
      <w:pPr>
        <w:spacing w:line="240" w:lineRule="auto"/>
        <w:jc w:val="both"/>
        <w:rPr>
          <w:rFonts w:ascii="Times New Roman" w:hAnsi="Times New Roman" w:cs="Times New Roman"/>
          <w:sz w:val="24"/>
          <w:szCs w:val="24"/>
        </w:rPr>
      </w:pPr>
    </w:p>
    <w:p w:rsidR="002D4AA0" w:rsidRDefault="002D4AA0" w:rsidP="00B53284">
      <w:pPr>
        <w:spacing w:line="240" w:lineRule="auto"/>
        <w:jc w:val="both"/>
        <w:rPr>
          <w:rFonts w:ascii="Times New Roman" w:hAnsi="Times New Roman" w:cs="Times New Roman"/>
          <w:sz w:val="24"/>
          <w:szCs w:val="24"/>
        </w:rPr>
      </w:pPr>
    </w:p>
    <w:p w:rsidR="002D4AA0" w:rsidRDefault="002D4AA0" w:rsidP="00B53284">
      <w:pPr>
        <w:spacing w:line="240" w:lineRule="auto"/>
        <w:jc w:val="both"/>
        <w:rPr>
          <w:rFonts w:ascii="Times New Roman" w:hAnsi="Times New Roman" w:cs="Times New Roman"/>
          <w:sz w:val="24"/>
          <w:szCs w:val="24"/>
        </w:rPr>
      </w:pPr>
    </w:p>
    <w:p w:rsidR="002D4AA0" w:rsidRDefault="002D4AA0" w:rsidP="00B53284">
      <w:pPr>
        <w:tabs>
          <w:tab w:val="left" w:pos="4305"/>
        </w:tabs>
        <w:spacing w:line="240" w:lineRule="auto"/>
        <w:rPr>
          <w:rFonts w:ascii="Times New Roman" w:hAnsi="Times New Roman" w:cs="Times New Roman"/>
          <w:sz w:val="24"/>
          <w:szCs w:val="24"/>
        </w:rPr>
      </w:pPr>
    </w:p>
    <w:p w:rsidR="002D4AA0" w:rsidRDefault="002D4AA0" w:rsidP="00B5328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ПЕДАГОГА</w:t>
      </w:r>
    </w:p>
    <w:p w:rsidR="002D4AA0" w:rsidRDefault="002D4AA0" w:rsidP="00B53284">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Клочковой</w:t>
      </w:r>
      <w:proofErr w:type="spellEnd"/>
      <w:r>
        <w:rPr>
          <w:rFonts w:ascii="Times New Roman" w:hAnsi="Times New Roman" w:cs="Times New Roman"/>
          <w:b/>
          <w:bCs/>
          <w:sz w:val="24"/>
          <w:szCs w:val="24"/>
        </w:rPr>
        <w:t xml:space="preserve"> Татьяны Ивановны</w:t>
      </w:r>
    </w:p>
    <w:p w:rsidR="002D4AA0" w:rsidRDefault="002D4AA0" w:rsidP="00B53284">
      <w:pPr>
        <w:spacing w:line="240" w:lineRule="auto"/>
        <w:jc w:val="center"/>
        <w:rPr>
          <w:rFonts w:ascii="Times New Roman" w:hAnsi="Times New Roman" w:cs="Times New Roman"/>
          <w:sz w:val="24"/>
          <w:szCs w:val="24"/>
        </w:rPr>
      </w:pPr>
      <w:r>
        <w:rPr>
          <w:rFonts w:ascii="Times New Roman" w:hAnsi="Times New Roman" w:cs="Times New Roman"/>
          <w:sz w:val="24"/>
          <w:szCs w:val="24"/>
        </w:rPr>
        <w:t>по русскому языку</w:t>
      </w:r>
    </w:p>
    <w:p w:rsidR="002D4AA0" w:rsidRDefault="002D4AA0" w:rsidP="00B53284">
      <w:pPr>
        <w:spacing w:line="240" w:lineRule="auto"/>
        <w:jc w:val="center"/>
        <w:rPr>
          <w:rFonts w:ascii="Times New Roman" w:hAnsi="Times New Roman" w:cs="Times New Roman"/>
          <w:sz w:val="24"/>
          <w:szCs w:val="24"/>
        </w:rPr>
      </w:pPr>
      <w:r>
        <w:rPr>
          <w:rFonts w:ascii="Times New Roman" w:hAnsi="Times New Roman" w:cs="Times New Roman"/>
          <w:sz w:val="24"/>
          <w:szCs w:val="24"/>
        </w:rPr>
        <w:t>в 8 классе</w:t>
      </w:r>
    </w:p>
    <w:p w:rsidR="002D4AA0" w:rsidRDefault="002D4AA0" w:rsidP="00B53284">
      <w:pPr>
        <w:spacing w:line="240" w:lineRule="auto"/>
        <w:jc w:val="center"/>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jc w:val="right"/>
        <w:rPr>
          <w:rFonts w:ascii="Times New Roman" w:hAnsi="Times New Roman" w:cs="Times New Roman"/>
          <w:sz w:val="24"/>
          <w:szCs w:val="24"/>
        </w:rPr>
      </w:pPr>
    </w:p>
    <w:p w:rsidR="002D4AA0" w:rsidRDefault="002D4AA0" w:rsidP="00B53284">
      <w:pPr>
        <w:spacing w:line="240" w:lineRule="auto"/>
        <w:jc w:val="right"/>
        <w:rPr>
          <w:rFonts w:ascii="Times New Roman" w:hAnsi="Times New Roman" w:cs="Times New Roman"/>
          <w:sz w:val="24"/>
          <w:szCs w:val="24"/>
        </w:rPr>
      </w:pPr>
      <w:r>
        <w:rPr>
          <w:rFonts w:ascii="Times New Roman" w:hAnsi="Times New Roman" w:cs="Times New Roman"/>
          <w:sz w:val="24"/>
          <w:szCs w:val="24"/>
        </w:rPr>
        <w:t>Рассмотрено на заседании</w:t>
      </w:r>
    </w:p>
    <w:p w:rsidR="002D4AA0" w:rsidRDefault="002D4AA0" w:rsidP="00B5328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педагогического совета</w:t>
      </w:r>
    </w:p>
    <w:p w:rsidR="002D4AA0" w:rsidRDefault="002D4AA0" w:rsidP="00B53284">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протокол №____ </w:t>
      </w:r>
      <w:proofErr w:type="gramStart"/>
      <w:r>
        <w:rPr>
          <w:rFonts w:ascii="Times New Roman" w:hAnsi="Times New Roman" w:cs="Times New Roman"/>
          <w:sz w:val="24"/>
          <w:szCs w:val="24"/>
        </w:rPr>
        <w:t>от</w:t>
      </w:r>
      <w:proofErr w:type="gramEnd"/>
    </w:p>
    <w:p w:rsidR="002D4AA0" w:rsidRDefault="002D4AA0" w:rsidP="00B53284">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«____»__________2014г.</w:t>
      </w: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Default="002D4AA0" w:rsidP="00B53284">
      <w:pPr>
        <w:spacing w:line="240" w:lineRule="auto"/>
        <w:rPr>
          <w:rFonts w:ascii="Times New Roman" w:hAnsi="Times New Roman" w:cs="Times New Roman"/>
          <w:sz w:val="24"/>
          <w:szCs w:val="24"/>
        </w:rPr>
      </w:pPr>
    </w:p>
    <w:p w:rsidR="002D4AA0" w:rsidRPr="00753D4D" w:rsidRDefault="002D4AA0" w:rsidP="00B53284">
      <w:pPr>
        <w:spacing w:line="240" w:lineRule="auto"/>
        <w:rPr>
          <w:rFonts w:ascii="Times New Roman" w:hAnsi="Times New Roman" w:cs="Times New Roman"/>
          <w:sz w:val="24"/>
          <w:szCs w:val="24"/>
        </w:rPr>
      </w:pPr>
    </w:p>
    <w:p w:rsidR="002D4AA0" w:rsidRPr="00753D4D" w:rsidRDefault="002D4AA0" w:rsidP="000743E7">
      <w:pPr>
        <w:spacing w:after="0" w:line="240" w:lineRule="auto"/>
        <w:jc w:val="both"/>
        <w:rPr>
          <w:rFonts w:ascii="Times New Roman" w:hAnsi="Times New Roman" w:cs="Times New Roman"/>
          <w:sz w:val="24"/>
          <w:szCs w:val="24"/>
        </w:rPr>
      </w:pPr>
    </w:p>
    <w:p w:rsidR="002D4AA0" w:rsidRPr="00753D4D" w:rsidRDefault="002D4AA0" w:rsidP="000743E7">
      <w:pPr>
        <w:spacing w:after="0" w:line="240" w:lineRule="auto"/>
        <w:jc w:val="both"/>
        <w:rPr>
          <w:rFonts w:ascii="Times New Roman" w:hAnsi="Times New Roman" w:cs="Times New Roman"/>
          <w:sz w:val="24"/>
          <w:szCs w:val="24"/>
        </w:rPr>
      </w:pPr>
    </w:p>
    <w:p w:rsidR="002D4AA0" w:rsidRPr="00393BDF" w:rsidRDefault="002D4AA0" w:rsidP="000743E7">
      <w:pPr>
        <w:spacing w:line="240" w:lineRule="auto"/>
        <w:jc w:val="center"/>
        <w:rPr>
          <w:rFonts w:ascii="Times New Roman" w:hAnsi="Times New Roman" w:cs="Times New Roman"/>
          <w:sz w:val="24"/>
          <w:szCs w:val="24"/>
        </w:rPr>
      </w:pPr>
      <w:r>
        <w:rPr>
          <w:rFonts w:ascii="Times New Roman" w:hAnsi="Times New Roman" w:cs="Times New Roman"/>
          <w:sz w:val="24"/>
          <w:szCs w:val="24"/>
        </w:rPr>
        <w:t>2014-2015 учебный год</w:t>
      </w:r>
    </w:p>
    <w:p w:rsidR="002D4AA0" w:rsidRPr="00753D4D" w:rsidRDefault="002D4AA0" w:rsidP="000743E7">
      <w:pPr>
        <w:spacing w:after="0" w:line="240" w:lineRule="auto"/>
        <w:jc w:val="both"/>
        <w:rPr>
          <w:rFonts w:ascii="Times New Roman" w:hAnsi="Times New Roman" w:cs="Times New Roman"/>
          <w:sz w:val="24"/>
          <w:szCs w:val="24"/>
        </w:rPr>
      </w:pPr>
    </w:p>
    <w:p w:rsidR="002D4AA0" w:rsidRPr="00753D4D" w:rsidRDefault="002D4AA0" w:rsidP="000743E7">
      <w:pPr>
        <w:spacing w:after="0" w:line="240" w:lineRule="auto"/>
        <w:jc w:val="both"/>
        <w:rPr>
          <w:rFonts w:ascii="Times New Roman" w:hAnsi="Times New Roman" w:cs="Times New Roman"/>
          <w:sz w:val="24"/>
          <w:szCs w:val="24"/>
        </w:rPr>
      </w:pPr>
    </w:p>
    <w:p w:rsidR="002D4AA0" w:rsidRPr="00753D4D" w:rsidRDefault="002D4AA0" w:rsidP="000743E7">
      <w:pPr>
        <w:spacing w:after="0" w:line="240" w:lineRule="auto"/>
        <w:jc w:val="both"/>
        <w:rPr>
          <w:rFonts w:ascii="Times New Roman" w:hAnsi="Times New Roman" w:cs="Times New Roman"/>
          <w:sz w:val="24"/>
          <w:szCs w:val="24"/>
        </w:rPr>
      </w:pPr>
    </w:p>
    <w:p w:rsidR="002D4AA0" w:rsidRPr="00B0576D" w:rsidRDefault="002D4AA0" w:rsidP="000743E7">
      <w:pPr>
        <w:pStyle w:val="1"/>
        <w:spacing w:before="0" w:after="0" w:line="240" w:lineRule="auto"/>
        <w:jc w:val="center"/>
        <w:rPr>
          <w:rFonts w:ascii="Times New Roman" w:hAnsi="Times New Roman" w:cs="Times New Roman"/>
          <w:sz w:val="24"/>
          <w:szCs w:val="24"/>
        </w:rPr>
      </w:pPr>
      <w:r w:rsidRPr="00B0576D">
        <w:rPr>
          <w:rFonts w:ascii="Times New Roman" w:hAnsi="Times New Roman" w:cs="Times New Roman"/>
          <w:sz w:val="24"/>
          <w:szCs w:val="24"/>
        </w:rPr>
        <w:t xml:space="preserve"> </w:t>
      </w:r>
      <w:proofErr w:type="gramStart"/>
      <w:r w:rsidRPr="00B0576D">
        <w:rPr>
          <w:rFonts w:ascii="Times New Roman" w:hAnsi="Times New Roman" w:cs="Times New Roman"/>
          <w:sz w:val="24"/>
          <w:szCs w:val="24"/>
          <w:lang w:val="en-US"/>
        </w:rPr>
        <w:t>I</w:t>
      </w:r>
      <w:r w:rsidRPr="00B0576D">
        <w:rPr>
          <w:rFonts w:ascii="Times New Roman" w:hAnsi="Times New Roman" w:cs="Times New Roman"/>
          <w:sz w:val="24"/>
          <w:szCs w:val="24"/>
        </w:rPr>
        <w:t>. Пояснительная записка.</w:t>
      </w:r>
      <w:proofErr w:type="gramEnd"/>
    </w:p>
    <w:p w:rsidR="002D4AA0" w:rsidRPr="00B0576D" w:rsidRDefault="002D4AA0" w:rsidP="000743E7">
      <w:pPr>
        <w:spacing w:after="0" w:line="240" w:lineRule="auto"/>
        <w:jc w:val="both"/>
        <w:rPr>
          <w:rFonts w:ascii="Times New Roman" w:hAnsi="Times New Roman" w:cs="Times New Roman"/>
          <w:sz w:val="24"/>
          <w:szCs w:val="24"/>
          <w:u w:val="single"/>
        </w:rPr>
      </w:pPr>
      <w:r w:rsidRPr="00B0576D">
        <w:rPr>
          <w:rFonts w:ascii="Times New Roman" w:hAnsi="Times New Roman" w:cs="Times New Roman"/>
          <w:sz w:val="24"/>
          <w:szCs w:val="24"/>
          <w:u w:val="single"/>
        </w:rPr>
        <w:t xml:space="preserve"> Общая характеристика курса</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B0576D">
        <w:rPr>
          <w:rFonts w:ascii="Times New Roman" w:hAnsi="Times New Roman" w:cs="Times New Roman"/>
          <w:sz w:val="24"/>
          <w:szCs w:val="24"/>
        </w:rPr>
        <w:t>компетентностного</w:t>
      </w:r>
      <w:proofErr w:type="spellEnd"/>
      <w:r w:rsidRPr="00B0576D">
        <w:rPr>
          <w:rFonts w:ascii="Times New Roman" w:hAnsi="Times New Roman" w:cs="Times New Roman"/>
          <w:sz w:val="24"/>
          <w:szCs w:val="24"/>
        </w:rPr>
        <w:t xml:space="preserve"> подхода. В соответствии с этим в V</w:t>
      </w:r>
      <w:r w:rsidRPr="00B0576D">
        <w:rPr>
          <w:rFonts w:ascii="Times New Roman" w:hAnsi="Times New Roman" w:cs="Times New Roman"/>
          <w:sz w:val="24"/>
          <w:szCs w:val="24"/>
          <w:lang w:val="en-US"/>
        </w:rPr>
        <w:t>III</w:t>
      </w:r>
      <w:r w:rsidRPr="00B0576D">
        <w:rPr>
          <w:rFonts w:ascii="Times New Roman" w:hAnsi="Times New Roman" w:cs="Times New Roman"/>
          <w:sz w:val="24"/>
          <w:szCs w:val="24"/>
        </w:rPr>
        <w:t xml:space="preserve"> классе формируются и развиваются коммуникативная, языковая, лингвистическая (языковедческая) и </w:t>
      </w:r>
      <w:proofErr w:type="spellStart"/>
      <w:r w:rsidRPr="00B0576D">
        <w:rPr>
          <w:rFonts w:ascii="Times New Roman" w:hAnsi="Times New Roman" w:cs="Times New Roman"/>
          <w:sz w:val="24"/>
          <w:szCs w:val="24"/>
        </w:rPr>
        <w:t>культуроведческая</w:t>
      </w:r>
      <w:proofErr w:type="spellEnd"/>
      <w:r w:rsidRPr="00B0576D">
        <w:rPr>
          <w:rFonts w:ascii="Times New Roman" w:hAnsi="Times New Roman" w:cs="Times New Roman"/>
          <w:sz w:val="24"/>
          <w:szCs w:val="24"/>
        </w:rPr>
        <w:t xml:space="preserve"> компетенции.</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2D4AA0" w:rsidRPr="00B0576D" w:rsidRDefault="002D4AA0" w:rsidP="000743E7">
      <w:pPr>
        <w:spacing w:after="0" w:line="240" w:lineRule="auto"/>
        <w:ind w:firstLine="709"/>
        <w:jc w:val="both"/>
        <w:rPr>
          <w:rFonts w:ascii="Times New Roman" w:hAnsi="Times New Roman" w:cs="Times New Roman"/>
          <w:sz w:val="24"/>
          <w:szCs w:val="24"/>
        </w:rPr>
      </w:pPr>
      <w:proofErr w:type="gramStart"/>
      <w:r w:rsidRPr="00B0576D">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B0576D">
        <w:rPr>
          <w:rFonts w:ascii="Times New Roman" w:hAnsi="Times New Roman" w:cs="Times New Roman"/>
          <w:sz w:val="24"/>
          <w:szCs w:val="24"/>
        </w:rPr>
        <w:t xml:space="preserve"> умение пользоваться различными лингвистическими словарями.</w:t>
      </w:r>
    </w:p>
    <w:p w:rsidR="002D4AA0" w:rsidRPr="00B0576D" w:rsidRDefault="002D4AA0" w:rsidP="000743E7">
      <w:pPr>
        <w:spacing w:after="0" w:line="240" w:lineRule="auto"/>
        <w:ind w:firstLine="709"/>
        <w:jc w:val="both"/>
        <w:rPr>
          <w:rFonts w:ascii="Times New Roman" w:hAnsi="Times New Roman" w:cs="Times New Roman"/>
          <w:sz w:val="24"/>
          <w:szCs w:val="24"/>
        </w:rPr>
      </w:pPr>
      <w:proofErr w:type="spellStart"/>
      <w:r w:rsidRPr="00B0576D">
        <w:rPr>
          <w:rFonts w:ascii="Times New Roman" w:hAnsi="Times New Roman" w:cs="Times New Roman"/>
          <w:sz w:val="24"/>
          <w:szCs w:val="24"/>
        </w:rPr>
        <w:t>Культуроведческая</w:t>
      </w:r>
      <w:proofErr w:type="spellEnd"/>
      <w:r w:rsidRPr="00B0576D">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 xml:space="preserve">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lastRenderedPageBreak/>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B0576D">
        <w:rPr>
          <w:rFonts w:ascii="Times New Roman" w:hAnsi="Times New Roman" w:cs="Times New Roman"/>
          <w:sz w:val="24"/>
          <w:szCs w:val="24"/>
        </w:rPr>
        <w:t>деятельностного</w:t>
      </w:r>
      <w:proofErr w:type="spellEnd"/>
      <w:r w:rsidRPr="00B0576D">
        <w:rPr>
          <w:rFonts w:ascii="Times New Roman" w:hAnsi="Times New Roman" w:cs="Times New Roman"/>
          <w:sz w:val="24"/>
          <w:szCs w:val="24"/>
        </w:rPr>
        <w:t xml:space="preserve"> подхода к изучению русского языка в школе.</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B0576D">
        <w:rPr>
          <w:rFonts w:ascii="Times New Roman" w:hAnsi="Times New Roman" w:cs="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D4AA0" w:rsidRPr="00B0576D" w:rsidRDefault="002D4AA0" w:rsidP="000743E7">
      <w:pPr>
        <w:spacing w:after="0" w:line="240" w:lineRule="auto"/>
        <w:ind w:firstLine="709"/>
        <w:jc w:val="both"/>
        <w:rPr>
          <w:rFonts w:ascii="Times New Roman" w:hAnsi="Times New Roman" w:cs="Times New Roman"/>
          <w:b/>
          <w:bCs/>
          <w:sz w:val="24"/>
          <w:szCs w:val="24"/>
          <w:u w:val="single"/>
        </w:rPr>
      </w:pPr>
      <w:r w:rsidRPr="00B0576D">
        <w:rPr>
          <w:rFonts w:ascii="Times New Roman" w:hAnsi="Times New Roman" w:cs="Times New Roman"/>
          <w:b/>
          <w:bCs/>
          <w:sz w:val="24"/>
          <w:szCs w:val="24"/>
          <w:u w:val="single"/>
        </w:rPr>
        <w:t>Цели обучения</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Курс русского языка направлен на достижение следующих целей:</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воспитание гражданственности и патриотизма,  воспитание интереса и любви к русскому языку;</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совершенствование речемыслительной деятельности, коммуникативных умений и навыков;</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освоение знаний о русском языке;</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формирование умений   работать с текстом, осуществлять информационный поиск, извлекать и преобразовывать необходимую информацию.</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u w:val="single"/>
        </w:rPr>
        <w:t xml:space="preserve">Место предмета «Русский язык» в базисном учебном </w:t>
      </w:r>
      <w:proofErr w:type="spellStart"/>
      <w:r w:rsidRPr="00B0576D">
        <w:rPr>
          <w:rFonts w:ascii="Times New Roman" w:hAnsi="Times New Roman" w:cs="Times New Roman"/>
          <w:sz w:val="24"/>
          <w:szCs w:val="24"/>
          <w:u w:val="single"/>
        </w:rPr>
        <w:t>плане</w:t>
      </w:r>
      <w:r>
        <w:rPr>
          <w:rFonts w:ascii="Times New Roman" w:hAnsi="Times New Roman" w:cs="Times New Roman"/>
          <w:i/>
          <w:iCs/>
          <w:sz w:val="24"/>
          <w:szCs w:val="24"/>
          <w:u w:val="single"/>
        </w:rPr>
        <w:t>ООШ</w:t>
      </w:r>
      <w:proofErr w:type="spellEnd"/>
      <w:r>
        <w:rPr>
          <w:rFonts w:ascii="Times New Roman" w:hAnsi="Times New Roman" w:cs="Times New Roman"/>
          <w:i/>
          <w:iCs/>
          <w:sz w:val="24"/>
          <w:szCs w:val="24"/>
          <w:u w:val="single"/>
        </w:rPr>
        <w:t xml:space="preserve"> №6 с</w:t>
      </w:r>
      <w:proofErr w:type="gramStart"/>
      <w:r>
        <w:rPr>
          <w:rFonts w:ascii="Times New Roman" w:hAnsi="Times New Roman" w:cs="Times New Roman"/>
          <w:i/>
          <w:iCs/>
          <w:sz w:val="24"/>
          <w:szCs w:val="24"/>
          <w:u w:val="single"/>
        </w:rPr>
        <w:t>.К</w:t>
      </w:r>
      <w:proofErr w:type="gramEnd"/>
      <w:r>
        <w:rPr>
          <w:rFonts w:ascii="Times New Roman" w:hAnsi="Times New Roman" w:cs="Times New Roman"/>
          <w:i/>
          <w:iCs/>
          <w:sz w:val="24"/>
          <w:szCs w:val="24"/>
          <w:u w:val="single"/>
        </w:rPr>
        <w:t>аменка Красноармейского</w:t>
      </w:r>
      <w:r w:rsidRPr="00B0576D">
        <w:rPr>
          <w:rFonts w:ascii="Times New Roman" w:hAnsi="Times New Roman" w:cs="Times New Roman"/>
          <w:i/>
          <w:iCs/>
          <w:sz w:val="24"/>
          <w:szCs w:val="24"/>
          <w:u w:val="single"/>
        </w:rPr>
        <w:t xml:space="preserve"> района.</w:t>
      </w:r>
      <w:r w:rsidRPr="00B0576D">
        <w:rPr>
          <w:rFonts w:ascii="Times New Roman" w:hAnsi="Times New Roman" w:cs="Times New Roman"/>
          <w:sz w:val="24"/>
          <w:szCs w:val="24"/>
        </w:rPr>
        <w:t xml:space="preserve"> 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w:t>
      </w:r>
      <w:r w:rsidRPr="00B0576D">
        <w:rPr>
          <w:rFonts w:ascii="Times New Roman" w:hAnsi="Times New Roman" w:cs="Times New Roman"/>
          <w:sz w:val="24"/>
          <w:szCs w:val="24"/>
          <w:lang w:val="en-US"/>
        </w:rPr>
        <w:t>III</w:t>
      </w:r>
      <w:r w:rsidRPr="00B0576D">
        <w:rPr>
          <w:rFonts w:ascii="Times New Roman" w:hAnsi="Times New Roman" w:cs="Times New Roman"/>
          <w:sz w:val="24"/>
          <w:szCs w:val="24"/>
        </w:rPr>
        <w:t xml:space="preserve"> клас</w:t>
      </w:r>
      <w:r>
        <w:rPr>
          <w:rFonts w:ascii="Times New Roman" w:hAnsi="Times New Roman" w:cs="Times New Roman"/>
          <w:sz w:val="24"/>
          <w:szCs w:val="24"/>
        </w:rPr>
        <w:t>се – 102 час</w:t>
      </w:r>
      <w:r w:rsidRPr="00B0576D">
        <w:rPr>
          <w:rFonts w:ascii="Times New Roman" w:hAnsi="Times New Roman" w:cs="Times New Roman"/>
          <w:sz w:val="24"/>
          <w:szCs w:val="24"/>
        </w:rPr>
        <w:t>.</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u w:val="single"/>
        </w:rPr>
        <w:t xml:space="preserve">Настоящая рабочая программа составлена на основе Программы по русскому языку Баранова М.Т., </w:t>
      </w:r>
      <w:proofErr w:type="spellStart"/>
      <w:r w:rsidRPr="00B0576D">
        <w:rPr>
          <w:rFonts w:ascii="Times New Roman" w:hAnsi="Times New Roman" w:cs="Times New Roman"/>
          <w:sz w:val="24"/>
          <w:szCs w:val="24"/>
          <w:u w:val="single"/>
        </w:rPr>
        <w:t>Ладыженской</w:t>
      </w:r>
      <w:proofErr w:type="spellEnd"/>
      <w:r w:rsidRPr="00B0576D">
        <w:rPr>
          <w:rFonts w:ascii="Times New Roman" w:hAnsi="Times New Roman" w:cs="Times New Roman"/>
          <w:sz w:val="24"/>
          <w:szCs w:val="24"/>
          <w:u w:val="single"/>
        </w:rPr>
        <w:t xml:space="preserve"> Т.А., </w:t>
      </w:r>
      <w:proofErr w:type="spellStart"/>
      <w:r w:rsidRPr="00B0576D">
        <w:rPr>
          <w:rFonts w:ascii="Times New Roman" w:hAnsi="Times New Roman" w:cs="Times New Roman"/>
          <w:sz w:val="24"/>
          <w:szCs w:val="24"/>
          <w:u w:val="single"/>
        </w:rPr>
        <w:t>Шанского</w:t>
      </w:r>
      <w:proofErr w:type="spellEnd"/>
      <w:r w:rsidRPr="00B0576D">
        <w:rPr>
          <w:rFonts w:ascii="Times New Roman" w:hAnsi="Times New Roman" w:cs="Times New Roman"/>
          <w:sz w:val="24"/>
          <w:szCs w:val="24"/>
          <w:u w:val="single"/>
        </w:rPr>
        <w:t xml:space="preserve"> Н.М.,</w:t>
      </w:r>
      <w:r w:rsidRPr="00B0576D">
        <w:rPr>
          <w:rFonts w:ascii="Times New Roman" w:hAnsi="Times New Roman" w:cs="Times New Roman"/>
          <w:sz w:val="24"/>
          <w:szCs w:val="24"/>
        </w:rPr>
        <w:t xml:space="preserve"> рекомендованной Министерством образования и науки РФ, содержание которой согласовано с содержанием Примерной программы по русскому языку для основной школы. Имеются некоторые отличия. Содержание и формы работ по развитию речи в целом сохранены, но порядок их расположения в рабочей программе соответствует расположению в учебнике русского языка </w:t>
      </w:r>
      <w:proofErr w:type="spellStart"/>
      <w:r w:rsidRPr="00B0576D">
        <w:rPr>
          <w:rFonts w:ascii="Times New Roman" w:hAnsi="Times New Roman" w:cs="Times New Roman"/>
          <w:sz w:val="24"/>
          <w:szCs w:val="24"/>
        </w:rPr>
        <w:t>Л.А.Тростенцовой</w:t>
      </w:r>
      <w:proofErr w:type="spellEnd"/>
      <w:r w:rsidRPr="00B0576D">
        <w:rPr>
          <w:rFonts w:ascii="Times New Roman" w:hAnsi="Times New Roman" w:cs="Times New Roman"/>
          <w:sz w:val="24"/>
          <w:szCs w:val="24"/>
        </w:rPr>
        <w:t>, что способствует оптимизации процесса обучения. Распределение часов по разделам соответствует Программе по русскому языку к учебникам для 5-9 классов.</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u w:val="single"/>
        </w:rPr>
        <w:t>Для реализации программы используется УМК</w:t>
      </w:r>
      <w:r w:rsidRPr="00B0576D">
        <w:rPr>
          <w:rFonts w:ascii="Times New Roman" w:hAnsi="Times New Roman" w:cs="Times New Roman"/>
          <w:sz w:val="24"/>
          <w:szCs w:val="24"/>
        </w:rPr>
        <w:t xml:space="preserve"> М.Т. Баранова,    Т.А. </w:t>
      </w:r>
      <w:proofErr w:type="spellStart"/>
      <w:r w:rsidRPr="00B0576D">
        <w:rPr>
          <w:rFonts w:ascii="Times New Roman" w:hAnsi="Times New Roman" w:cs="Times New Roman"/>
          <w:sz w:val="24"/>
          <w:szCs w:val="24"/>
        </w:rPr>
        <w:t>Ладыженской</w:t>
      </w:r>
      <w:proofErr w:type="spellEnd"/>
      <w:r w:rsidRPr="00B0576D">
        <w:rPr>
          <w:rFonts w:ascii="Times New Roman" w:hAnsi="Times New Roman" w:cs="Times New Roman"/>
          <w:sz w:val="24"/>
          <w:szCs w:val="24"/>
        </w:rPr>
        <w:t>.</w:t>
      </w:r>
    </w:p>
    <w:p w:rsidR="002D4AA0" w:rsidRPr="00B0576D" w:rsidRDefault="002D4AA0" w:rsidP="000743E7">
      <w:pPr>
        <w:spacing w:after="0" w:line="240" w:lineRule="auto"/>
        <w:jc w:val="both"/>
        <w:rPr>
          <w:rFonts w:ascii="Times New Roman" w:hAnsi="Times New Roman" w:cs="Times New Roman"/>
          <w:sz w:val="24"/>
          <w:szCs w:val="24"/>
        </w:rPr>
      </w:pPr>
      <w:r w:rsidRPr="00B0576D">
        <w:rPr>
          <w:rFonts w:ascii="Times New Roman" w:hAnsi="Times New Roman" w:cs="Times New Roman"/>
          <w:sz w:val="24"/>
          <w:szCs w:val="24"/>
        </w:rPr>
        <w:t xml:space="preserve">          Учебник: </w:t>
      </w:r>
      <w:proofErr w:type="spellStart"/>
      <w:r w:rsidRPr="00B0576D">
        <w:rPr>
          <w:rFonts w:ascii="Times New Roman" w:hAnsi="Times New Roman" w:cs="Times New Roman"/>
          <w:sz w:val="24"/>
          <w:szCs w:val="24"/>
        </w:rPr>
        <w:t>Л.А.Тростенцова</w:t>
      </w:r>
      <w:proofErr w:type="spellEnd"/>
      <w:r w:rsidRPr="00B0576D">
        <w:rPr>
          <w:rFonts w:ascii="Times New Roman" w:hAnsi="Times New Roman" w:cs="Times New Roman"/>
          <w:sz w:val="24"/>
          <w:szCs w:val="24"/>
        </w:rPr>
        <w:t xml:space="preserve">, Т.А. </w:t>
      </w:r>
      <w:proofErr w:type="spellStart"/>
      <w:r w:rsidRPr="00B0576D">
        <w:rPr>
          <w:rFonts w:ascii="Times New Roman" w:hAnsi="Times New Roman" w:cs="Times New Roman"/>
          <w:sz w:val="24"/>
          <w:szCs w:val="24"/>
        </w:rPr>
        <w:t>Ладыженская</w:t>
      </w:r>
      <w:proofErr w:type="spellEnd"/>
      <w:r w:rsidRPr="00B0576D">
        <w:rPr>
          <w:rFonts w:ascii="Times New Roman" w:hAnsi="Times New Roman" w:cs="Times New Roman"/>
          <w:sz w:val="24"/>
          <w:szCs w:val="24"/>
        </w:rPr>
        <w:t xml:space="preserve"> «Русский язык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М., «Просвещение»,    2011</w:t>
      </w:r>
      <w:r w:rsidRPr="00B0576D">
        <w:rPr>
          <w:rFonts w:ascii="Times New Roman" w:hAnsi="Times New Roman" w:cs="Times New Roman"/>
          <w:sz w:val="24"/>
          <w:szCs w:val="24"/>
        </w:rPr>
        <w:t>г</w:t>
      </w:r>
      <w:r w:rsidRPr="00B0576D">
        <w:rPr>
          <w:rFonts w:ascii="Times New Roman" w:hAnsi="Times New Roman" w:cs="Times New Roman"/>
          <w:sz w:val="24"/>
          <w:szCs w:val="24"/>
        </w:rPr>
        <w:tab/>
      </w:r>
      <w:r w:rsidRPr="00B0576D">
        <w:rPr>
          <w:rFonts w:ascii="Times New Roman" w:hAnsi="Times New Roman" w:cs="Times New Roman"/>
          <w:sz w:val="24"/>
          <w:szCs w:val="24"/>
        </w:rPr>
        <w:tab/>
      </w:r>
      <w:r w:rsidRPr="00B0576D">
        <w:rPr>
          <w:rFonts w:ascii="Times New Roman" w:hAnsi="Times New Roman" w:cs="Times New Roman"/>
          <w:sz w:val="24"/>
          <w:szCs w:val="24"/>
        </w:rPr>
        <w:tab/>
        <w:t xml:space="preserve">      </w:t>
      </w:r>
    </w:p>
    <w:p w:rsidR="002D4AA0" w:rsidRPr="00B0576D" w:rsidRDefault="002D4AA0" w:rsidP="000743E7">
      <w:pPr>
        <w:spacing w:after="0" w:line="240" w:lineRule="auto"/>
        <w:ind w:firstLine="709"/>
        <w:jc w:val="both"/>
        <w:rPr>
          <w:rFonts w:ascii="Times New Roman" w:hAnsi="Times New Roman" w:cs="Times New Roman"/>
          <w:sz w:val="24"/>
          <w:szCs w:val="24"/>
          <w:u w:val="single"/>
        </w:rPr>
      </w:pPr>
      <w:r w:rsidRPr="00B0576D">
        <w:rPr>
          <w:rFonts w:ascii="Times New Roman" w:hAnsi="Times New Roman" w:cs="Times New Roman"/>
          <w:sz w:val="24"/>
          <w:szCs w:val="24"/>
          <w:u w:val="single"/>
        </w:rPr>
        <w:t>Общие учебные умения, навыки и способы деятельности</w:t>
      </w:r>
    </w:p>
    <w:p w:rsidR="002D4AA0" w:rsidRPr="00B0576D" w:rsidRDefault="002D4AA0" w:rsidP="000743E7">
      <w:pPr>
        <w:spacing w:after="0" w:line="240" w:lineRule="auto"/>
        <w:ind w:firstLine="709"/>
        <w:jc w:val="both"/>
        <w:rPr>
          <w:rFonts w:ascii="Times New Roman" w:hAnsi="Times New Roman" w:cs="Times New Roman"/>
          <w:sz w:val="24"/>
          <w:szCs w:val="24"/>
        </w:rPr>
      </w:pPr>
      <w:r w:rsidRPr="00B0576D">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B0576D">
        <w:rPr>
          <w:rFonts w:ascii="Times New Roman" w:hAnsi="Times New Roman" w:cs="Times New Roman"/>
          <w:sz w:val="24"/>
          <w:szCs w:val="24"/>
        </w:rPr>
        <w:t>надпредметной</w:t>
      </w:r>
      <w:proofErr w:type="spellEnd"/>
      <w:r w:rsidRPr="00B0576D">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B0576D">
        <w:rPr>
          <w:rFonts w:ascii="Times New Roman" w:hAnsi="Times New Roman" w:cs="Times New Roman"/>
          <w:sz w:val="24"/>
          <w:szCs w:val="24"/>
        </w:rPr>
        <w:lastRenderedPageBreak/>
        <w:t>общеучебные</w:t>
      </w:r>
      <w:proofErr w:type="spellEnd"/>
      <w:r w:rsidRPr="00B0576D">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B0576D">
        <w:rPr>
          <w:rFonts w:ascii="Times New Roman" w:hAnsi="Times New Roman" w:cs="Times New Roman"/>
          <w:sz w:val="24"/>
          <w:szCs w:val="24"/>
        </w:rPr>
        <w:t xml:space="preserve">В процессе изучения русского (родного) языка совершенствуются и развиваются следующие </w:t>
      </w:r>
      <w:proofErr w:type="spellStart"/>
      <w:r w:rsidRPr="00B0576D">
        <w:rPr>
          <w:rFonts w:ascii="Times New Roman" w:hAnsi="Times New Roman" w:cs="Times New Roman"/>
          <w:sz w:val="24"/>
          <w:szCs w:val="24"/>
        </w:rPr>
        <w:t>общеучебные</w:t>
      </w:r>
      <w:proofErr w:type="spellEnd"/>
      <w:r w:rsidRPr="00B0576D">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B0576D">
        <w:rPr>
          <w:rFonts w:ascii="Times New Roman" w:hAnsi="Times New Roman" w:cs="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B0576D">
        <w:rPr>
          <w:rFonts w:ascii="Times New Roman" w:hAnsi="Times New Roman" w:cs="Times New Roman"/>
          <w:sz w:val="24"/>
          <w:szCs w:val="24"/>
        </w:rPr>
        <w:t>самокоррекцию</w:t>
      </w:r>
      <w:proofErr w:type="spellEnd"/>
      <w:r w:rsidRPr="00B0576D">
        <w:rPr>
          <w:rFonts w:ascii="Times New Roman" w:hAnsi="Times New Roman" w:cs="Times New Roman"/>
          <w:sz w:val="24"/>
          <w:szCs w:val="24"/>
        </w:rPr>
        <w:t xml:space="preserve">). </w:t>
      </w:r>
    </w:p>
    <w:p w:rsidR="002D4AA0" w:rsidRPr="00B0576D" w:rsidRDefault="002D4AA0" w:rsidP="000743E7">
      <w:pPr>
        <w:spacing w:after="0" w:line="240" w:lineRule="auto"/>
        <w:rPr>
          <w:rFonts w:ascii="Times New Roman" w:hAnsi="Times New Roman" w:cs="Times New Roman"/>
          <w:sz w:val="24"/>
          <w:szCs w:val="24"/>
        </w:rPr>
      </w:pPr>
      <w:r w:rsidRPr="00B0576D">
        <w:rPr>
          <w:rFonts w:ascii="Times New Roman" w:hAnsi="Times New Roman" w:cs="Times New Roman"/>
          <w:sz w:val="24"/>
          <w:szCs w:val="24"/>
          <w:u w:val="single"/>
        </w:rPr>
        <w:t xml:space="preserve"> </w:t>
      </w:r>
    </w:p>
    <w:p w:rsidR="002D4AA0" w:rsidRPr="00B0576D" w:rsidRDefault="002D4AA0" w:rsidP="000743E7">
      <w:pPr>
        <w:shd w:val="clear" w:color="auto" w:fill="FFFFFF"/>
        <w:spacing w:after="0" w:line="240" w:lineRule="auto"/>
        <w:ind w:firstLine="567"/>
        <w:jc w:val="center"/>
        <w:rPr>
          <w:rFonts w:ascii="Times New Roman" w:hAnsi="Times New Roman" w:cs="Times New Roman"/>
          <w:b/>
          <w:bCs/>
          <w:kern w:val="32"/>
          <w:sz w:val="24"/>
          <w:szCs w:val="24"/>
        </w:rPr>
      </w:pPr>
      <w:r w:rsidRPr="00B0576D">
        <w:rPr>
          <w:rFonts w:ascii="Times New Roman" w:hAnsi="Times New Roman" w:cs="Times New Roman"/>
          <w:b/>
          <w:bCs/>
          <w:kern w:val="32"/>
          <w:sz w:val="24"/>
          <w:szCs w:val="24"/>
        </w:rPr>
        <w:t xml:space="preserve">Раздел </w:t>
      </w:r>
      <w:r w:rsidRPr="00B0576D">
        <w:rPr>
          <w:rFonts w:ascii="Times New Roman" w:hAnsi="Times New Roman" w:cs="Times New Roman"/>
          <w:b/>
          <w:bCs/>
          <w:kern w:val="32"/>
          <w:sz w:val="24"/>
          <w:szCs w:val="24"/>
          <w:lang w:val="en-US"/>
        </w:rPr>
        <w:t>II</w:t>
      </w:r>
      <w:r w:rsidRPr="00B0576D">
        <w:rPr>
          <w:rFonts w:ascii="Times New Roman" w:hAnsi="Times New Roman" w:cs="Times New Roman"/>
          <w:b/>
          <w:bCs/>
          <w:kern w:val="32"/>
          <w:sz w:val="24"/>
          <w:szCs w:val="24"/>
        </w:rPr>
        <w:t>. Содержание дисциплины</w:t>
      </w:r>
    </w:p>
    <w:p w:rsidR="002D4AA0" w:rsidRPr="00B0576D" w:rsidRDefault="002D4AA0" w:rsidP="000743E7">
      <w:pPr>
        <w:shd w:val="clear" w:color="auto" w:fill="FFFFFF"/>
        <w:spacing w:after="0" w:line="240" w:lineRule="auto"/>
        <w:ind w:left="360" w:hanging="360"/>
        <w:jc w:val="center"/>
        <w:rPr>
          <w:rFonts w:ascii="Times New Roman" w:hAnsi="Times New Roman" w:cs="Times New Roman"/>
          <w:b/>
          <w:bCs/>
          <w:sz w:val="24"/>
          <w:szCs w:val="24"/>
        </w:rPr>
      </w:pPr>
      <w:r w:rsidRPr="00B0576D">
        <w:rPr>
          <w:rFonts w:ascii="Times New Roman" w:hAnsi="Times New Roman" w:cs="Times New Roman"/>
          <w:b/>
          <w:bCs/>
          <w:sz w:val="24"/>
          <w:szCs w:val="24"/>
        </w:rPr>
        <w:t>Функции русского языка в современном мире (1 ч)</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Русский язык в современном мире.</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русский язык – язык великого русского народа и один из богатых языков мира, поэтому русский язык функционирует как язык межнационального общения и один из мировых языков</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опираясь на ключевые слова, план текста и его опорный конспект, рассказывать о значении русского языка в современном мире с учетом его истории и функционирования в современном обществе; о роли русского языка в развитии русской литературы </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Основные разделы языка, основные языковые единицы.</w:t>
      </w:r>
    </w:p>
    <w:p w:rsidR="002D4AA0" w:rsidRPr="00B0576D" w:rsidRDefault="002D4AA0" w:rsidP="000743E7">
      <w:pPr>
        <w:shd w:val="clear" w:color="auto" w:fill="FFFFFF"/>
        <w:spacing w:after="0" w:line="240" w:lineRule="auto"/>
        <w:ind w:left="360" w:hanging="360"/>
        <w:jc w:val="center"/>
        <w:rPr>
          <w:rFonts w:ascii="Times New Roman" w:hAnsi="Times New Roman" w:cs="Times New Roman"/>
          <w:b/>
          <w:bCs/>
          <w:sz w:val="24"/>
          <w:szCs w:val="24"/>
        </w:rPr>
      </w:pPr>
      <w:r w:rsidRPr="00B0576D">
        <w:rPr>
          <w:rFonts w:ascii="Times New Roman" w:hAnsi="Times New Roman" w:cs="Times New Roman"/>
          <w:b/>
          <w:bCs/>
          <w:sz w:val="24"/>
          <w:szCs w:val="24"/>
        </w:rPr>
        <w:t xml:space="preserve">Повторение изученного в </w:t>
      </w:r>
      <w:r w:rsidRPr="00B0576D">
        <w:rPr>
          <w:rFonts w:ascii="Times New Roman" w:hAnsi="Times New Roman" w:cs="Times New Roman"/>
          <w:b/>
          <w:bCs/>
          <w:sz w:val="24"/>
          <w:szCs w:val="24"/>
          <w:lang w:val="en-US"/>
        </w:rPr>
        <w:t>V</w:t>
      </w:r>
      <w:r w:rsidRPr="00B0576D">
        <w:rPr>
          <w:rFonts w:ascii="Times New Roman" w:hAnsi="Times New Roman" w:cs="Times New Roman"/>
          <w:b/>
          <w:bCs/>
          <w:sz w:val="24"/>
          <w:szCs w:val="24"/>
        </w:rPr>
        <w:t>–</w:t>
      </w:r>
      <w:r w:rsidRPr="00B0576D">
        <w:rPr>
          <w:rFonts w:ascii="Times New Roman" w:hAnsi="Times New Roman" w:cs="Times New Roman"/>
          <w:b/>
          <w:bCs/>
          <w:sz w:val="24"/>
          <w:szCs w:val="24"/>
          <w:lang w:val="en-US"/>
        </w:rPr>
        <w:t>VII</w:t>
      </w:r>
      <w:r w:rsidRPr="00B0576D">
        <w:rPr>
          <w:rFonts w:ascii="Times New Roman" w:hAnsi="Times New Roman" w:cs="Times New Roman"/>
          <w:b/>
          <w:bCs/>
          <w:sz w:val="24"/>
          <w:szCs w:val="24"/>
        </w:rPr>
        <w:t xml:space="preserve"> классах (6 ч + 2 ч)</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функции знаков препинания в простых и сложных предложениях: завершение, разделение, выделение; распределение знаков препинания на группы по их функциям; синтаксические условия употребления знаков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виды предложений по количеству описанных ситуаций, фрагментов действительности (простые и сложные); средства связи простых предложений в сложные: союзные средства и интонация (союзные) или интонация (бессоюзные);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виды сложных союзных предложений (сложносочиненные и сложноподчиненные) в зависимости от средства связи: сочинительного или подчинительного союзного средства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условия выбора и </w:t>
      </w:r>
      <w:proofErr w:type="spellStart"/>
      <w:proofErr w:type="gramStart"/>
      <w:r w:rsidRPr="00B0576D">
        <w:rPr>
          <w:rFonts w:ascii="Times New Roman" w:hAnsi="Times New Roman" w:cs="Times New Roman"/>
          <w:sz w:val="24"/>
          <w:szCs w:val="24"/>
        </w:rPr>
        <w:t>и</w:t>
      </w:r>
      <w:proofErr w:type="spellEnd"/>
      <w:proofErr w:type="gramEnd"/>
      <w:r w:rsidRPr="00B0576D">
        <w:rPr>
          <w:rFonts w:ascii="Times New Roman" w:hAnsi="Times New Roman" w:cs="Times New Roman"/>
          <w:sz w:val="24"/>
          <w:szCs w:val="24"/>
        </w:rPr>
        <w:t xml:space="preserve"> я в суффиксах полных и кратких прилагательных, причастий, наречий; синтаксическую роль наречий (обстоятельство), кратких прилагательных, причастий, категории состояния (сказуемое)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условия выбора слитного и раздельного написания частицы не с разными частями речи: глаголами, краткими причастиями, деепричастиями, прилагательными (относительными и притяжательными), числительными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знаки препинания по их функциям;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пользоваться простыми предложениями с составным именным сказуемым для характеристики, оценки предмета или явления;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определять вид сложного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соотносить сложное предложение с его графической схемой, определять по схеме вид сложного предложения;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создавать графические схемы сложных предложений и правильно употреблять разделительные и выделительные запятые;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 xml:space="preserve">правильно писать орфограмму «Одна и две буквы </w:t>
      </w:r>
      <w:proofErr w:type="spellStart"/>
      <w:proofErr w:type="gramStart"/>
      <w:r w:rsidRPr="00B0576D">
        <w:rPr>
          <w:rFonts w:ascii="Times New Roman" w:hAnsi="Times New Roman" w:cs="Times New Roman"/>
          <w:sz w:val="24"/>
          <w:szCs w:val="24"/>
        </w:rPr>
        <w:t>н</w:t>
      </w:r>
      <w:proofErr w:type="spellEnd"/>
      <w:proofErr w:type="gramEnd"/>
      <w:r w:rsidRPr="00B0576D">
        <w:rPr>
          <w:rFonts w:ascii="Times New Roman" w:hAnsi="Times New Roman" w:cs="Times New Roman"/>
          <w:sz w:val="24"/>
          <w:szCs w:val="24"/>
        </w:rPr>
        <w:t xml:space="preserve">» </w:t>
      </w:r>
      <w:proofErr w:type="gramStart"/>
      <w:r w:rsidRPr="00B0576D">
        <w:rPr>
          <w:rFonts w:ascii="Times New Roman" w:hAnsi="Times New Roman" w:cs="Times New Roman"/>
          <w:sz w:val="24"/>
          <w:szCs w:val="24"/>
        </w:rPr>
        <w:t>в</w:t>
      </w:r>
      <w:proofErr w:type="gramEnd"/>
      <w:r w:rsidRPr="00B0576D">
        <w:rPr>
          <w:rFonts w:ascii="Times New Roman" w:hAnsi="Times New Roman" w:cs="Times New Roman"/>
          <w:sz w:val="24"/>
          <w:szCs w:val="24"/>
        </w:rPr>
        <w:t xml:space="preserve"> суффиксах прилагательных и полных причастий, существительных, прилагательных, причастий, наречий, графически обозначать условия выбора данных орфограмм;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краткие прилагательные и краткие причастия, правильно писать орфограмму «Одна и две буквы </w:t>
      </w:r>
      <w:proofErr w:type="spellStart"/>
      <w:proofErr w:type="gramStart"/>
      <w:r w:rsidRPr="00B0576D">
        <w:rPr>
          <w:rFonts w:ascii="Times New Roman" w:hAnsi="Times New Roman" w:cs="Times New Roman"/>
          <w:sz w:val="24"/>
          <w:szCs w:val="24"/>
        </w:rPr>
        <w:t>н</w:t>
      </w:r>
      <w:proofErr w:type="spellEnd"/>
      <w:proofErr w:type="gramEnd"/>
      <w:r w:rsidRPr="00B0576D">
        <w:rPr>
          <w:rFonts w:ascii="Times New Roman" w:hAnsi="Times New Roman" w:cs="Times New Roman"/>
          <w:sz w:val="24"/>
          <w:szCs w:val="24"/>
        </w:rPr>
        <w:t xml:space="preserve">» </w:t>
      </w:r>
      <w:proofErr w:type="gramStart"/>
      <w:r w:rsidRPr="00B0576D">
        <w:rPr>
          <w:rFonts w:ascii="Times New Roman" w:hAnsi="Times New Roman" w:cs="Times New Roman"/>
          <w:sz w:val="24"/>
          <w:szCs w:val="24"/>
        </w:rPr>
        <w:t>в</w:t>
      </w:r>
      <w:proofErr w:type="gramEnd"/>
      <w:r w:rsidRPr="00B0576D">
        <w:rPr>
          <w:rFonts w:ascii="Times New Roman" w:hAnsi="Times New Roman" w:cs="Times New Roman"/>
          <w:sz w:val="24"/>
          <w:szCs w:val="24"/>
        </w:rPr>
        <w:t xml:space="preserve"> данных частях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наречия, краткие прилагательные, причастия и категорию состояния с опорой на их роль в предложении; правильно писать орфограмму «Одна и две буквы </w:t>
      </w:r>
      <w:proofErr w:type="spellStart"/>
      <w:proofErr w:type="gramStart"/>
      <w:r w:rsidRPr="00B0576D">
        <w:rPr>
          <w:rFonts w:ascii="Times New Roman" w:hAnsi="Times New Roman" w:cs="Times New Roman"/>
          <w:sz w:val="24"/>
          <w:szCs w:val="24"/>
        </w:rPr>
        <w:t>н</w:t>
      </w:r>
      <w:proofErr w:type="spellEnd"/>
      <w:proofErr w:type="gramEnd"/>
      <w:r w:rsidRPr="00B0576D">
        <w:rPr>
          <w:rFonts w:ascii="Times New Roman" w:hAnsi="Times New Roman" w:cs="Times New Roman"/>
          <w:sz w:val="24"/>
          <w:szCs w:val="24"/>
        </w:rPr>
        <w:t xml:space="preserve">» </w:t>
      </w:r>
      <w:proofErr w:type="gramStart"/>
      <w:r w:rsidRPr="00B0576D">
        <w:rPr>
          <w:rFonts w:ascii="Times New Roman" w:hAnsi="Times New Roman" w:cs="Times New Roman"/>
          <w:sz w:val="24"/>
          <w:szCs w:val="24"/>
        </w:rPr>
        <w:t>в</w:t>
      </w:r>
      <w:proofErr w:type="gramEnd"/>
      <w:r w:rsidRPr="00B0576D">
        <w:rPr>
          <w:rFonts w:ascii="Times New Roman" w:hAnsi="Times New Roman" w:cs="Times New Roman"/>
          <w:sz w:val="24"/>
          <w:szCs w:val="24"/>
        </w:rPr>
        <w:t xml:space="preserve"> суффиксах данных частей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правильно писать не с существительными и глаголами, прилагательными, наречиями; с краткими причастиями; с разными частями речи;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обозначать графически условия выбора орфограмм.</w:t>
      </w:r>
    </w:p>
    <w:p w:rsidR="002D4AA0" w:rsidRPr="00B0576D" w:rsidRDefault="002D4AA0" w:rsidP="000743E7">
      <w:pPr>
        <w:pStyle w:val="ae"/>
        <w:rPr>
          <w:rFonts w:ascii="Times New Roman" w:hAnsi="Times New Roman" w:cs="Times New Roman"/>
          <w:b/>
          <w:bCs/>
          <w:sz w:val="24"/>
          <w:szCs w:val="24"/>
        </w:rPr>
      </w:pPr>
      <w:r w:rsidRPr="00B0576D">
        <w:rPr>
          <w:rFonts w:ascii="Times New Roman" w:hAnsi="Times New Roman" w:cs="Times New Roman"/>
          <w:b/>
          <w:b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Простые и сложные предложения. Знаки препинания. Графическая схема предложения. Орфограмма.</w:t>
      </w:r>
    </w:p>
    <w:p w:rsidR="002D4AA0" w:rsidRPr="00B0576D" w:rsidRDefault="002D4AA0" w:rsidP="000743E7">
      <w:pPr>
        <w:shd w:val="clear" w:color="auto" w:fill="FFFFFF"/>
        <w:spacing w:after="0" w:line="240" w:lineRule="auto"/>
        <w:ind w:left="360" w:hanging="360"/>
        <w:jc w:val="center"/>
        <w:rPr>
          <w:rFonts w:ascii="Times New Roman" w:hAnsi="Times New Roman" w:cs="Times New Roman"/>
          <w:b/>
          <w:bCs/>
          <w:sz w:val="24"/>
          <w:szCs w:val="24"/>
        </w:rPr>
      </w:pPr>
      <w:r w:rsidRPr="00B0576D">
        <w:rPr>
          <w:rFonts w:ascii="Times New Roman" w:hAnsi="Times New Roman" w:cs="Times New Roman"/>
          <w:b/>
          <w:bCs/>
          <w:sz w:val="24"/>
          <w:szCs w:val="24"/>
        </w:rPr>
        <w:t>Синтаксис</w:t>
      </w:r>
      <w:r>
        <w:rPr>
          <w:rFonts w:ascii="Times New Roman" w:hAnsi="Times New Roman" w:cs="Times New Roman"/>
          <w:b/>
          <w:bCs/>
          <w:sz w:val="24"/>
          <w:szCs w:val="24"/>
        </w:rPr>
        <w:t xml:space="preserve">, пунктуация, культура речи, словосочетание </w:t>
      </w:r>
      <w:proofErr w:type="gramStart"/>
      <w:r>
        <w:rPr>
          <w:rFonts w:ascii="Times New Roman" w:hAnsi="Times New Roman" w:cs="Times New Roman"/>
          <w:b/>
          <w:bCs/>
          <w:sz w:val="24"/>
          <w:szCs w:val="24"/>
        </w:rPr>
        <w:t>(</w:t>
      </w:r>
      <w:r w:rsidRPr="00B0576D">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5</w:t>
      </w:r>
      <w:r w:rsidRPr="00B0576D">
        <w:rPr>
          <w:rFonts w:ascii="Times New Roman" w:hAnsi="Times New Roman" w:cs="Times New Roman"/>
          <w:b/>
          <w:bCs/>
          <w:sz w:val="24"/>
          <w:szCs w:val="24"/>
        </w:rPr>
        <w:t>ч)</w:t>
      </w:r>
    </w:p>
    <w:p w:rsidR="002D4AA0" w:rsidRPr="00B0576D" w:rsidRDefault="002D4AA0" w:rsidP="000743E7">
      <w:pPr>
        <w:pStyle w:val="ae"/>
        <w:rPr>
          <w:rFonts w:ascii="Times New Roman" w:hAnsi="Times New Roman" w:cs="Times New Roman"/>
          <w:b/>
          <w:bCs/>
          <w:sz w:val="24"/>
          <w:szCs w:val="24"/>
        </w:rPr>
      </w:pPr>
      <w:r w:rsidRPr="00B0576D">
        <w:rPr>
          <w:rFonts w:ascii="Times New Roman" w:hAnsi="Times New Roman" w:cs="Times New Roman"/>
          <w:sz w:val="24"/>
          <w:szCs w:val="24"/>
        </w:rPr>
        <w:t>Основные единицы синтаксиса. Текст как единица синтаксиса. Предложение как единица синтаксиса.</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основные единицы синтаксиса: словосочетание, предложение, текст;</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основные признаки синтаксических единиц;</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функции основных синтаксических единиц: номинативная (словосочетание) и коммуникативная (предложение и текст);</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предложение – одна из основных единиц синтаксиса, выполняющая коммуникативную функцию и характеризующаяся смысловой и интонационной законченностью;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соотнесенность с ситуацией, фрагментом действительности – особое свойство предложения. </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в тексте синтаксические единицы и определять их роль в раскрытии замысла художественного произведения;</w:t>
      </w:r>
    </w:p>
    <w:p w:rsidR="002D4AA0" w:rsidRPr="00B0576D" w:rsidRDefault="002D4AA0" w:rsidP="000743E7">
      <w:pPr>
        <w:pStyle w:val="ae"/>
        <w:rPr>
          <w:rFonts w:ascii="Times New Roman" w:hAnsi="Times New Roman" w:cs="Times New Roman"/>
          <w:sz w:val="24"/>
          <w:szCs w:val="24"/>
        </w:rPr>
      </w:pPr>
      <w:proofErr w:type="gramStart"/>
      <w:r w:rsidRPr="00B0576D">
        <w:rPr>
          <w:rFonts w:ascii="Times New Roman" w:hAnsi="Times New Roman" w:cs="Times New Roman"/>
          <w:sz w:val="24"/>
          <w:szCs w:val="24"/>
        </w:rPr>
        <w:t>разграничивать основные синтаксические единицы по их функциям: номинативной и коммуникативной;</w:t>
      </w:r>
      <w:proofErr w:type="gramEnd"/>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соотносить содержание предложения с фрагментами действительности;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текст и набор отдельных предложений, определять границы предложения, используя необходимые знаки завершения.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Синтаксис, пунктуация, функции знаков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Повторение </w:t>
      </w:r>
      <w:proofErr w:type="gramStart"/>
      <w:r w:rsidRPr="00B0576D">
        <w:rPr>
          <w:rFonts w:ascii="Times New Roman" w:hAnsi="Times New Roman" w:cs="Times New Roman"/>
          <w:sz w:val="24"/>
          <w:szCs w:val="24"/>
        </w:rPr>
        <w:t>пройденного</w:t>
      </w:r>
      <w:proofErr w:type="gramEnd"/>
      <w:r w:rsidRPr="00B0576D">
        <w:rPr>
          <w:rFonts w:ascii="Times New Roman" w:hAnsi="Times New Roman" w:cs="Times New Roman"/>
          <w:sz w:val="24"/>
          <w:szCs w:val="24"/>
        </w:rPr>
        <w:t xml:space="preserve">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что такое словосочетание; его функция; виды словосочетаний по главному слову: глагольные, именные и наречные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свободные словосочетания и фразеологические обороты</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подчинительная связь – способ связи главного и зависимого слов в словосочетании; виды подчинительной связи: согласование, управление, примыкание;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средства связи слов в словосочетаниях разных видов: предложно-падежные формы, смысл;</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порядок устного и письменного разбора словосочетания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составлять разные виды словосочетаний;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определять роль разных видов словосочетаний в раскрытии авторского замысла;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разные виды словосочетаний по их значению;</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определять вид словосочетания по главному слову, в том числе в собственных примерах;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в речи синонимические по значению словосочетания;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свободные словосочетания и фразеологические обороты;</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определять вид подчинительной связи и средства связи слов в словосочетании;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составлять словосочетания с заданным видом связи;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правильно употреблять форму зависимого слова при управлении;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словосочетания и сочетания слов, не являющихся словами самостоятельных частей речи или не связанных подчинительной связью;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производить устный и письменный разбор словосочетания.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Словосочетание, типы словосочетаний.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Словосочетание, виды синтаксических связей (</w:t>
      </w:r>
      <w:proofErr w:type="gramStart"/>
      <w:r w:rsidRPr="00B0576D">
        <w:rPr>
          <w:rFonts w:ascii="Times New Roman" w:hAnsi="Times New Roman" w:cs="Times New Roman"/>
          <w:sz w:val="24"/>
          <w:szCs w:val="24"/>
        </w:rPr>
        <w:t>сочинительная</w:t>
      </w:r>
      <w:proofErr w:type="gramEnd"/>
      <w:r w:rsidRPr="00B0576D">
        <w:rPr>
          <w:rFonts w:ascii="Times New Roman" w:hAnsi="Times New Roman" w:cs="Times New Roman"/>
          <w:sz w:val="24"/>
          <w:szCs w:val="24"/>
        </w:rPr>
        <w:t xml:space="preserve"> и подчинительная), синтаксический разбор словосочетаний.</w:t>
      </w:r>
    </w:p>
    <w:p w:rsidR="002D4AA0" w:rsidRPr="00B0576D" w:rsidRDefault="002D4AA0" w:rsidP="000743E7">
      <w:pPr>
        <w:shd w:val="clear" w:color="auto" w:fill="FFFFFF"/>
        <w:spacing w:after="0" w:line="240" w:lineRule="auto"/>
        <w:ind w:left="360" w:hanging="360"/>
        <w:jc w:val="center"/>
        <w:rPr>
          <w:rFonts w:ascii="Times New Roman" w:hAnsi="Times New Roman" w:cs="Times New Roman"/>
          <w:b/>
          <w:bCs/>
          <w:sz w:val="24"/>
          <w:szCs w:val="24"/>
        </w:rPr>
      </w:pPr>
    </w:p>
    <w:p w:rsidR="002D4AA0" w:rsidRPr="00B0576D" w:rsidRDefault="002D4AA0" w:rsidP="000743E7">
      <w:pPr>
        <w:shd w:val="clear" w:color="auto" w:fill="FFFFFF"/>
        <w:spacing w:after="0" w:line="240" w:lineRule="auto"/>
        <w:ind w:left="360" w:hanging="360"/>
        <w:jc w:val="center"/>
        <w:rPr>
          <w:rFonts w:ascii="Times New Roman" w:hAnsi="Times New Roman" w:cs="Times New Roman"/>
          <w:b/>
          <w:bCs/>
          <w:sz w:val="24"/>
          <w:szCs w:val="24"/>
        </w:rPr>
      </w:pPr>
      <w:r w:rsidRPr="00B0576D">
        <w:rPr>
          <w:rFonts w:ascii="Times New Roman" w:hAnsi="Times New Roman" w:cs="Times New Roman"/>
          <w:b/>
          <w:bCs/>
          <w:sz w:val="24"/>
          <w:szCs w:val="24"/>
        </w:rPr>
        <w:t>Простое предложение (2 ч + 1 ч)</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Повторение </w:t>
      </w:r>
      <w:proofErr w:type="gramStart"/>
      <w:r w:rsidRPr="00B0576D">
        <w:rPr>
          <w:rFonts w:ascii="Times New Roman" w:hAnsi="Times New Roman" w:cs="Times New Roman"/>
          <w:sz w:val="24"/>
          <w:szCs w:val="24"/>
        </w:rPr>
        <w:t>пройденного</w:t>
      </w:r>
      <w:proofErr w:type="gramEnd"/>
      <w:r w:rsidRPr="00B0576D">
        <w:rPr>
          <w:rFonts w:ascii="Times New Roman" w:hAnsi="Times New Roman" w:cs="Times New Roman"/>
          <w:sz w:val="24"/>
          <w:szCs w:val="24"/>
        </w:rPr>
        <w:t xml:space="preserve"> о предложении. Грамматическая (предикативная) основа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Особенности связи подлежащего и сказуемого. Порядок слов в предложении. Интонация простого предложения. Логическое ударение.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Умение выделять с помощью логического ударения и порядка слов наиболее важное слово в предложении, выразительно читать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Описание архитектурных памятников как вид текста; структура текста, его языковые особенности.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виды предложений по наличию главных членов: двусоставные и односоставные;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грамматическая (предикативная) основа предложения выражает его основное значение и отражает ситуацию, фрагмент действительности как реальный или как нереальный: возможный, желательный;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в русском языке порядок слов и логическое ударение помогают выделить наиболее важное слово в предложении;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основные элементы интонации – повышение и понижение высоты тона и паузы – и графические способы их обозначения.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односоставные и двусоставные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определять предикативность предложения – его отношение к описываемому фрагменту действительности (реальному/нереальному);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определять роль порядка слов для выделения наиболее важного слова в предложении;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выразительно читать предложения, в том числе по интонационным схемам;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выделять с помощью логического ударения наиболее важное слово в предложении;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составлять графическую интонационную схему предложения.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Предложение, грамматическая основа, предложения простые и сложные.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Предложения повествовательные, побудительные, вопросительные; восклицательные – невосклицательные, утвердительные – отрицательные.</w:t>
      </w:r>
    </w:p>
    <w:p w:rsidR="002D4AA0" w:rsidRPr="00B0576D" w:rsidRDefault="002D4AA0" w:rsidP="000743E7">
      <w:pPr>
        <w:pStyle w:val="ae"/>
        <w:jc w:val="center"/>
        <w:rPr>
          <w:rFonts w:ascii="Times New Roman" w:hAnsi="Times New Roman" w:cs="Times New Roman"/>
          <w:b/>
          <w:bCs/>
          <w:sz w:val="24"/>
          <w:szCs w:val="24"/>
        </w:rPr>
      </w:pPr>
      <w:r w:rsidRPr="00B0576D">
        <w:rPr>
          <w:rFonts w:ascii="Times New Roman" w:hAnsi="Times New Roman" w:cs="Times New Roman"/>
          <w:b/>
          <w:bCs/>
          <w:sz w:val="24"/>
          <w:szCs w:val="24"/>
        </w:rPr>
        <w:t>Простые двусоставные предложения</w:t>
      </w:r>
    </w:p>
    <w:p w:rsidR="002D4AA0" w:rsidRPr="00B0576D" w:rsidRDefault="002D4AA0" w:rsidP="000743E7">
      <w:pPr>
        <w:pStyle w:val="ae"/>
        <w:jc w:val="center"/>
        <w:rPr>
          <w:rFonts w:ascii="Times New Roman" w:hAnsi="Times New Roman" w:cs="Times New Roman"/>
          <w:b/>
          <w:bCs/>
          <w:sz w:val="24"/>
          <w:szCs w:val="24"/>
        </w:rPr>
      </w:pPr>
      <w:r w:rsidRPr="00B0576D">
        <w:rPr>
          <w:rFonts w:ascii="Times New Roman" w:hAnsi="Times New Roman" w:cs="Times New Roman"/>
          <w:b/>
          <w:bCs/>
          <w:sz w:val="24"/>
          <w:szCs w:val="24"/>
        </w:rPr>
        <w:t>Г</w:t>
      </w:r>
      <w:r>
        <w:rPr>
          <w:rFonts w:ascii="Times New Roman" w:hAnsi="Times New Roman" w:cs="Times New Roman"/>
          <w:b/>
          <w:bCs/>
          <w:sz w:val="24"/>
          <w:szCs w:val="24"/>
        </w:rPr>
        <w:t>лавные члены предложения (6 ч +1</w:t>
      </w:r>
      <w:r w:rsidRPr="00B0576D">
        <w:rPr>
          <w:rFonts w:ascii="Times New Roman" w:hAnsi="Times New Roman" w:cs="Times New Roman"/>
          <w:b/>
          <w:bCs/>
          <w:sz w:val="24"/>
          <w:szCs w:val="24"/>
        </w:rPr>
        <w:t>ч)</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Повторение </w:t>
      </w:r>
      <w:proofErr w:type="gramStart"/>
      <w:r w:rsidRPr="00B0576D">
        <w:rPr>
          <w:rFonts w:ascii="Times New Roman" w:hAnsi="Times New Roman" w:cs="Times New Roman"/>
          <w:sz w:val="24"/>
          <w:szCs w:val="24"/>
        </w:rPr>
        <w:t>пройденного</w:t>
      </w:r>
      <w:proofErr w:type="gramEnd"/>
      <w:r w:rsidRPr="00B0576D">
        <w:rPr>
          <w:rFonts w:ascii="Times New Roman" w:hAnsi="Times New Roman" w:cs="Times New Roman"/>
          <w:sz w:val="24"/>
          <w:szCs w:val="24"/>
        </w:rPr>
        <w:t xml:space="preserve"> о подлежащем.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 xml:space="preserve">Способы выражения подлежащего. Повторение </w:t>
      </w:r>
      <w:proofErr w:type="gramStart"/>
      <w:r w:rsidRPr="00B0576D">
        <w:rPr>
          <w:rFonts w:ascii="Times New Roman" w:hAnsi="Times New Roman" w:cs="Times New Roman"/>
          <w:sz w:val="24"/>
          <w:szCs w:val="24"/>
        </w:rPr>
        <w:t>изученного</w:t>
      </w:r>
      <w:proofErr w:type="gramEnd"/>
      <w:r w:rsidRPr="00B0576D">
        <w:rPr>
          <w:rFonts w:ascii="Times New Roman" w:hAnsi="Times New Roman" w:cs="Times New Roman"/>
          <w:sz w:val="24"/>
          <w:szCs w:val="24"/>
        </w:rPr>
        <w:t xml:space="preserve"> о сказуемом. Составное глагольное сказуемое. Составное именное сказуемое. Тире между подлежащим и сказуемым.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Синтаксические синонимы главных членов предложения, их </w:t>
      </w:r>
      <w:proofErr w:type="spellStart"/>
      <w:r w:rsidRPr="00B0576D">
        <w:rPr>
          <w:rFonts w:ascii="Times New Roman" w:hAnsi="Times New Roman" w:cs="Times New Roman"/>
          <w:sz w:val="24"/>
          <w:szCs w:val="24"/>
        </w:rPr>
        <w:t>текстообразующая</w:t>
      </w:r>
      <w:proofErr w:type="spellEnd"/>
      <w:r w:rsidRPr="00B0576D">
        <w:rPr>
          <w:rFonts w:ascii="Times New Roman" w:hAnsi="Times New Roman" w:cs="Times New Roman"/>
          <w:sz w:val="24"/>
          <w:szCs w:val="24"/>
        </w:rPr>
        <w:t xml:space="preserve"> роль.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Умение пользоваться в речи синонимическими вариантами выражения подлежащего и сказуемого.</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Публицистическое сочинение о памятнике культуры (истории) своей местности.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подлежащего;</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сказуемого;</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согласования глагола-сказуемого с подлежащим в числе и роде;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основные элементы составного глагольного сказуемого: вспомогательный глагол и примыкающая к нему неопределенная форма; их функции;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вспомогательного глагола;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основные элементы составного именного сказуемого: именная часть и глагол-связка; их функции;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именной части;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тире между подлежащим и сказуемым в простом предложении – знак разделения;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постановки тире между подлежащим и сказуемым в простом предложении.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подлежащее и определять способы его выражения;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определять способы выражения сказуемого;</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соотносить грамматически глагол-сказуемое с подлежащим, выраженным существительным общего рода, аббревиатурами, заимствованными словами;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согласовывать глагол-сказуемое с подлежащим в числе в трудных случаях;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составное глагольное сказуемое, определять значение вспомогательного глагола, способы его выражения; использовать составные глагольные сказуемые в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составное именное сказуемое, определять способ выражения именной части;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простое глагольное сказуемое, выраженное глаголом быть, и составное именное сказуемое с глаголом-связкой быть;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определять вид сказуемого; пользоваться синонимическими вариантами сказуемого с учетом речевой ситуации;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интонационно правильно произносить предложения с отсутствующей связкой;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употреблять тире между подлежащим и сказуемым в соответствии с правилом, графически объяснять условия выбора тире;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пользоваться синонимическими вариантами сказуемых для создания предложений разных стилей;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составные именные сказуемые с отсутствующей связкой в речи для характеристики человека.</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Двусоставные предложения: подлежащее, сказуемое; односоставные предложения.</w:t>
      </w:r>
    </w:p>
    <w:p w:rsidR="002D4AA0" w:rsidRPr="00B0576D" w:rsidRDefault="002D4AA0" w:rsidP="000743E7">
      <w:pPr>
        <w:shd w:val="clear" w:color="auto" w:fill="FFFFFF"/>
        <w:spacing w:after="0" w:line="240" w:lineRule="auto"/>
        <w:ind w:left="360" w:hanging="360"/>
        <w:jc w:val="center"/>
        <w:rPr>
          <w:rFonts w:ascii="Times New Roman" w:hAnsi="Times New Roman" w:cs="Times New Roman"/>
          <w:sz w:val="24"/>
          <w:szCs w:val="24"/>
        </w:rPr>
      </w:pPr>
      <w:r w:rsidRPr="00B0576D">
        <w:rPr>
          <w:rFonts w:ascii="Times New Roman" w:hAnsi="Times New Roman" w:cs="Times New Roman"/>
          <w:b/>
          <w:bCs/>
          <w:sz w:val="24"/>
          <w:szCs w:val="24"/>
        </w:rPr>
        <w:t xml:space="preserve">Второстепенные члены предложения </w:t>
      </w:r>
      <w:r>
        <w:rPr>
          <w:rFonts w:ascii="Times New Roman" w:hAnsi="Times New Roman" w:cs="Times New Roman"/>
          <w:b/>
          <w:bCs/>
          <w:sz w:val="24"/>
          <w:szCs w:val="24"/>
        </w:rPr>
        <w:t>(7 ч + 1</w:t>
      </w:r>
      <w:r w:rsidRPr="00B0576D">
        <w:rPr>
          <w:rFonts w:ascii="Times New Roman" w:hAnsi="Times New Roman" w:cs="Times New Roman"/>
          <w:b/>
          <w:bCs/>
          <w:sz w:val="24"/>
          <w:szCs w:val="24"/>
        </w:rPr>
        <w:t xml:space="preserve"> ч)</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B0576D">
        <w:rPr>
          <w:rFonts w:ascii="Times New Roman" w:hAnsi="Times New Roman" w:cs="Times New Roman"/>
          <w:sz w:val="24"/>
          <w:szCs w:val="24"/>
        </w:rPr>
        <w:t>Виды обстоятельств по значению (времени, места, причины, цели, образа действия, условия, уступительное).</w:t>
      </w:r>
      <w:proofErr w:type="gramEnd"/>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Сравнительный оборот; знаки препинания при нем.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Умение использовать в речи согласованные и несогласованные определения как синонимы.</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Характеристика человека как вид текста; строение данного текста, его языковые особенности.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lastRenderedPageBreak/>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виды второстепенных членов предложения по характеру значения и синтаксической роли в предложении: дополнение, определение, обстоятельство;</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дополнение, основные способы его выражения;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виды дополнений: прямые и косвенные;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способы выражения прямого дополнения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что такое определение;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виды определений в зависимости от характера связи с определяемым словом: </w:t>
      </w:r>
      <w:proofErr w:type="gramStart"/>
      <w:r w:rsidRPr="00B0576D">
        <w:rPr>
          <w:rFonts w:ascii="Times New Roman" w:hAnsi="Times New Roman" w:cs="Times New Roman"/>
          <w:sz w:val="24"/>
          <w:szCs w:val="24"/>
        </w:rPr>
        <w:t>согласованное</w:t>
      </w:r>
      <w:proofErr w:type="gramEnd"/>
      <w:r w:rsidRPr="00B0576D">
        <w:rPr>
          <w:rFonts w:ascii="Times New Roman" w:hAnsi="Times New Roman" w:cs="Times New Roman"/>
          <w:sz w:val="24"/>
          <w:szCs w:val="24"/>
        </w:rPr>
        <w:t xml:space="preserve"> и несогласованное;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согласованных и несогласованных определений;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несогласованные определения могут сочетать значение определения со значениями дополнения и обстоятельства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приложение;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приложения;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постановки дефиса при приложении;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правило согласования имен собственных, выступающих в роли приложения, с определяемым словом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обстоятельство, способы его выражения;</w:t>
      </w:r>
    </w:p>
    <w:p w:rsidR="002D4AA0" w:rsidRPr="00B0576D" w:rsidRDefault="002D4AA0" w:rsidP="000743E7">
      <w:pPr>
        <w:pStyle w:val="ae"/>
        <w:rPr>
          <w:rFonts w:ascii="Times New Roman" w:hAnsi="Times New Roman" w:cs="Times New Roman"/>
          <w:sz w:val="24"/>
          <w:szCs w:val="24"/>
        </w:rPr>
      </w:pPr>
      <w:proofErr w:type="gramStart"/>
      <w:r w:rsidRPr="00B0576D">
        <w:rPr>
          <w:rFonts w:ascii="Times New Roman" w:hAnsi="Times New Roman" w:cs="Times New Roman"/>
          <w:sz w:val="24"/>
          <w:szCs w:val="24"/>
        </w:rPr>
        <w:t>виды обстоятельств по значению (места, времени, образа действия, причины, цели, условия, уступки);</w:t>
      </w:r>
      <w:proofErr w:type="gramEnd"/>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второстепенный член предложения может совмещать разные значения, например дополнения и обстоятельства места или образа действия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порядок устного и письменного синтаксического разбора двусоставного предложения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в предложении второстепенные члены;</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в предложении дополнения, определять их вид (прямое/косвенное) и способ выражения;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употребление неопределенной формы глагола в качестве дополнения и части составного глагольного сказуемого;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использовать в речи прямые дополнения, выраженные существительным в винительном падеже без предлога и в родительном падеже без предлога при отрицании;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распознавать дополнения, выраженные словосочетаниями;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прямое дополнение и подлежащее;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грамматические ошибки в использовании дополнений и исправлять их в соответствии с нормами литературного языка;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определение и именную часть составного сказуемого;</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согласованные и несогласованные определения и определять способ их выражения;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различать использование неопределенной формы глагола в предложении в качестве сказуемого, дополнения, определения;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в речи согласованные и несогласованные определения как синонимы;</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обнаруживать несогласованные определения, сочетающие значение определения со значением дополнения;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в предложении приложение и определяемое слово и различать их;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приложения в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согласовывать имена собственные, выступающие в роли приложения, с определяемым словом, употреблять дефис при одиночных приложениях;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в предложении обстоятельства места, ставить к ним вопросы,</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в речи обстоятельства места и определять способ их выражения;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в предложении обстоятельства времени и использовать их в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находить в предложении обстоятельства образа действия и определять их роль в раскрытии авторского замысла;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разные виды обстоятельств и определять способы их выражения;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в тексте обстоятельства причины и цели, определять способ их выражения;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ставить вопросы к обстоятельствам условия;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обстоятельства уступки в деловом стиле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второстепенные члены предложения, в которых совмещаются несколько значений, и определять эти значения;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производить устный и письменный синтаксический разбор двусоставного предложения.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Второстепенные члены предложения: определения, приложения, дополнения, обстоятельства.</w:t>
      </w:r>
    </w:p>
    <w:p w:rsidR="002D4AA0" w:rsidRPr="00B0576D" w:rsidRDefault="002D4AA0" w:rsidP="000743E7">
      <w:pPr>
        <w:shd w:val="clear" w:color="auto" w:fill="FFFFFF"/>
        <w:spacing w:after="0" w:line="240" w:lineRule="auto"/>
        <w:ind w:left="360" w:hanging="360"/>
        <w:jc w:val="center"/>
        <w:rPr>
          <w:rFonts w:ascii="Times New Roman" w:hAnsi="Times New Roman" w:cs="Times New Roman"/>
          <w:sz w:val="24"/>
          <w:szCs w:val="24"/>
        </w:rPr>
      </w:pPr>
      <w:r w:rsidRPr="00B0576D">
        <w:rPr>
          <w:rFonts w:ascii="Times New Roman" w:hAnsi="Times New Roman" w:cs="Times New Roman"/>
          <w:b/>
          <w:bCs/>
          <w:sz w:val="24"/>
          <w:szCs w:val="24"/>
        </w:rPr>
        <w:t>Простые односоставные предложения (10 ч + 1 ч)</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Группы односоставных предложений. Односоставные предложения с главным членом сказуемым (определенно-личные, не определенно-личные, безличные) и подлежащим (назывные).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Синонимия односоставных и двусоставных предложений, их </w:t>
      </w:r>
      <w:proofErr w:type="spellStart"/>
      <w:r w:rsidRPr="00B0576D">
        <w:rPr>
          <w:rFonts w:ascii="Times New Roman" w:hAnsi="Times New Roman" w:cs="Times New Roman"/>
          <w:sz w:val="24"/>
          <w:szCs w:val="24"/>
        </w:rPr>
        <w:t>текстообразующая</w:t>
      </w:r>
      <w:proofErr w:type="spellEnd"/>
      <w:r w:rsidRPr="00B0576D">
        <w:rPr>
          <w:rFonts w:ascii="Times New Roman" w:hAnsi="Times New Roman" w:cs="Times New Roman"/>
          <w:sz w:val="24"/>
          <w:szCs w:val="24"/>
        </w:rPr>
        <w:t xml:space="preserve"> роль.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Умение пользоваться двусоставными и односоставными предложениями как синтаксическими синонимами.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Умение пользоваться в описании назывными предложениями для обозначения времени и места.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Рассказ на свободную тему.</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грамматическая основа односоставного предложения состоит из его главного члена, который нельзя назвать ни подлежащим, ни сказуемым;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 графического обозначения главного члена (три прямые линии);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главного члена односоставного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виды односоставных предложений по наличию второстепенных членов (распространенные/нераспространенные)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назывное (номинативное) предложение, способы выражения его главного члена;</w:t>
      </w:r>
    </w:p>
    <w:p w:rsidR="002D4AA0" w:rsidRPr="00B0576D" w:rsidRDefault="002D4AA0" w:rsidP="000743E7">
      <w:pPr>
        <w:pStyle w:val="ae"/>
        <w:rPr>
          <w:rFonts w:ascii="Times New Roman" w:hAnsi="Times New Roman" w:cs="Times New Roman"/>
          <w:sz w:val="24"/>
          <w:szCs w:val="24"/>
        </w:rPr>
      </w:pP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назывных предложений (зачин: лаконично вводит читателя в обстановку событий; ремарка и пр.)</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определенно-личное предложение, способы выражения его главного члена;</w:t>
      </w:r>
    </w:p>
    <w:p w:rsidR="002D4AA0" w:rsidRPr="00B0576D" w:rsidRDefault="002D4AA0" w:rsidP="000743E7">
      <w:pPr>
        <w:pStyle w:val="ae"/>
        <w:rPr>
          <w:rFonts w:ascii="Times New Roman" w:hAnsi="Times New Roman" w:cs="Times New Roman"/>
          <w:sz w:val="24"/>
          <w:szCs w:val="24"/>
        </w:rPr>
      </w:pP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определенно-личных предложений (обобщение жизненного опыта в пословицах и поговорках)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неопределенно-личное предложение, способы выражения его главного члена;</w:t>
      </w:r>
    </w:p>
    <w:p w:rsidR="002D4AA0" w:rsidRPr="00B0576D" w:rsidRDefault="002D4AA0" w:rsidP="000743E7">
      <w:pPr>
        <w:pStyle w:val="ae"/>
        <w:rPr>
          <w:rFonts w:ascii="Times New Roman" w:hAnsi="Times New Roman" w:cs="Times New Roman"/>
          <w:sz w:val="24"/>
          <w:szCs w:val="24"/>
        </w:rPr>
      </w:pP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неопределенно-личных предложений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безличное предложение, способы выражения его главного члена;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функции безличных предложений в речи (описание состояния человека или природы, побуждение к действию)</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порядок проведения устного и письменного синтаксического разбора односоставного предложения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двусоставные и односоставные предложения, определять способ выражения главного члена односоставных предложений;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различать распространенные и нераспространенные односоставные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распространять нераспространенные односоставные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распознавать назывные предложения, находить их главный член, определять способы его выражения; разграничивать главный член назывного предложения и подлежащее двусоставного предложения;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определять роль назывного предложения в художественном тексте (указание на время, место действия; ремарка; указание на фрагментарность воспоминаний и пр.);</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пользоваться двусоставными и односоставными назывными предложениями как синтаксическими синонимами;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назывные предложения в речи в качестве ремарок, для создания впечатления фрагментарности воспоминаний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определенно-личные предложения, находить их главный член, определять способ его выражения;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разные варианты выражения главного члена определенно-личного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пользоваться двусоставными и односоставными определенно-личными предложениями как синтаксическими синонимами;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определенно-личные предложения в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неопределенно-личные предложения, находить их главный член, определять способ его выражения;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неопределенно-личные и определенно-личные предложения с обобщенным значением;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безличные предложения, обозначающие состояние природы и состояние человека;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главный член безличных предложений, определять способ его выражения;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безличные предложения в заданной речевой ситуации;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пользоваться двусоставными и односоставными безличными предложениями как синтаксическими синонимами;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различать разные способы выражения главного члена безличного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находить безличные предложения, выступающие в роли </w:t>
      </w:r>
      <w:proofErr w:type="gramStart"/>
      <w:r w:rsidRPr="00B0576D">
        <w:rPr>
          <w:rFonts w:ascii="Times New Roman" w:hAnsi="Times New Roman" w:cs="Times New Roman"/>
          <w:sz w:val="24"/>
          <w:szCs w:val="24"/>
        </w:rPr>
        <w:t>побудительных</w:t>
      </w:r>
      <w:proofErr w:type="gramEnd"/>
      <w:r w:rsidRPr="00B0576D">
        <w:rPr>
          <w:rFonts w:ascii="Times New Roman" w:hAnsi="Times New Roman" w:cs="Times New Roman"/>
          <w:sz w:val="24"/>
          <w:szCs w:val="24"/>
        </w:rPr>
        <w:t xml:space="preserve">;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определять способ выражения их главного члена;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правильно интонировать данные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производить устно и письменно синтаксический разбор односоставного предложения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Предложение, простое предложение, осложненное предложение.</w:t>
      </w:r>
    </w:p>
    <w:p w:rsidR="002D4AA0" w:rsidRPr="00B0576D" w:rsidRDefault="002D4AA0" w:rsidP="000743E7">
      <w:pPr>
        <w:shd w:val="clear" w:color="auto" w:fill="FFFFFF"/>
        <w:spacing w:before="96" w:after="0" w:line="240" w:lineRule="auto"/>
        <w:ind w:left="384"/>
        <w:jc w:val="both"/>
        <w:rPr>
          <w:rFonts w:ascii="Times New Roman" w:hAnsi="Times New Roman" w:cs="Times New Roman"/>
          <w:sz w:val="24"/>
          <w:szCs w:val="24"/>
        </w:rPr>
      </w:pPr>
      <w:r w:rsidRPr="00B0576D">
        <w:rPr>
          <w:rFonts w:ascii="Times New Roman" w:hAnsi="Times New Roman" w:cs="Times New Roman"/>
          <w:sz w:val="24"/>
          <w:szCs w:val="24"/>
        </w:rPr>
        <w:t>Понятие о неполных предложениях.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Неполные предложения в диалоге и в сложном предложении.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неполное предложение;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варианты неполных предложений: по смыслу или по составу членов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диалогичный контекст использования неполных предложений в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правило употребления тире в неполном предложении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неполные предложения, определять их тип, находить пропущенный член предложения, ставить тире на месте неназванного члена, выраженного глаголом;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распознавать неполные предложения, находить пропущенные члены;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неполные предложения в диалоге;</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Предложение, простое предложение, структурная неполнота предложения.</w:t>
      </w:r>
    </w:p>
    <w:p w:rsidR="002D4AA0" w:rsidRPr="00B0576D" w:rsidRDefault="002D4AA0" w:rsidP="000743E7">
      <w:pPr>
        <w:shd w:val="clear" w:color="auto" w:fill="FFFFFF"/>
        <w:spacing w:after="0" w:line="240" w:lineRule="auto"/>
        <w:ind w:left="360" w:hanging="360"/>
        <w:jc w:val="center"/>
        <w:rPr>
          <w:rFonts w:ascii="Times New Roman" w:hAnsi="Times New Roman" w:cs="Times New Roman"/>
          <w:b/>
          <w:bCs/>
          <w:sz w:val="24"/>
          <w:szCs w:val="24"/>
        </w:rPr>
      </w:pPr>
      <w:r w:rsidRPr="00B0576D">
        <w:rPr>
          <w:rFonts w:ascii="Times New Roman" w:hAnsi="Times New Roman" w:cs="Times New Roman"/>
          <w:b/>
          <w:bCs/>
          <w:sz w:val="24"/>
          <w:szCs w:val="24"/>
        </w:rPr>
        <w:t>Простое осложненное предложение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Простое осложненное предложение. Способы осложнения предложения.</w:t>
      </w:r>
    </w:p>
    <w:p w:rsidR="002D4AA0" w:rsidRPr="00B0576D" w:rsidRDefault="002D4AA0" w:rsidP="000743E7">
      <w:pPr>
        <w:pStyle w:val="ae"/>
        <w:rPr>
          <w:rFonts w:ascii="Times New Roman" w:hAnsi="Times New Roman" w:cs="Times New Roman"/>
          <w:i/>
          <w:iCs/>
          <w:sz w:val="24"/>
          <w:szCs w:val="24"/>
        </w:rPr>
      </w:pPr>
      <w:r w:rsidRPr="00B0576D">
        <w:rPr>
          <w:rFonts w:ascii="Times New Roman" w:hAnsi="Times New Roman" w:cs="Times New Roman"/>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осложненное предложение;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осложнения предложения (однородные и обособленные члены, вводные и вставные конструкции, обращения)</w:t>
      </w:r>
    </w:p>
    <w:p w:rsidR="002D4AA0" w:rsidRPr="00B0576D" w:rsidRDefault="002D4AA0" w:rsidP="000743E7">
      <w:pPr>
        <w:pStyle w:val="ae"/>
        <w:rPr>
          <w:rFonts w:ascii="Times New Roman" w:hAnsi="Times New Roman" w:cs="Times New Roman"/>
          <w:i/>
          <w:iCs/>
          <w:sz w:val="24"/>
          <w:szCs w:val="24"/>
        </w:rPr>
      </w:pPr>
      <w:r w:rsidRPr="00B0576D">
        <w:rPr>
          <w:rFonts w:ascii="Times New Roman" w:hAnsi="Times New Roman" w:cs="Times New Roman"/>
          <w:i/>
          <w:iCs/>
          <w:sz w:val="24"/>
          <w:szCs w:val="24"/>
        </w:rPr>
        <w:t>Учащиеся должны уметь:</w:t>
      </w:r>
    </w:p>
    <w:p w:rsidR="002D4AA0" w:rsidRPr="00B0576D" w:rsidRDefault="002D4AA0" w:rsidP="000743E7">
      <w:pPr>
        <w:pStyle w:val="ae"/>
        <w:rPr>
          <w:rFonts w:ascii="Times New Roman" w:hAnsi="Times New Roman" w:cs="Times New Roman"/>
          <w:b/>
          <w:bCs/>
          <w:sz w:val="24"/>
          <w:szCs w:val="24"/>
        </w:rPr>
      </w:pPr>
      <w:r w:rsidRPr="00B0576D">
        <w:rPr>
          <w:rFonts w:ascii="Times New Roman" w:hAnsi="Times New Roman" w:cs="Times New Roman"/>
          <w:sz w:val="24"/>
          <w:szCs w:val="24"/>
        </w:rPr>
        <w:t>определять способ осложнения предложения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lastRenderedPageBreak/>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Предложение, простое предложение, осложненное предложение.</w:t>
      </w:r>
    </w:p>
    <w:p w:rsidR="002D4AA0" w:rsidRPr="00B0576D" w:rsidRDefault="002D4AA0" w:rsidP="000743E7">
      <w:pPr>
        <w:shd w:val="clear" w:color="auto" w:fill="FFFFFF"/>
        <w:spacing w:after="0" w:line="240" w:lineRule="auto"/>
        <w:ind w:left="360" w:hanging="360"/>
        <w:jc w:val="center"/>
        <w:rPr>
          <w:rFonts w:ascii="Times New Roman" w:hAnsi="Times New Roman" w:cs="Times New Roman"/>
          <w:sz w:val="24"/>
          <w:szCs w:val="24"/>
        </w:rPr>
      </w:pPr>
      <w:r w:rsidRPr="00B0576D">
        <w:rPr>
          <w:rFonts w:ascii="Times New Roman" w:hAnsi="Times New Roman" w:cs="Times New Roman"/>
          <w:b/>
          <w:bCs/>
          <w:sz w:val="24"/>
          <w:szCs w:val="24"/>
        </w:rPr>
        <w:t xml:space="preserve">Однородные члены предложения </w:t>
      </w:r>
      <w:r>
        <w:rPr>
          <w:rFonts w:ascii="Times New Roman" w:hAnsi="Times New Roman" w:cs="Times New Roman"/>
          <w:b/>
          <w:bCs/>
          <w:spacing w:val="7"/>
          <w:sz w:val="24"/>
          <w:szCs w:val="24"/>
        </w:rPr>
        <w:t>(11</w:t>
      </w:r>
      <w:r w:rsidRPr="00B0576D">
        <w:rPr>
          <w:rFonts w:ascii="Times New Roman" w:hAnsi="Times New Roman" w:cs="Times New Roman"/>
          <w:b/>
          <w:bCs/>
          <w:spacing w:val="7"/>
          <w:sz w:val="24"/>
          <w:szCs w:val="24"/>
        </w:rPr>
        <w:t>ч</w:t>
      </w:r>
      <w:r w:rsidRPr="00B0576D">
        <w:rPr>
          <w:rFonts w:ascii="Times New Roman" w:hAnsi="Times New Roman" w:cs="Times New Roman"/>
          <w:b/>
          <w:bCs/>
          <w:sz w:val="24"/>
          <w:szCs w:val="24"/>
        </w:rPr>
        <w:t xml:space="preserve"> </w:t>
      </w:r>
      <w:r w:rsidRPr="00B0576D">
        <w:rPr>
          <w:rFonts w:ascii="Times New Roman" w:hAnsi="Times New Roman" w:cs="Times New Roman"/>
          <w:b/>
          <w:bCs/>
          <w:spacing w:val="-10"/>
          <w:sz w:val="24"/>
          <w:szCs w:val="24"/>
        </w:rPr>
        <w:t xml:space="preserve">+ </w:t>
      </w:r>
      <w:r>
        <w:rPr>
          <w:rFonts w:ascii="Times New Roman" w:hAnsi="Times New Roman" w:cs="Times New Roman"/>
          <w:b/>
          <w:bCs/>
          <w:spacing w:val="28"/>
          <w:sz w:val="24"/>
          <w:szCs w:val="24"/>
        </w:rPr>
        <w:t>2</w:t>
      </w:r>
      <w:r w:rsidRPr="00B0576D">
        <w:rPr>
          <w:rFonts w:ascii="Times New Roman" w:hAnsi="Times New Roman" w:cs="Times New Roman"/>
          <w:b/>
          <w:bCs/>
          <w:spacing w:val="28"/>
          <w:sz w:val="24"/>
          <w:szCs w:val="24"/>
        </w:rPr>
        <w:t>ч)</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Вариативность постановки знаков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Умение интонационно правильно произносить предложения с обобщающими словами при однородных членах.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Рассуждение на основе литературного произведения (в том числе дискуссионного характера).</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однородные члены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однородных членов (все члены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тип связи (сочинительная) и средства связи (перечислительная интонация, союзы) между собой;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функции однородных членов предложения в речи (детализация, создание комического эффекта, классификация и пр.);</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правило постановки знаков препинания при однородных членах, связанных только перечислительной интонацией;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правило постановки знаков препинания при однородных членах с обобщающим словом;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однородные и неоднородные определения;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основные случаи использования неоднородных определений в качестве однородных;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правило постановки знаков препинания при однородных и неоднородных определениях разновидности сочинительных союзов, которые используются для связи однородных членов предложения: по значению – соединительные, противительные, разделительные; по составу – одиночные, повторяющиеся, двойные;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функционирование союза и в предложении (для связи простых предложений в составе сложного, при однородных членах);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постановки знаков препинания при однородных членах, связанных сочинительными союзами;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фразеологические обороты с повторяющимися союзами </w:t>
      </w:r>
      <w:r w:rsidRPr="00B0576D">
        <w:rPr>
          <w:rFonts w:ascii="Times New Roman" w:hAnsi="Times New Roman" w:cs="Times New Roman"/>
          <w:i/>
          <w:iCs/>
          <w:sz w:val="24"/>
          <w:szCs w:val="24"/>
        </w:rPr>
        <w:t xml:space="preserve">и–и, ни–ни, </w:t>
      </w:r>
      <w:r w:rsidRPr="00B0576D">
        <w:rPr>
          <w:rFonts w:ascii="Times New Roman" w:hAnsi="Times New Roman" w:cs="Times New Roman"/>
          <w:sz w:val="24"/>
          <w:szCs w:val="24"/>
        </w:rPr>
        <w:t>не разделяющимися запятыми;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правило постановки знаков препинания (двоеточия и тире) при однородных членах с обобщающим словом в разных позициях; способы выражения обобщающего слова (имя существительное, словосочетание, местоимение, наречие);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порядок устного и письменного синтаксического разбора предложения с однородными членами;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порядок устного и письменного пунктуационного разбора предложения с однородными членами.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однородные члены предложения и произносить их с соответствующей интонацией,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составлять графические схемы однородных членов;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разделительные запятые в предложениях с однородными членами;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однородные члены предложения, распознавать характер сочинительной связи между ними (</w:t>
      </w:r>
      <w:proofErr w:type="gramStart"/>
      <w:r w:rsidRPr="00B0576D">
        <w:rPr>
          <w:rFonts w:ascii="Times New Roman" w:hAnsi="Times New Roman" w:cs="Times New Roman"/>
          <w:sz w:val="24"/>
          <w:szCs w:val="24"/>
        </w:rPr>
        <w:t>союзная</w:t>
      </w:r>
      <w:proofErr w:type="gramEnd"/>
      <w:r w:rsidRPr="00B0576D">
        <w:rPr>
          <w:rFonts w:ascii="Times New Roman" w:hAnsi="Times New Roman" w:cs="Times New Roman"/>
          <w:sz w:val="24"/>
          <w:szCs w:val="24"/>
        </w:rPr>
        <w:t>, бессоюзная);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однородные члены предложения в заданной ситуации: для достижения комического эффекта, для детального описания явления в книжных стилях;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правильно ставить знаки препинания при однородных членах предложения, связанных только перечислительной интонацией;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использовать однородные члены предложения, связанные только перечислительной интонацией, в заданной речевой ситуации;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правильно расставлять знаки препинания;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интонационно правильно читать предложения с обобщающим словом при однородных членах, правильно расставлять знаки препинания при однородных членах с обобщающим словом;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однородные и неоднородные определения;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использовать однородные и неоднородные определения </w:t>
      </w:r>
      <w:proofErr w:type="gramStart"/>
      <w:r w:rsidRPr="00B0576D">
        <w:rPr>
          <w:rFonts w:ascii="Times New Roman" w:hAnsi="Times New Roman" w:cs="Times New Roman"/>
          <w:sz w:val="24"/>
          <w:szCs w:val="24"/>
        </w:rPr>
        <w:t>в</w:t>
      </w:r>
      <w:proofErr w:type="gramEnd"/>
      <w:r w:rsidRPr="00B0576D">
        <w:rPr>
          <w:rFonts w:ascii="Times New Roman" w:hAnsi="Times New Roman" w:cs="Times New Roman"/>
          <w:sz w:val="24"/>
          <w:szCs w:val="24"/>
        </w:rPr>
        <w:t xml:space="preserve"> заданной речевой ситуация;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распознавать использование в тексте неоднородных определений в качестве однородных, правильно расставлять знаки препинания;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определять роль однородных и неоднородных определений </w:t>
      </w:r>
      <w:proofErr w:type="gramStart"/>
      <w:r w:rsidRPr="00B0576D">
        <w:rPr>
          <w:rFonts w:ascii="Times New Roman" w:hAnsi="Times New Roman" w:cs="Times New Roman"/>
          <w:sz w:val="24"/>
          <w:szCs w:val="24"/>
        </w:rPr>
        <w:t>в</w:t>
      </w:r>
      <w:proofErr w:type="gramEnd"/>
      <w:r w:rsidRPr="00B0576D">
        <w:rPr>
          <w:rFonts w:ascii="Times New Roman" w:hAnsi="Times New Roman" w:cs="Times New Roman"/>
          <w:sz w:val="24"/>
          <w:szCs w:val="24"/>
        </w:rPr>
        <w:t xml:space="preserve"> раскрытий авторского замысла;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правильно расставлять знаки препинания в предложениях с однородными членами, связанными сочинительными, противительными, разделительными, двойными союзами;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предложения с однородными членами, связанными бессоюзной связью и союзной (с помощью двойных союзов), как синтаксические синонимы;</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разные функции союза </w:t>
      </w:r>
      <w:r w:rsidRPr="00B0576D">
        <w:rPr>
          <w:rFonts w:ascii="Times New Roman" w:hAnsi="Times New Roman" w:cs="Times New Roman"/>
          <w:i/>
          <w:iCs/>
          <w:sz w:val="24"/>
          <w:szCs w:val="24"/>
        </w:rPr>
        <w:t>и</w:t>
      </w:r>
      <w:r w:rsidRPr="00B0576D">
        <w:rPr>
          <w:rFonts w:ascii="Times New Roman" w:hAnsi="Times New Roman" w:cs="Times New Roman"/>
          <w:sz w:val="24"/>
          <w:szCs w:val="24"/>
        </w:rPr>
        <w:t xml:space="preserve"> в предложении: связь простых предложений в составе сложного и однородных членов;</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распознавать разновидность союза </w:t>
      </w:r>
      <w:r w:rsidRPr="00B0576D">
        <w:rPr>
          <w:rFonts w:ascii="Times New Roman" w:hAnsi="Times New Roman" w:cs="Times New Roman"/>
          <w:i/>
          <w:iCs/>
          <w:sz w:val="24"/>
          <w:szCs w:val="24"/>
        </w:rPr>
        <w:t>и</w:t>
      </w:r>
      <w:r w:rsidRPr="00B0576D">
        <w:rPr>
          <w:rFonts w:ascii="Times New Roman" w:hAnsi="Times New Roman" w:cs="Times New Roman"/>
          <w:sz w:val="24"/>
          <w:szCs w:val="24"/>
        </w:rPr>
        <w:t xml:space="preserve"> по составу (</w:t>
      </w:r>
      <w:proofErr w:type="gramStart"/>
      <w:r w:rsidRPr="00B0576D">
        <w:rPr>
          <w:rFonts w:ascii="Times New Roman" w:hAnsi="Times New Roman" w:cs="Times New Roman"/>
          <w:sz w:val="24"/>
          <w:szCs w:val="24"/>
        </w:rPr>
        <w:t>одиночный</w:t>
      </w:r>
      <w:proofErr w:type="gramEnd"/>
      <w:r w:rsidRPr="00B0576D">
        <w:rPr>
          <w:rFonts w:ascii="Times New Roman" w:hAnsi="Times New Roman" w:cs="Times New Roman"/>
          <w:sz w:val="24"/>
          <w:szCs w:val="24"/>
        </w:rPr>
        <w:t xml:space="preserve">, повторяющийся);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правильно расставлять знаки препинания при союзе </w:t>
      </w:r>
      <w:r w:rsidRPr="00B0576D">
        <w:rPr>
          <w:rFonts w:ascii="Times New Roman" w:hAnsi="Times New Roman" w:cs="Times New Roman"/>
          <w:i/>
          <w:iCs/>
          <w:sz w:val="24"/>
          <w:szCs w:val="24"/>
        </w:rPr>
        <w:t>и</w:t>
      </w:r>
      <w:r w:rsidRPr="00B0576D">
        <w:rPr>
          <w:rFonts w:ascii="Times New Roman" w:hAnsi="Times New Roman" w:cs="Times New Roman"/>
          <w:sz w:val="24"/>
          <w:szCs w:val="24"/>
        </w:rPr>
        <w:t xml:space="preserve">;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использовать однородные члены предложения, связанные повторяющимся союзом </w:t>
      </w:r>
      <w:r w:rsidRPr="00B0576D">
        <w:rPr>
          <w:rFonts w:ascii="Times New Roman" w:hAnsi="Times New Roman" w:cs="Times New Roman"/>
          <w:i/>
          <w:iCs/>
          <w:sz w:val="24"/>
          <w:szCs w:val="24"/>
        </w:rPr>
        <w:t>и</w:t>
      </w:r>
      <w:r w:rsidRPr="00B0576D">
        <w:rPr>
          <w:rFonts w:ascii="Times New Roman" w:hAnsi="Times New Roman" w:cs="Times New Roman"/>
          <w:sz w:val="24"/>
          <w:szCs w:val="24"/>
        </w:rPr>
        <w:t xml:space="preserve">, в речи для усиления утверждения;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использование повторяющихся союзов </w:t>
      </w:r>
      <w:r w:rsidRPr="00B0576D">
        <w:rPr>
          <w:rFonts w:ascii="Times New Roman" w:hAnsi="Times New Roman" w:cs="Times New Roman"/>
          <w:i/>
          <w:iCs/>
          <w:sz w:val="24"/>
          <w:szCs w:val="24"/>
        </w:rPr>
        <w:t>и – и</w:t>
      </w:r>
      <w:r w:rsidRPr="00B0576D">
        <w:rPr>
          <w:rFonts w:ascii="Times New Roman" w:hAnsi="Times New Roman" w:cs="Times New Roman"/>
          <w:sz w:val="24"/>
          <w:szCs w:val="24"/>
        </w:rPr>
        <w:t xml:space="preserve">, </w:t>
      </w:r>
      <w:r w:rsidRPr="00B0576D">
        <w:rPr>
          <w:rFonts w:ascii="Times New Roman" w:hAnsi="Times New Roman" w:cs="Times New Roman"/>
          <w:i/>
          <w:iCs/>
          <w:sz w:val="24"/>
          <w:szCs w:val="24"/>
        </w:rPr>
        <w:t>ни – ни</w:t>
      </w:r>
      <w:r w:rsidRPr="00B0576D">
        <w:rPr>
          <w:rFonts w:ascii="Times New Roman" w:hAnsi="Times New Roman" w:cs="Times New Roman"/>
          <w:sz w:val="24"/>
          <w:szCs w:val="24"/>
        </w:rPr>
        <w:t xml:space="preserve"> при однородных членах и во фразеологических оборотах, правильно расставлять знаки препинания;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определять роль однородных членов в раскрытии замысла художественного произведения, правильно расставлять знаки препинания при однородных членах;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однородные определения в заданных речевых ситуациях;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обобщающее слово и определять его позицию (после однородных членов или перед ними), правильно расставлять знаки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интонационно правильно произносить предложения с обобщающими словами при однородных членах;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обобщающие слова, выраженные местоимениями и наречиями, в речи, правильно расставлять знаки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разные позиции обобщающего слова по отношению к однородным членам, правильно расставлять знаки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производить устно и письменно синтаксический разбор предложения с однородными членами;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производить устно и письменно пунктуационный разбор предложения с однородными членами.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Предложение, однородные члены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Однородные члены предложения: однородные и неоднородные определения.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Однородные члены предложения: однородные и неоднородные приложения.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Однородные члены предложения, сочинительные союзы, группы сочинительных союзов.</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Обобщающие слова, однородные члены предложения.</w:t>
      </w:r>
    </w:p>
    <w:p w:rsidR="002D4AA0" w:rsidRPr="00B0576D" w:rsidRDefault="002D4AA0" w:rsidP="000743E7">
      <w:pPr>
        <w:shd w:val="clear" w:color="auto" w:fill="FFFFFF"/>
        <w:spacing w:after="0" w:line="240" w:lineRule="auto"/>
        <w:ind w:left="360" w:hanging="360"/>
        <w:jc w:val="center"/>
        <w:rPr>
          <w:rFonts w:ascii="Times New Roman" w:hAnsi="Times New Roman" w:cs="Times New Roman"/>
          <w:b/>
          <w:bCs/>
          <w:sz w:val="24"/>
          <w:szCs w:val="24"/>
        </w:rPr>
      </w:pPr>
      <w:r w:rsidRPr="00B0576D">
        <w:rPr>
          <w:rFonts w:ascii="Times New Roman" w:hAnsi="Times New Roman" w:cs="Times New Roman"/>
          <w:b/>
          <w:bCs/>
          <w:sz w:val="24"/>
          <w:szCs w:val="24"/>
        </w:rPr>
        <w:t xml:space="preserve">Обособленные члены предложения </w:t>
      </w:r>
      <w:r>
        <w:rPr>
          <w:rFonts w:ascii="Times New Roman" w:hAnsi="Times New Roman" w:cs="Times New Roman"/>
          <w:b/>
          <w:bCs/>
          <w:spacing w:val="7"/>
          <w:sz w:val="24"/>
          <w:szCs w:val="24"/>
        </w:rPr>
        <w:t>(17</w:t>
      </w:r>
      <w:r w:rsidRPr="00B0576D">
        <w:rPr>
          <w:rFonts w:ascii="Times New Roman" w:hAnsi="Times New Roman" w:cs="Times New Roman"/>
          <w:b/>
          <w:bCs/>
          <w:spacing w:val="7"/>
          <w:sz w:val="24"/>
          <w:szCs w:val="24"/>
        </w:rPr>
        <w:t>ч</w:t>
      </w:r>
      <w:r w:rsidRPr="00B0576D">
        <w:rPr>
          <w:rFonts w:ascii="Times New Roman" w:hAnsi="Times New Roman" w:cs="Times New Roman"/>
          <w:b/>
          <w:bCs/>
          <w:sz w:val="24"/>
          <w:szCs w:val="24"/>
        </w:rPr>
        <w:t xml:space="preserve"> </w:t>
      </w:r>
      <w:r w:rsidRPr="00B0576D">
        <w:rPr>
          <w:rFonts w:ascii="Times New Roman" w:hAnsi="Times New Roman" w:cs="Times New Roman"/>
          <w:b/>
          <w:bCs/>
          <w:spacing w:val="-10"/>
          <w:sz w:val="24"/>
          <w:szCs w:val="24"/>
        </w:rPr>
        <w:t xml:space="preserve">+ </w:t>
      </w:r>
      <w:r w:rsidRPr="00B0576D">
        <w:rPr>
          <w:rFonts w:ascii="Times New Roman" w:hAnsi="Times New Roman" w:cs="Times New Roman"/>
          <w:b/>
          <w:bCs/>
          <w:spacing w:val="28"/>
          <w:sz w:val="24"/>
          <w:szCs w:val="24"/>
        </w:rPr>
        <w:t>2ч)</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Синтаксические синонимы обособленных членов предложения, их </w:t>
      </w:r>
      <w:proofErr w:type="spellStart"/>
      <w:r w:rsidRPr="00B0576D">
        <w:rPr>
          <w:rFonts w:ascii="Times New Roman" w:hAnsi="Times New Roman" w:cs="Times New Roman"/>
          <w:sz w:val="24"/>
          <w:szCs w:val="24"/>
        </w:rPr>
        <w:t>текстообразующая</w:t>
      </w:r>
      <w:proofErr w:type="spellEnd"/>
      <w:r w:rsidRPr="00B0576D">
        <w:rPr>
          <w:rFonts w:ascii="Times New Roman" w:hAnsi="Times New Roman" w:cs="Times New Roman"/>
          <w:sz w:val="24"/>
          <w:szCs w:val="24"/>
        </w:rPr>
        <w:t xml:space="preserve"> роль.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Ораторская речь, ее особенности. </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обособление – выделение второстепенных членов предложения в устной речи интонационно, на письме с помощью запятых и тире;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графическое обозначение обособленных членов предложения и интонации обособления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виды обособленных определений (согласованные и несогласованные);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обособленного определения (причастный оборот, одиночные прилагательные, прилагательные с зависимыми словами, существительные в косвенном падеже, сочетание существительного с прилагательным или числительным);</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определяемого слова (нарицательное, собственное существительное, местоимение);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правило обособления согласованных определений (постпозиция по отношению к определяемому слову, местоимение или собственное существительное в роли определяемого слова, наличие добавочного обстоятельственного значения);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правило обособления несогласованных определений (характер добавочного, разъясняющего замечания)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обособления приложений (постпозиция по отношению к определяемому слову, личное местоимение или имя собственное в роли определяемого слова, дополнительное обстоятельственное значение)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обособленного обстоятельства (одиночное деепричастие, деепричастный оборот);</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правило обособления обстоятельств (одиночные деепричастия и деепричастные обороты обособляются всегда);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фразеологические обороты, не являющиеся деепричастными виды уточняющих членов предложения (обстоятельство, дополнение);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выделения уточняющих членов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порядок устного и письменного синтаксического разбора предложения с обособленными членами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порядок устного и письменного пунктуационного разбора предложения с обособленными членами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интонационно правильно произносить предложения с обособленными членами, определять их роль в предложении;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выделять запятыми обособленные члены, выраженные причастными и деепричастными оборотами, показывать графически интонацию обособления;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распространять обособленные члены;</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правильно расставлять знаки препинания для выделения обособленных определений, выраженных причастными оборотами;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интонационно правильно произносить предложения с обособленными несогласованными определениями, выделять на письме несогласованные определения;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обособленные определения и слова, к которым они относятся, объяснять условия обособления определения;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определения, нуждающиеся в обособлении, выделять их запятыми, объяснять графически условия обособления;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приложение, нуждающееся в обособлении, выделять на письме обособленные приложения, объяснять условия обособления;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объяснять использование тире для выделения приложения;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использовать распространенные приложения в заданной речевой ситуации, правильно расставлять знаки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обособленные обстоятельства, выделять их графически, объяснять условия обособления;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обнаруживать обстоятельства, нуждающиеся в обособлении, выделять их запятыми, объяснять условия обособления графически;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определения и обстоятельства, нуждающиеся в обособлении, правильно расставлять знаки препинания, объяснять условия обособления графически;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обнаруживать обособленные определения, приложения и обстоятельства в художественном тексте, объяснять их роль в раскрытии авторского замысла;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согласовывать обстоятельство, выраженное деепричастием, со сказуемым, находить и исправлять грамматические недочеты в построении предложений с обособленными обстоятельствами;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находить обособленные члены предложения, разграничивать обособленные обстоятельства, определения и уточняющие члены предложения; объяснять графически условия обособления;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находить обособленные уточняющие члены предложения, выделять их знаками препинания, определять их </w:t>
      </w: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распознавать обособленные обстоятельства уступки с </w:t>
      </w:r>
      <w:proofErr w:type="gramStart"/>
      <w:r w:rsidRPr="00B0576D">
        <w:rPr>
          <w:rFonts w:ascii="Times New Roman" w:hAnsi="Times New Roman" w:cs="Times New Roman"/>
          <w:sz w:val="24"/>
          <w:szCs w:val="24"/>
        </w:rPr>
        <w:t>предлогом</w:t>
      </w:r>
      <w:proofErr w:type="gramEnd"/>
      <w:r w:rsidRPr="00B0576D">
        <w:rPr>
          <w:rFonts w:ascii="Times New Roman" w:hAnsi="Times New Roman" w:cs="Times New Roman"/>
          <w:sz w:val="24"/>
          <w:szCs w:val="24"/>
        </w:rPr>
        <w:t xml:space="preserve"> </w:t>
      </w:r>
      <w:r w:rsidRPr="00B0576D">
        <w:rPr>
          <w:rFonts w:ascii="Times New Roman" w:hAnsi="Times New Roman" w:cs="Times New Roman"/>
          <w:i/>
          <w:iCs/>
          <w:sz w:val="24"/>
          <w:szCs w:val="24"/>
        </w:rPr>
        <w:t>несмотря на</w:t>
      </w:r>
      <w:r w:rsidRPr="00B0576D">
        <w:rPr>
          <w:rFonts w:ascii="Times New Roman" w:hAnsi="Times New Roman" w:cs="Times New Roman"/>
          <w:sz w:val="24"/>
          <w:szCs w:val="24"/>
        </w:rPr>
        <w:t>, выделять их запятыми;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распознавать обособленные определения и уточнения в художественном тексте;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объяснять использование авторских выделительных знаков вместо запятых;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определять их роль в раскрытии авторского замысла;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предложения с обособленными определениями и уточнениями в заданной речевой ситуации;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производить устно и письменно синтаксический разбор предложения с обособленными членами;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производить устно и письменно пунктуационный разбор предложения с обособленными членами.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Обособление, функции знаков препинания. Обособление определения.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Обособленные члены предложения: обособленные приложения.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Обособленные члены предложения: обособленные обстоятельства.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Обособленные члены предложения: обособленные дополнения.</w:t>
      </w:r>
    </w:p>
    <w:p w:rsidR="002D4AA0" w:rsidRPr="00B0576D" w:rsidRDefault="002D4AA0" w:rsidP="000743E7">
      <w:pPr>
        <w:shd w:val="clear" w:color="auto" w:fill="FFFFFF"/>
        <w:spacing w:after="0" w:line="240" w:lineRule="auto"/>
        <w:ind w:left="360" w:hanging="360"/>
        <w:jc w:val="center"/>
        <w:rPr>
          <w:rFonts w:ascii="Times New Roman" w:hAnsi="Times New Roman" w:cs="Times New Roman"/>
          <w:b/>
          <w:bCs/>
          <w:sz w:val="24"/>
          <w:szCs w:val="24"/>
        </w:rPr>
      </w:pPr>
      <w:r w:rsidRPr="00B0576D">
        <w:rPr>
          <w:rFonts w:ascii="Times New Roman" w:hAnsi="Times New Roman" w:cs="Times New Roman"/>
          <w:b/>
          <w:bCs/>
          <w:sz w:val="24"/>
          <w:szCs w:val="24"/>
        </w:rPr>
        <w:t>Обращение</w:t>
      </w:r>
      <w:r w:rsidRPr="003434F1">
        <w:rPr>
          <w:rFonts w:ascii="Times New Roman" w:hAnsi="Times New Roman" w:cs="Times New Roman"/>
          <w:b/>
          <w:bCs/>
          <w:sz w:val="24"/>
          <w:szCs w:val="24"/>
        </w:rPr>
        <w:t xml:space="preserve"> </w:t>
      </w:r>
      <w:r w:rsidRPr="00B0576D">
        <w:rPr>
          <w:rFonts w:ascii="Times New Roman" w:hAnsi="Times New Roman" w:cs="Times New Roman"/>
          <w:b/>
          <w:bCs/>
          <w:sz w:val="24"/>
          <w:szCs w:val="24"/>
        </w:rPr>
        <w:t>Вводные и вставные конструкции</w:t>
      </w:r>
      <w:r w:rsidRPr="00B0576D">
        <w:rPr>
          <w:rFonts w:ascii="Times New Roman" w:hAnsi="Times New Roman" w:cs="Times New Roman"/>
          <w:b/>
          <w:bCs/>
          <w:spacing w:val="7"/>
          <w:sz w:val="24"/>
          <w:szCs w:val="24"/>
        </w:rPr>
        <w:t xml:space="preserve"> (</w:t>
      </w:r>
      <w:r>
        <w:rPr>
          <w:rFonts w:ascii="Times New Roman" w:hAnsi="Times New Roman" w:cs="Times New Roman"/>
          <w:b/>
          <w:bCs/>
          <w:spacing w:val="7"/>
          <w:sz w:val="24"/>
          <w:szCs w:val="24"/>
        </w:rPr>
        <w:t>12</w:t>
      </w:r>
      <w:r w:rsidRPr="00B0576D">
        <w:rPr>
          <w:rFonts w:ascii="Times New Roman" w:hAnsi="Times New Roman" w:cs="Times New Roman"/>
          <w:b/>
          <w:bCs/>
          <w:spacing w:val="28"/>
          <w:sz w:val="24"/>
          <w:szCs w:val="24"/>
        </w:rPr>
        <w:t>ч)</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Повторение </w:t>
      </w:r>
      <w:proofErr w:type="gramStart"/>
      <w:r w:rsidRPr="00B0576D">
        <w:rPr>
          <w:rFonts w:ascii="Times New Roman" w:hAnsi="Times New Roman" w:cs="Times New Roman"/>
          <w:sz w:val="24"/>
          <w:szCs w:val="24"/>
        </w:rPr>
        <w:t>изученного</w:t>
      </w:r>
      <w:proofErr w:type="gramEnd"/>
      <w:r w:rsidRPr="00B0576D">
        <w:rPr>
          <w:rFonts w:ascii="Times New Roman" w:hAnsi="Times New Roman" w:cs="Times New Roman"/>
          <w:sz w:val="24"/>
          <w:szCs w:val="24"/>
        </w:rPr>
        <w:t xml:space="preserve"> об обращении.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Распространенное обращение. Выделительные знаки препинания при обращениях.</w:t>
      </w:r>
    </w:p>
    <w:p w:rsidR="002D4AA0" w:rsidRPr="00B0576D" w:rsidRDefault="002D4AA0" w:rsidP="000743E7">
      <w:pPr>
        <w:pStyle w:val="ae"/>
        <w:rPr>
          <w:rFonts w:ascii="Times New Roman" w:hAnsi="Times New Roman" w:cs="Times New Roman"/>
          <w:sz w:val="24"/>
          <w:szCs w:val="24"/>
        </w:rPr>
      </w:pPr>
      <w:proofErr w:type="spellStart"/>
      <w:r w:rsidRPr="00B0576D">
        <w:rPr>
          <w:rFonts w:ascii="Times New Roman" w:hAnsi="Times New Roman" w:cs="Times New Roman"/>
          <w:sz w:val="24"/>
          <w:szCs w:val="24"/>
        </w:rPr>
        <w:t>Текстообразующая</w:t>
      </w:r>
      <w:proofErr w:type="spellEnd"/>
      <w:r w:rsidRPr="00B0576D">
        <w:rPr>
          <w:rFonts w:ascii="Times New Roman" w:hAnsi="Times New Roman" w:cs="Times New Roman"/>
          <w:sz w:val="24"/>
          <w:szCs w:val="24"/>
        </w:rPr>
        <w:t xml:space="preserve"> роль обращений.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Умение интонационно правильно произносить предложения с </w:t>
      </w:r>
      <w:proofErr w:type="gramStart"/>
      <w:r w:rsidRPr="00B0576D">
        <w:rPr>
          <w:rFonts w:ascii="Times New Roman" w:hAnsi="Times New Roman" w:cs="Times New Roman"/>
          <w:sz w:val="24"/>
          <w:szCs w:val="24"/>
        </w:rPr>
        <w:t>об</w:t>
      </w:r>
      <w:proofErr w:type="gramEnd"/>
      <w:r w:rsidRPr="00B0576D">
        <w:rPr>
          <w:rFonts w:ascii="Times New Roman" w:hAnsi="Times New Roman" w:cs="Times New Roman"/>
          <w:sz w:val="24"/>
          <w:szCs w:val="24"/>
        </w:rPr>
        <w:t xml:space="preserve"> ращениями.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Публичное выступление на общественно значимую тему.</w:t>
      </w:r>
    </w:p>
    <w:p w:rsidR="002D4AA0" w:rsidRPr="00B0576D" w:rsidRDefault="002D4AA0" w:rsidP="000743E7">
      <w:pPr>
        <w:pStyle w:val="ae"/>
        <w:rPr>
          <w:rFonts w:ascii="Times New Roman" w:hAnsi="Times New Roman" w:cs="Times New Roman"/>
          <w:i/>
          <w:iCs/>
          <w:sz w:val="24"/>
          <w:szCs w:val="24"/>
        </w:rPr>
      </w:pPr>
      <w:r w:rsidRPr="00B0576D">
        <w:rPr>
          <w:rFonts w:ascii="Times New Roman" w:hAnsi="Times New Roman" w:cs="Times New Roman"/>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какие слова не являются членами предложения (обращения, вводные слова, междометия);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функции слов, не являющихся членами предложения (</w:t>
      </w:r>
      <w:proofErr w:type="gramStart"/>
      <w:r w:rsidRPr="00B0576D">
        <w:rPr>
          <w:rFonts w:ascii="Times New Roman" w:hAnsi="Times New Roman" w:cs="Times New Roman"/>
          <w:sz w:val="24"/>
          <w:szCs w:val="24"/>
        </w:rPr>
        <w:t>коммуникативная</w:t>
      </w:r>
      <w:proofErr w:type="gramEnd"/>
      <w:r w:rsidRPr="00B0576D">
        <w:rPr>
          <w:rFonts w:ascii="Times New Roman" w:hAnsi="Times New Roman" w:cs="Times New Roman"/>
          <w:sz w:val="24"/>
          <w:szCs w:val="24"/>
        </w:rPr>
        <w:t xml:space="preserve">, </w:t>
      </w:r>
      <w:proofErr w:type="spellStart"/>
      <w:r w:rsidRPr="00B0576D">
        <w:rPr>
          <w:rFonts w:ascii="Times New Roman" w:hAnsi="Times New Roman" w:cs="Times New Roman"/>
          <w:sz w:val="24"/>
          <w:szCs w:val="24"/>
        </w:rPr>
        <w:t>эмотивная</w:t>
      </w:r>
      <w:proofErr w:type="spellEnd"/>
      <w:r w:rsidRPr="00B0576D">
        <w:rPr>
          <w:rFonts w:ascii="Times New Roman" w:hAnsi="Times New Roman" w:cs="Times New Roman"/>
          <w:sz w:val="24"/>
          <w:szCs w:val="24"/>
        </w:rPr>
        <w:t>);</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обращение;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выражения обращения;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распространенное обращение;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выделения обращения в устной речи (звательная интонация) и на письме (выделительные знаки препинания).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подбирать примеры, иллюстрирующие назначение обращений (название лица или кличка животного для привлечения его внимания, поэтическое обращение);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интонационно правильно произносить предложения с обращениями (выделяя обращения звательной интонацией), правильно расставлять знаки препинания для выделения обращений на письме;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обнаруживать обращение в тексте, определять способ его выражения, разграничивать обращение и подлежащее;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распространенные обращения в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использовать обращения в речевых ситуациях: разговор по телефону, поздравление, деловое письмо и пр.;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определять речевой контекст использования разных видов обращений, пользоваться обращениями в собственной речи;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распознавать обращения в тексте, правильно расставлять выделительные знаки препинания при обращениях;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определять способ выражения обращений, интонационно правильно произносить предложения с обращениями;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определять </w:t>
      </w: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обращений.</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Обращения, знаки препинания при обращениях.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2D4AA0" w:rsidRPr="00B0576D" w:rsidRDefault="002D4AA0" w:rsidP="000743E7">
      <w:pPr>
        <w:pStyle w:val="ae"/>
        <w:rPr>
          <w:rFonts w:ascii="Times New Roman" w:hAnsi="Times New Roman" w:cs="Times New Roman"/>
          <w:sz w:val="24"/>
          <w:szCs w:val="24"/>
        </w:rPr>
      </w:pPr>
      <w:proofErr w:type="spellStart"/>
      <w:r w:rsidRPr="00B0576D">
        <w:rPr>
          <w:rFonts w:ascii="Times New Roman" w:hAnsi="Times New Roman" w:cs="Times New Roman"/>
          <w:sz w:val="24"/>
          <w:szCs w:val="24"/>
        </w:rPr>
        <w:t>Текстообразующая</w:t>
      </w:r>
      <w:proofErr w:type="spellEnd"/>
      <w:r w:rsidRPr="00B0576D">
        <w:rPr>
          <w:rFonts w:ascii="Times New Roman" w:hAnsi="Times New Roman" w:cs="Times New Roman"/>
          <w:sz w:val="24"/>
          <w:szCs w:val="24"/>
        </w:rPr>
        <w:t xml:space="preserve"> роль вводных слов и междометий.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Умение интонационно правильно произносить предложения с вводными словами и вводными предложениями, междометиями. Умение пользоваться в речи синонимическими вводными слова ми; употреблять вводные слова как средство связи предложений и частей текста.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Публичное выступление на общественно значимую тему и/или об истории своего края.</w:t>
      </w:r>
    </w:p>
    <w:p w:rsidR="002D4AA0" w:rsidRPr="00B0576D" w:rsidRDefault="002D4AA0" w:rsidP="000743E7">
      <w:pPr>
        <w:pStyle w:val="ae"/>
        <w:rPr>
          <w:rFonts w:ascii="Times New Roman" w:hAnsi="Times New Roman" w:cs="Times New Roman"/>
          <w:i/>
          <w:iCs/>
          <w:sz w:val="24"/>
          <w:szCs w:val="24"/>
        </w:rPr>
      </w:pPr>
      <w:r w:rsidRPr="00B0576D">
        <w:rPr>
          <w:rFonts w:ascii="Times New Roman" w:hAnsi="Times New Roman" w:cs="Times New Roman"/>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вводные слова;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группы вводных слов по значению;</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правила выделения вводных слов в устной речи (интонация </w:t>
      </w:r>
      <w:proofErr w:type="spellStart"/>
      <w:r w:rsidRPr="00B0576D">
        <w:rPr>
          <w:rFonts w:ascii="Times New Roman" w:hAnsi="Times New Roman" w:cs="Times New Roman"/>
          <w:sz w:val="24"/>
          <w:szCs w:val="24"/>
        </w:rPr>
        <w:t>вводности</w:t>
      </w:r>
      <w:proofErr w:type="spellEnd"/>
      <w:r w:rsidRPr="00B0576D">
        <w:rPr>
          <w:rFonts w:ascii="Times New Roman" w:hAnsi="Times New Roman" w:cs="Times New Roman"/>
          <w:sz w:val="24"/>
          <w:szCs w:val="24"/>
        </w:rPr>
        <w:t>) и на письме (выделительные знаки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вводные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виды вводных предложений (односоставные/двусоставные), их опознавательные признаки (союзы как, что);</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выделения вводных предложений в устной речи и на письме;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частицы и наречия, не являющиеся вводными словами;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вставные конструкции, их назначение;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выделения вставных конструкций в устной речи и на письме;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междометие, его назначение;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выделения междометий на письме;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порядок устного и письменного синтаксического и пунктуационного разбора предложения со словами, не являющимися членами предложения.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интонационно правильно произносить предложения с вводными ловами, разграничивать вводные слова и слова, являющиеся членами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употребление </w:t>
      </w:r>
      <w:proofErr w:type="gramStart"/>
      <w:r w:rsidRPr="00B0576D">
        <w:rPr>
          <w:rFonts w:ascii="Times New Roman" w:hAnsi="Times New Roman" w:cs="Times New Roman"/>
          <w:sz w:val="24"/>
          <w:szCs w:val="24"/>
        </w:rPr>
        <w:t>слова</w:t>
      </w:r>
      <w:proofErr w:type="gramEnd"/>
      <w:r w:rsidRPr="00B0576D">
        <w:rPr>
          <w:rFonts w:ascii="Times New Roman" w:hAnsi="Times New Roman" w:cs="Times New Roman"/>
          <w:sz w:val="24"/>
          <w:szCs w:val="24"/>
        </w:rPr>
        <w:t xml:space="preserve"> </w:t>
      </w:r>
      <w:r w:rsidRPr="00B0576D">
        <w:rPr>
          <w:rFonts w:ascii="Times New Roman" w:hAnsi="Times New Roman" w:cs="Times New Roman"/>
          <w:i/>
          <w:iCs/>
          <w:sz w:val="24"/>
          <w:szCs w:val="24"/>
        </w:rPr>
        <w:t>однако</w:t>
      </w:r>
      <w:r w:rsidRPr="00B0576D">
        <w:rPr>
          <w:rFonts w:ascii="Times New Roman" w:hAnsi="Times New Roman" w:cs="Times New Roman"/>
          <w:sz w:val="24"/>
          <w:szCs w:val="24"/>
        </w:rPr>
        <w:t xml:space="preserve"> в качестве вводного и в качестве противительного союза, выделять вводные слова знаками препинания;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вводные слова разных значений в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обнаруживать вводные слова в тексте, правильно выделять их знаками препинания;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определять </w:t>
      </w: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вводных слов;</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распознавать вводные слова, определять их значение, правильно выделять вводные слова запятыми;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вводные слова в заданной речевой ситуации, правильно расставлять знаки препинания при вводных словах;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распознавать вводные предложения, интонационно правильно произносить предложения с вводными предложениями, правильно расставлять знаки препинания;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в речи синонимические вводные слова, сочетания слов и вводные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вводные слова и слова, не являющиеся вводными;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употреблять вводные слова как средство связи предложений в тексте;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обнаруживать вставные конструкции в тексте, определять их назначение;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распознавать вставные конструкции, выделять их на письме знаками препинания;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употреблять вводные слова и вставные конструкции как средство связи предложений в тексте;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обнаруживать вводные слова и вставные конструкции в тексте;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обнаруживать междометия в тексте, определять их </w:t>
      </w: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междометия в предложениях, определять их назначение, интонационно правильно произносить предложения с междометиями, правильно расставлять знаки препинания при междометиях;</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разграничивать употребление </w:t>
      </w:r>
      <w:proofErr w:type="gramStart"/>
      <w:r w:rsidRPr="00B0576D">
        <w:rPr>
          <w:rFonts w:ascii="Times New Roman" w:hAnsi="Times New Roman" w:cs="Times New Roman"/>
          <w:i/>
          <w:iCs/>
          <w:sz w:val="24"/>
          <w:szCs w:val="24"/>
        </w:rPr>
        <w:t>о</w:t>
      </w:r>
      <w:proofErr w:type="gramEnd"/>
      <w:r w:rsidRPr="00B0576D">
        <w:rPr>
          <w:rFonts w:ascii="Times New Roman" w:hAnsi="Times New Roman" w:cs="Times New Roman"/>
          <w:sz w:val="24"/>
          <w:szCs w:val="24"/>
        </w:rPr>
        <w:t xml:space="preserve"> при обращении и с междометием без обращения;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производить устно и письменно синтаксический и пунктуационный разбор предложения со словами, не являющимися членами предложения.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Вводные слова, группы вводных слов по значению, вставные конструкции.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Междометия, вопросительно-восклицательные, утвердительные и отрицательные слова.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Публицистический стиль, признаки стиля, жанры публицистического стиля.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Функции знаков препинания, сочетание знаков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Функции знаков препинания, факультативные знаки препинания: вариативные, альтернативные, собственно факультативные.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Авторская пунктуация.</w:t>
      </w:r>
    </w:p>
    <w:p w:rsidR="002D4AA0" w:rsidRPr="00B0576D" w:rsidRDefault="002D4AA0" w:rsidP="000743E7">
      <w:pPr>
        <w:pStyle w:val="ae"/>
        <w:rPr>
          <w:rFonts w:ascii="Times New Roman" w:hAnsi="Times New Roman" w:cs="Times New Roman"/>
          <w:b/>
          <w:bCs/>
          <w:sz w:val="24"/>
          <w:szCs w:val="24"/>
        </w:rPr>
      </w:pPr>
    </w:p>
    <w:p w:rsidR="002D4AA0" w:rsidRPr="00B0576D" w:rsidRDefault="002D4AA0" w:rsidP="000743E7">
      <w:pPr>
        <w:shd w:val="clear" w:color="auto" w:fill="FFFFFF"/>
        <w:spacing w:after="0" w:line="240" w:lineRule="auto"/>
        <w:ind w:left="360" w:hanging="360"/>
        <w:jc w:val="center"/>
        <w:rPr>
          <w:rFonts w:ascii="Times New Roman" w:hAnsi="Times New Roman" w:cs="Times New Roman"/>
          <w:sz w:val="24"/>
          <w:szCs w:val="24"/>
        </w:rPr>
      </w:pPr>
      <w:r w:rsidRPr="00B0576D">
        <w:rPr>
          <w:rFonts w:ascii="Times New Roman" w:hAnsi="Times New Roman" w:cs="Times New Roman"/>
          <w:b/>
          <w:bCs/>
          <w:sz w:val="24"/>
          <w:szCs w:val="24"/>
        </w:rPr>
        <w:t xml:space="preserve">Чужая речь </w:t>
      </w:r>
      <w:r>
        <w:rPr>
          <w:rFonts w:ascii="Times New Roman" w:hAnsi="Times New Roman" w:cs="Times New Roman"/>
          <w:b/>
          <w:bCs/>
          <w:spacing w:val="-3"/>
          <w:sz w:val="24"/>
          <w:szCs w:val="24"/>
        </w:rPr>
        <w:t>(6</w:t>
      </w:r>
      <w:r w:rsidRPr="00B0576D">
        <w:rPr>
          <w:rFonts w:ascii="Times New Roman" w:hAnsi="Times New Roman" w:cs="Times New Roman"/>
          <w:b/>
          <w:bCs/>
          <w:spacing w:val="-3"/>
          <w:sz w:val="24"/>
          <w:szCs w:val="24"/>
        </w:rPr>
        <w:t xml:space="preserve"> ч + 1 ч)</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Повторение </w:t>
      </w:r>
      <w:proofErr w:type="gramStart"/>
      <w:r w:rsidRPr="00B0576D">
        <w:rPr>
          <w:rFonts w:ascii="Times New Roman" w:hAnsi="Times New Roman" w:cs="Times New Roman"/>
          <w:sz w:val="24"/>
          <w:szCs w:val="24"/>
        </w:rPr>
        <w:t>изученного</w:t>
      </w:r>
      <w:proofErr w:type="gramEnd"/>
      <w:r w:rsidRPr="00B0576D">
        <w:rPr>
          <w:rFonts w:ascii="Times New Roman" w:hAnsi="Times New Roman" w:cs="Times New Roman"/>
          <w:sz w:val="24"/>
          <w:szCs w:val="24"/>
        </w:rPr>
        <w:t xml:space="preserve"> о прямой речи и диалоге. Способы передачи чужой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Синтаксические синонимы предложений с прямой речью, их </w:t>
      </w:r>
      <w:proofErr w:type="spellStart"/>
      <w:r w:rsidRPr="00B0576D">
        <w:rPr>
          <w:rFonts w:ascii="Times New Roman" w:hAnsi="Times New Roman" w:cs="Times New Roman"/>
          <w:sz w:val="24"/>
          <w:szCs w:val="24"/>
        </w:rPr>
        <w:t>текстообразующая</w:t>
      </w:r>
      <w:proofErr w:type="spellEnd"/>
      <w:r w:rsidRPr="00B0576D">
        <w:rPr>
          <w:rFonts w:ascii="Times New Roman" w:hAnsi="Times New Roman" w:cs="Times New Roman"/>
          <w:sz w:val="24"/>
          <w:szCs w:val="24"/>
        </w:rPr>
        <w:t xml:space="preserve"> роль.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Умение выделять в произношении слова автора. Умение заменять прямую речь косвенной.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Сравнительная характеристика двух знакомых лиц; особенности строения данного текста.</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чужая речь;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передачи чужой речи (прямая/косвенная);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структуру предложения с чужой речью (часть, передающая чужую речь, и комментирующая часть);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прямая речь;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косвенная речь;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структуру предложений с косвенной речью;</w:t>
      </w:r>
    </w:p>
    <w:p w:rsidR="002D4AA0" w:rsidRPr="00B0576D" w:rsidRDefault="002D4AA0" w:rsidP="000743E7">
      <w:pPr>
        <w:pStyle w:val="ae"/>
        <w:rPr>
          <w:rFonts w:ascii="Times New Roman" w:hAnsi="Times New Roman" w:cs="Times New Roman"/>
          <w:sz w:val="24"/>
          <w:szCs w:val="24"/>
        </w:rPr>
      </w:pP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предложений с косвенной речью;</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структуру предложений с прямой речью;</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постановки знаков препинания в предложениях с прямой речью;</w:t>
      </w:r>
    </w:p>
    <w:p w:rsidR="002D4AA0" w:rsidRPr="00B0576D" w:rsidRDefault="002D4AA0" w:rsidP="000743E7">
      <w:pPr>
        <w:pStyle w:val="ae"/>
        <w:rPr>
          <w:rFonts w:ascii="Times New Roman" w:hAnsi="Times New Roman" w:cs="Times New Roman"/>
          <w:sz w:val="24"/>
          <w:szCs w:val="24"/>
        </w:rPr>
      </w:pP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предложений с прямой речью;</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диалог; правила пунктуационного оформления диалога;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что такое цитата;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способы введения цитаты в авторский текст;</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правила пунктуационного оформления цитат;</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порядок устного и письменного разбора предложений с чужой речью.</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интонационно правильно (с интонацией предупреждения или пояснения) произносить предложения с чужой речью;</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глаголы разной семантики в комментирующей части;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распространять комментирующую часть предложений с чужой речью;</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предложения с прямой и косвенной речью;</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обнаруживать предложения с косвенной речью, объяснять их </w:t>
      </w: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заменять прямую речь косвенной;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конструировать комментирующую часть предложения, правильно расставлять знаки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обнаруживать комментирующую часть в интерпозиции;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составлять графические схемы предложений, в которых комментирующая часть расположена внутри прямой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соотносить структуру предложения с его графическим обозначением (схемой);</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выделять в произношении комментирующую часть (слова автора);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соотносить структуру предложения с его схематической записью; анализировать языковые средства, помогающие автору в реализации замысла произведения;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объяснять </w:t>
      </w: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диалога как вида прямой речи, составлять его графическую схему;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пользоваться логическими синонимами для более точного обозначения характера речи, правильно расставлять знаки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заменять косвенную речь прямой, исправляя грамматические ошибки, пунктуационно правильно оформлять диалог;</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определять </w:t>
      </w: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цитаты;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обнаруживать в комментирующей части слова, указывающие на характер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распознавать цитаты в тексте, правильно расставлять знаки препинания при цитировании;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вводить цитату в авторский текст разными способами: как составную часть и как предложение с прямой речью;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определять </w:t>
      </w:r>
      <w:proofErr w:type="spellStart"/>
      <w:r w:rsidRPr="00B0576D">
        <w:rPr>
          <w:rFonts w:ascii="Times New Roman" w:hAnsi="Times New Roman" w:cs="Times New Roman"/>
          <w:sz w:val="24"/>
          <w:szCs w:val="24"/>
        </w:rPr>
        <w:t>текстообразующую</w:t>
      </w:r>
      <w:proofErr w:type="spellEnd"/>
      <w:r w:rsidRPr="00B0576D">
        <w:rPr>
          <w:rFonts w:ascii="Times New Roman" w:hAnsi="Times New Roman" w:cs="Times New Roman"/>
          <w:sz w:val="24"/>
          <w:szCs w:val="24"/>
        </w:rPr>
        <w:t xml:space="preserve"> роль цитаты;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цитаты в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исправлять речевые недочеты при цитировании; </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цитировать стихотворный текст;</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использовать цитаты в заданной речевой ситуации;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производить устно и письменно синтаксический разбор предложений с чужой речью.</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Способы передачи чужой речи: прямая речь, косвенная речь. Несобственно-прямая речь и слова автора.</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Диалог, реплики диалога. Цитата, способы оформления цитат.</w:t>
      </w:r>
    </w:p>
    <w:p w:rsidR="002D4AA0" w:rsidRPr="00B0576D" w:rsidRDefault="002D4AA0" w:rsidP="000743E7">
      <w:pPr>
        <w:pStyle w:val="ae"/>
        <w:rPr>
          <w:rFonts w:ascii="Times New Roman" w:hAnsi="Times New Roman" w:cs="Times New Roman"/>
          <w:b/>
          <w:bCs/>
          <w:sz w:val="24"/>
          <w:szCs w:val="24"/>
        </w:rPr>
      </w:pPr>
    </w:p>
    <w:p w:rsidR="002D4AA0" w:rsidRPr="00B0576D" w:rsidRDefault="002D4AA0" w:rsidP="000743E7">
      <w:pPr>
        <w:shd w:val="clear" w:color="auto" w:fill="FFFFFF"/>
        <w:spacing w:after="0" w:line="240" w:lineRule="auto"/>
        <w:ind w:left="360" w:hanging="360"/>
        <w:jc w:val="center"/>
        <w:rPr>
          <w:rFonts w:ascii="Times New Roman" w:hAnsi="Times New Roman" w:cs="Times New Roman"/>
          <w:b/>
          <w:bCs/>
          <w:sz w:val="24"/>
          <w:szCs w:val="24"/>
        </w:rPr>
      </w:pPr>
      <w:r w:rsidRPr="00B0576D">
        <w:rPr>
          <w:rFonts w:ascii="Times New Roman" w:hAnsi="Times New Roman" w:cs="Times New Roman"/>
          <w:b/>
          <w:bCs/>
          <w:sz w:val="24"/>
          <w:szCs w:val="24"/>
        </w:rPr>
        <w:t xml:space="preserve">Повторение и систематизация </w:t>
      </w:r>
      <w:proofErr w:type="gramStart"/>
      <w:r w:rsidRPr="00B0576D">
        <w:rPr>
          <w:rFonts w:ascii="Times New Roman" w:hAnsi="Times New Roman" w:cs="Times New Roman"/>
          <w:b/>
          <w:bCs/>
          <w:sz w:val="24"/>
          <w:szCs w:val="24"/>
        </w:rPr>
        <w:t>изученного</w:t>
      </w:r>
      <w:proofErr w:type="gramEnd"/>
      <w:r w:rsidRPr="00B0576D">
        <w:rPr>
          <w:rFonts w:ascii="Times New Roman" w:hAnsi="Times New Roman" w:cs="Times New Roman"/>
          <w:b/>
          <w:bCs/>
          <w:sz w:val="24"/>
          <w:szCs w:val="24"/>
        </w:rPr>
        <w:t xml:space="preserve"> в </w:t>
      </w:r>
      <w:r w:rsidRPr="00B0576D">
        <w:rPr>
          <w:rFonts w:ascii="Times New Roman" w:hAnsi="Times New Roman" w:cs="Times New Roman"/>
          <w:b/>
          <w:bCs/>
          <w:sz w:val="24"/>
          <w:szCs w:val="24"/>
          <w:lang w:val="en-US"/>
        </w:rPr>
        <w:t>VIII</w:t>
      </w:r>
      <w:r w:rsidRPr="00B0576D">
        <w:rPr>
          <w:rFonts w:ascii="Times New Roman" w:hAnsi="Times New Roman" w:cs="Times New Roman"/>
          <w:b/>
          <w:bCs/>
          <w:sz w:val="24"/>
          <w:szCs w:val="24"/>
        </w:rPr>
        <w:t xml:space="preserve"> классе </w:t>
      </w:r>
      <w:r w:rsidRPr="00B0576D">
        <w:rPr>
          <w:rFonts w:ascii="Times New Roman" w:hAnsi="Times New Roman" w:cs="Times New Roman"/>
          <w:b/>
          <w:bCs/>
          <w:spacing w:val="-3"/>
          <w:sz w:val="24"/>
          <w:szCs w:val="24"/>
        </w:rPr>
        <w:t>(6ч + 1 ч)</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Сочинение повествовательного характера с элементами описания (рассуждения).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знать: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 взаимосвязи синтаксиса и морфологии;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первичных и вторичных синтаксических </w:t>
      </w:r>
      <w:proofErr w:type="gramStart"/>
      <w:r w:rsidRPr="00B0576D">
        <w:rPr>
          <w:rFonts w:ascii="Times New Roman" w:hAnsi="Times New Roman" w:cs="Times New Roman"/>
          <w:sz w:val="24"/>
          <w:szCs w:val="24"/>
        </w:rPr>
        <w:t>функциях</w:t>
      </w:r>
      <w:proofErr w:type="gramEnd"/>
      <w:r w:rsidRPr="00B0576D">
        <w:rPr>
          <w:rFonts w:ascii="Times New Roman" w:hAnsi="Times New Roman" w:cs="Times New Roman"/>
          <w:sz w:val="24"/>
          <w:szCs w:val="24"/>
        </w:rPr>
        <w:t xml:space="preserve"> различных частей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 значении пунктуации для оформления письменной речи; о взаимосвязи синтаксиса и пунктуации;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алгоритм рассуждения при постановке знаков препинания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lastRenderedPageBreak/>
        <w:t>содержание понятия «культура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 взаимосвязи синтаксиса и культуры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 взаимосвязи синтаксиса и орфографии</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Учащиеся должны уметь:</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производить синтаксический разбор предложения, разграничивать первичные и вторичные синтаксические функции частей речи; разграничивать функционирование слов в составе грамматической формы и в качестве самостоятельного члена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пользуясь алгоритмом, расставлять знаки препинания в тексте;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разграничивать употребление знаков препинания в разных функциях (разделение, выделение, завершение);</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правильно употреблять форму зависимого слова при управлении; правильно строить предложение с деепричастным оборотом; пользоваться синтаксическими синонимами для </w:t>
      </w:r>
      <w:proofErr w:type="spellStart"/>
      <w:r w:rsidRPr="00B0576D">
        <w:rPr>
          <w:rFonts w:ascii="Times New Roman" w:hAnsi="Times New Roman" w:cs="Times New Roman"/>
          <w:sz w:val="24"/>
          <w:szCs w:val="24"/>
        </w:rPr>
        <w:t>избежания</w:t>
      </w:r>
      <w:proofErr w:type="spellEnd"/>
      <w:r w:rsidRPr="00B0576D">
        <w:rPr>
          <w:rFonts w:ascii="Times New Roman" w:hAnsi="Times New Roman" w:cs="Times New Roman"/>
          <w:sz w:val="24"/>
          <w:szCs w:val="24"/>
        </w:rPr>
        <w:t xml:space="preserve"> повторов;</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правильно писать слова с изученными орфограммами, объяснять синтаксические условия выбора правильного написания;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обнаруживать ошибки в правописании слов, исправлять их, объяснять условия выбора правильного написания.</w:t>
      </w:r>
    </w:p>
    <w:p w:rsidR="002D4AA0" w:rsidRPr="00B0576D" w:rsidRDefault="002D4AA0" w:rsidP="000743E7">
      <w:pPr>
        <w:pStyle w:val="ae"/>
        <w:rPr>
          <w:rFonts w:ascii="Times New Roman" w:hAnsi="Times New Roman" w:cs="Times New Roman"/>
          <w:b/>
          <w:bCs/>
          <w:i/>
          <w:iCs/>
          <w:sz w:val="24"/>
          <w:szCs w:val="24"/>
        </w:rPr>
      </w:pPr>
      <w:r w:rsidRPr="00B0576D">
        <w:rPr>
          <w:rFonts w:ascii="Times New Roman" w:hAnsi="Times New Roman" w:cs="Times New Roman"/>
          <w:b/>
          <w:bCs/>
          <w:i/>
          <w:iCs/>
          <w:sz w:val="24"/>
          <w:szCs w:val="24"/>
        </w:rPr>
        <w:t>Основные термины по разделу:</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Синтаксис, пунктуация, культура речи</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Словосочетание. Простое предложение. Главные члены предложения. Второстепенные члены предложения. Односоставные предложения. Неполные предложения. Осложненное предложение. Однородные члены предложения. Обособленные члены предложения</w:t>
      </w:r>
    </w:p>
    <w:p w:rsidR="002D4AA0" w:rsidRPr="00B0576D" w:rsidRDefault="002D4AA0" w:rsidP="000743E7">
      <w:pPr>
        <w:pStyle w:val="ae"/>
        <w:rPr>
          <w:rFonts w:ascii="Times New Roman" w:hAnsi="Times New Roman" w:cs="Times New Roman"/>
          <w:sz w:val="24"/>
          <w:szCs w:val="24"/>
        </w:rPr>
      </w:pPr>
      <w:r w:rsidRPr="00B0576D">
        <w:rPr>
          <w:rFonts w:ascii="Times New Roman" w:hAnsi="Times New Roman" w:cs="Times New Roman"/>
          <w:sz w:val="24"/>
          <w:szCs w:val="24"/>
        </w:rPr>
        <w:t xml:space="preserve">Обращение. Вводные и вставные конструкции. Чужая речь. </w:t>
      </w:r>
    </w:p>
    <w:p w:rsidR="002D4AA0" w:rsidRPr="00753D4D" w:rsidRDefault="002D4AA0" w:rsidP="000743E7">
      <w:pPr>
        <w:pStyle w:val="ae"/>
        <w:rPr>
          <w:rFonts w:ascii="Times New Roman" w:hAnsi="Times New Roman" w:cs="Times New Roman"/>
          <w:sz w:val="24"/>
          <w:szCs w:val="24"/>
        </w:rPr>
      </w:pPr>
    </w:p>
    <w:p w:rsidR="002D4AA0" w:rsidRPr="00753D4D" w:rsidRDefault="002D4AA0" w:rsidP="000743E7">
      <w:pPr>
        <w:pStyle w:val="ae"/>
        <w:rPr>
          <w:rFonts w:ascii="Times New Roman" w:hAnsi="Times New Roman" w:cs="Times New Roman"/>
          <w:sz w:val="24"/>
          <w:szCs w:val="24"/>
        </w:rPr>
      </w:pPr>
    </w:p>
    <w:p w:rsidR="002D4AA0" w:rsidRPr="00B0576D" w:rsidRDefault="002D4AA0" w:rsidP="00E24746">
      <w:pPr>
        <w:pStyle w:val="1"/>
        <w:spacing w:before="0" w:after="0" w:line="240" w:lineRule="auto"/>
        <w:rPr>
          <w:rFonts w:ascii="Times New Roman" w:hAnsi="Times New Roman" w:cs="Times New Roman"/>
          <w:sz w:val="24"/>
          <w:szCs w:val="24"/>
          <w:lang w:eastAsia="ru-RU"/>
        </w:rPr>
      </w:pPr>
      <w:r w:rsidRPr="00B0576D">
        <w:rPr>
          <w:rFonts w:ascii="Times New Roman" w:hAnsi="Times New Roman" w:cs="Times New Roman"/>
          <w:sz w:val="24"/>
          <w:szCs w:val="24"/>
          <w:lang w:val="en-US"/>
        </w:rPr>
        <w:t>I</w:t>
      </w:r>
      <w:r>
        <w:rPr>
          <w:rFonts w:ascii="Times New Roman" w:hAnsi="Times New Roman" w:cs="Times New Roman"/>
          <w:sz w:val="24"/>
          <w:szCs w:val="24"/>
          <w:lang w:val="en-US" w:eastAsia="ru-RU"/>
        </w:rPr>
        <w:t>II</w:t>
      </w:r>
      <w:r w:rsidRPr="00B0576D">
        <w:rPr>
          <w:rFonts w:ascii="Times New Roman" w:hAnsi="Times New Roman" w:cs="Times New Roman"/>
          <w:sz w:val="24"/>
          <w:szCs w:val="24"/>
          <w:lang w:eastAsia="ru-RU"/>
        </w:rPr>
        <w:t>. Т</w:t>
      </w:r>
      <w:r>
        <w:rPr>
          <w:rFonts w:ascii="Times New Roman" w:hAnsi="Times New Roman" w:cs="Times New Roman"/>
          <w:sz w:val="24"/>
          <w:szCs w:val="24"/>
          <w:lang w:eastAsia="ru-RU"/>
        </w:rPr>
        <w:t>ребования к уровню подготовки уча</w:t>
      </w:r>
      <w:r w:rsidRPr="00B0576D">
        <w:rPr>
          <w:rFonts w:ascii="Times New Roman" w:hAnsi="Times New Roman" w:cs="Times New Roman"/>
          <w:sz w:val="24"/>
          <w:szCs w:val="24"/>
          <w:lang w:eastAsia="ru-RU"/>
        </w:rPr>
        <w:t>щихся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xml:space="preserve"> Учащиеся должны:</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b/>
          <w:bCs/>
          <w:i/>
          <w:iCs/>
          <w:sz w:val="24"/>
          <w:szCs w:val="24"/>
        </w:rPr>
        <w:t xml:space="preserve">знать/понимать </w:t>
      </w:r>
      <w:r w:rsidRPr="00B0576D">
        <w:rPr>
          <w:rFonts w:ascii="Times New Roman" w:hAnsi="Times New Roman" w:cs="Times New Roman"/>
          <w:sz w:val="24"/>
          <w:szCs w:val="24"/>
        </w:rPr>
        <w:t xml:space="preserve">определения основных изученных в 8 классе языковых явлений, </w:t>
      </w:r>
      <w:proofErr w:type="spellStart"/>
      <w:r w:rsidRPr="00B0576D">
        <w:rPr>
          <w:rFonts w:ascii="Times New Roman" w:hAnsi="Times New Roman" w:cs="Times New Roman"/>
          <w:sz w:val="24"/>
          <w:szCs w:val="24"/>
        </w:rPr>
        <w:t>речеведческих</w:t>
      </w:r>
      <w:proofErr w:type="spellEnd"/>
      <w:r w:rsidRPr="00B0576D">
        <w:rPr>
          <w:rFonts w:ascii="Times New Roman" w:hAnsi="Times New Roman" w:cs="Times New Roman"/>
          <w:sz w:val="24"/>
          <w:szCs w:val="24"/>
        </w:rPr>
        <w:t xml:space="preserve"> понятий, пунктуационных правил, обосновывать свои ответы, приводя нужные примеры; </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b/>
          <w:bCs/>
          <w:i/>
          <w:iCs/>
          <w:sz w:val="24"/>
          <w:szCs w:val="24"/>
        </w:rPr>
        <w:t>уметь:</w:t>
      </w:r>
    </w:p>
    <w:p w:rsidR="002D4AA0" w:rsidRPr="00B0576D" w:rsidRDefault="002D4AA0" w:rsidP="00E24746">
      <w:pPr>
        <w:shd w:val="clear" w:color="auto" w:fill="FFFFFF"/>
        <w:spacing w:after="0" w:line="240" w:lineRule="auto"/>
        <w:ind w:firstLine="540"/>
        <w:rPr>
          <w:rFonts w:ascii="Times New Roman" w:hAnsi="Times New Roman" w:cs="Times New Roman"/>
          <w:b/>
          <w:bCs/>
          <w:sz w:val="24"/>
          <w:szCs w:val="24"/>
        </w:rPr>
      </w:pPr>
      <w:r w:rsidRPr="00B0576D">
        <w:rPr>
          <w:rFonts w:ascii="Times New Roman" w:hAnsi="Times New Roman" w:cs="Times New Roman"/>
          <w:b/>
          <w:bCs/>
          <w:sz w:val="24"/>
          <w:szCs w:val="24"/>
        </w:rPr>
        <w:t xml:space="preserve">РЕЧЕВАЯ ДЕЯТЕЛЬНОСТЬ: </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АУДИРОВАНИЕ:</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дифференцировать главную и второстепенную информацию, известную и неизвестную информацию прослушанного текста;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фиксировать информацию прослушанного текста в виде тезисного плана, полного и сжатого пересказа;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xml:space="preserve">- определять принадлежность </w:t>
      </w:r>
      <w:proofErr w:type="spellStart"/>
      <w:r w:rsidRPr="00B0576D">
        <w:rPr>
          <w:rFonts w:ascii="Times New Roman" w:hAnsi="Times New Roman" w:cs="Times New Roman"/>
          <w:sz w:val="24"/>
          <w:szCs w:val="24"/>
        </w:rPr>
        <w:t>аудируемого</w:t>
      </w:r>
      <w:proofErr w:type="spellEnd"/>
      <w:r w:rsidRPr="00B0576D">
        <w:rPr>
          <w:rFonts w:ascii="Times New Roman" w:hAnsi="Times New Roman" w:cs="Times New Roman"/>
          <w:sz w:val="24"/>
          <w:szCs w:val="24"/>
        </w:rPr>
        <w:t xml:space="preserve"> текста к типу речи и функциональной раз</w:t>
      </w:r>
      <w:r w:rsidRPr="00B0576D">
        <w:rPr>
          <w:rFonts w:ascii="Times New Roman" w:hAnsi="Times New Roman" w:cs="Times New Roman"/>
          <w:sz w:val="24"/>
          <w:szCs w:val="24"/>
        </w:rPr>
        <w:softHyphen/>
        <w:t>новидности языка;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рецензировать устный ответ учащегося;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задавать вопросы по прослушанному тексту;</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отвечать на вопросы по содержанию текста;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xml:space="preserve">-  слушать информацию </w:t>
      </w:r>
      <w:proofErr w:type="gramStart"/>
      <w:r w:rsidRPr="00B0576D">
        <w:rPr>
          <w:rFonts w:ascii="Times New Roman" w:hAnsi="Times New Roman" w:cs="Times New Roman"/>
          <w:sz w:val="24"/>
          <w:szCs w:val="24"/>
        </w:rPr>
        <w:t>теле</w:t>
      </w:r>
      <w:proofErr w:type="gramEnd"/>
      <w:r w:rsidRPr="00B0576D">
        <w:rPr>
          <w:rFonts w:ascii="Times New Roman" w:hAnsi="Times New Roman" w:cs="Times New Roman"/>
          <w:sz w:val="24"/>
          <w:szCs w:val="24"/>
        </w:rPr>
        <w:t>- и радиопередачи с установкой на определение темы и основной мысли сообщения;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ЧТЕНИЕ:</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прогнозировать содержание текста, исходя из анализа названия, содержания эпи</w:t>
      </w:r>
      <w:r w:rsidRPr="00B0576D">
        <w:rPr>
          <w:rFonts w:ascii="Times New Roman" w:hAnsi="Times New Roman" w:cs="Times New Roman"/>
          <w:sz w:val="24"/>
          <w:szCs w:val="24"/>
        </w:rPr>
        <w:softHyphen/>
        <w:t>графа и на основе знакомства с иллюстративным материалом текста - схемами, таблицами на основе текста;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lastRenderedPageBreak/>
        <w:t>- при необходимости переходить на изучающее чтение;</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читать и пересказывать небольшие по объему тексты о выдающихся отечественных лингвистах;</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ГОВОРЕНИЕ:</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пересказывая текст, отражать свое понимание проблематики и позиции автора ис</w:t>
      </w:r>
      <w:r w:rsidRPr="00B0576D">
        <w:rPr>
          <w:rFonts w:ascii="Times New Roman" w:hAnsi="Times New Roman" w:cs="Times New Roman"/>
          <w:sz w:val="24"/>
          <w:szCs w:val="24"/>
        </w:rPr>
        <w:softHyphen/>
        <w:t>ходного текста;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вести репортаж о школьной жизни;</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 строить небольшое по объему устное высказывание на основе схем, таблиц и других наглядных материалов;</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составлять инструкции по применению того или иного правила;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принимать участие в диалогах различных видов;</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адекватно реагировать на обращенную устную речь, правильно вступать в речевое общение, поддерживать или заканчивать разговор и т.п.;</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ПИСЬМО:</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пересказывать фрагмент прослушанного текста;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пересказывать прочитанные публицистические и художественные тексты, сохраняя структуру и языковые особенности исходного текста;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создавать сочинение - описание архитектурного памятника, сочинение - сравни</w:t>
      </w:r>
      <w:r w:rsidRPr="00B0576D">
        <w:rPr>
          <w:rFonts w:ascii="Times New Roman" w:hAnsi="Times New Roman" w:cs="Times New Roman"/>
          <w:sz w:val="24"/>
          <w:szCs w:val="24"/>
        </w:rPr>
        <w:softHyphen/>
        <w:t>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писать заметки, рекламные аннотации, уместно использовать характерные для пуб</w:t>
      </w:r>
      <w:r w:rsidRPr="00B0576D">
        <w:rPr>
          <w:rFonts w:ascii="Times New Roman" w:hAnsi="Times New Roman" w:cs="Times New Roman"/>
          <w:sz w:val="24"/>
          <w:szCs w:val="24"/>
        </w:rPr>
        <w:softHyphen/>
        <w:t>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xml:space="preserve">- составлять деловые бумаги: заявление, доверенность, расписку, автобиографию; </w:t>
      </w:r>
      <w:r w:rsidRPr="00B0576D">
        <w:rPr>
          <w:rFonts w:ascii="Times New Roman" w:hAnsi="Times New Roman" w:cs="Times New Roman"/>
          <w:b/>
          <w:bCs/>
          <w:sz w:val="24"/>
          <w:szCs w:val="24"/>
        </w:rPr>
        <w:t>ТЕКСТ:</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находить в журналах, газетах проблемные статьи, репортажи, портретные очерки, определять их тему, основную мысль, заголовок;</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распознавать характерные для художественных и публицистических текстов языко</w:t>
      </w:r>
      <w:r w:rsidRPr="00B0576D">
        <w:rPr>
          <w:rFonts w:ascii="Times New Roman" w:hAnsi="Times New Roman" w:cs="Times New Roman"/>
          <w:sz w:val="24"/>
          <w:szCs w:val="24"/>
        </w:rPr>
        <w:softHyphen/>
        <w:t>вые и речевые средства воздействия на читателя;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b/>
          <w:bCs/>
          <w:sz w:val="24"/>
          <w:szCs w:val="24"/>
        </w:rPr>
        <w:t>ФОНЕТИКА И ОРФОЭПИЯ: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правильно произносить употребительные слова с учетом вариантов произношения;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xml:space="preserve">- оценивать собственную и чужую речь с точки зрения соблюдения орфоэпических норм; </w:t>
      </w:r>
      <w:r w:rsidRPr="00B0576D">
        <w:rPr>
          <w:rFonts w:ascii="Times New Roman" w:hAnsi="Times New Roman" w:cs="Times New Roman"/>
          <w:b/>
          <w:bCs/>
          <w:sz w:val="24"/>
          <w:szCs w:val="24"/>
        </w:rPr>
        <w:t>МОРФЕМИКА И СЛОВООБРАЗОВАНИЕ:</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разбирать слова, иллюстрирующие разные способы словообразования;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xml:space="preserve">- пользоваться разными видами морфемных и словообразовательных словарей; </w:t>
      </w:r>
      <w:r w:rsidRPr="00B0576D">
        <w:rPr>
          <w:rFonts w:ascii="Times New Roman" w:hAnsi="Times New Roman" w:cs="Times New Roman"/>
          <w:b/>
          <w:bCs/>
          <w:sz w:val="24"/>
          <w:szCs w:val="24"/>
        </w:rPr>
        <w:t>ЛЕКСИКОЛОГИЯ И ФРАЗЕОЛОГИЯ: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разъяснять значение слов общественно-политической тематики, правильно их опре</w:t>
      </w:r>
      <w:r w:rsidRPr="00B0576D">
        <w:rPr>
          <w:rFonts w:ascii="Times New Roman" w:hAnsi="Times New Roman" w:cs="Times New Roman"/>
          <w:sz w:val="24"/>
          <w:szCs w:val="24"/>
        </w:rPr>
        <w:softHyphen/>
        <w:t>делять;</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пользоваться разными видами толковых словарей («Словарь иностранных слов», «Словарь лингвистических терминов» и т. п.);</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оценивать уместность употребления слов с учетом стиля, типа речи и речевых задач высказывания;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находить в художественном тексте изобразительно-выразительные приемы, осно</w:t>
      </w:r>
      <w:r w:rsidRPr="00B0576D">
        <w:rPr>
          <w:rFonts w:ascii="Times New Roman" w:hAnsi="Times New Roman" w:cs="Times New Roman"/>
          <w:sz w:val="24"/>
          <w:szCs w:val="24"/>
        </w:rPr>
        <w:softHyphen/>
        <w:t>ванные на лексических возможностях русского языка;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b/>
          <w:bCs/>
          <w:sz w:val="24"/>
          <w:szCs w:val="24"/>
        </w:rPr>
        <w:t>МОРФОЛОГИЯ: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lastRenderedPageBreak/>
        <w:t>- распознавать части речи и их формы;</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соблюдать морфологические нормы формообразования и употребления слов, поль</w:t>
      </w:r>
      <w:r w:rsidRPr="00B0576D">
        <w:rPr>
          <w:rFonts w:ascii="Times New Roman" w:hAnsi="Times New Roman" w:cs="Times New Roman"/>
          <w:sz w:val="24"/>
          <w:szCs w:val="24"/>
        </w:rPr>
        <w:softHyphen/>
        <w:t>зоваться словарем грамматических трудностей;</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опираться на морфологический разбор слова при проведении орфографического, пунктуационного и синтаксического анализа;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b/>
          <w:bCs/>
          <w:sz w:val="24"/>
          <w:szCs w:val="24"/>
        </w:rPr>
        <w:t>ОРФОГРАФИЯ: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применять орфографические правила;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xml:space="preserve">-  объяснять правописания </w:t>
      </w:r>
      <w:proofErr w:type="spellStart"/>
      <w:r w:rsidRPr="00B0576D">
        <w:rPr>
          <w:rFonts w:ascii="Times New Roman" w:hAnsi="Times New Roman" w:cs="Times New Roman"/>
          <w:sz w:val="24"/>
          <w:szCs w:val="24"/>
        </w:rPr>
        <w:t>труднопроверяемых</w:t>
      </w:r>
      <w:proofErr w:type="spellEnd"/>
      <w:r w:rsidRPr="00B0576D">
        <w:rPr>
          <w:rFonts w:ascii="Times New Roman" w:hAnsi="Times New Roman" w:cs="Times New Roman"/>
          <w:sz w:val="24"/>
          <w:szCs w:val="24"/>
        </w:rPr>
        <w:t xml:space="preserve"> орфограмм, опираясь на значение, морфемное строение и грамматическую характеристику слов;</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b/>
          <w:bCs/>
          <w:sz w:val="24"/>
          <w:szCs w:val="24"/>
        </w:rPr>
        <w:t>СИНТАКСИС И ПУНКТУАЦИЯ: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опознавать, правильно строить и употреблять словосочетания разных видов;</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различать простые предложения разных видов, использовать односоставные пред</w:t>
      </w:r>
      <w:r w:rsidRPr="00B0576D">
        <w:rPr>
          <w:rFonts w:ascii="Times New Roman" w:hAnsi="Times New Roman" w:cs="Times New Roman"/>
          <w:sz w:val="24"/>
          <w:szCs w:val="24"/>
        </w:rPr>
        <w:softHyphen/>
        <w:t>ложения в речи с учетом их специфики и стилистических свойств;</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правильно и уместно употреблять предложения с вводными конструкциями, одно</w:t>
      </w:r>
      <w:r w:rsidRPr="00B0576D">
        <w:rPr>
          <w:rFonts w:ascii="Times New Roman" w:hAnsi="Times New Roman" w:cs="Times New Roman"/>
          <w:sz w:val="24"/>
          <w:szCs w:val="24"/>
        </w:rPr>
        <w:softHyphen/>
        <w:t>родными и обособленными членами;</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-правильно строить предложения с обособленными членами;</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проводить интонационный анализ простого предложения;</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выразительно читать простые предложения изученных конструкций;</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проводить интонационный и синтаксический анализ простого предложения при про</w:t>
      </w:r>
      <w:r w:rsidRPr="00B0576D">
        <w:rPr>
          <w:rFonts w:ascii="Times New Roman" w:hAnsi="Times New Roman" w:cs="Times New Roman"/>
          <w:sz w:val="24"/>
          <w:szCs w:val="24"/>
        </w:rPr>
        <w:softHyphen/>
        <w:t>ведении синтаксического и пунктуационного разбора;</w:t>
      </w:r>
    </w:p>
    <w:p w:rsidR="002D4AA0" w:rsidRPr="00B0576D" w:rsidRDefault="002D4AA0" w:rsidP="00E24746">
      <w:pPr>
        <w:shd w:val="clear" w:color="auto" w:fill="FFFFFF"/>
        <w:spacing w:after="0" w:line="240" w:lineRule="auto"/>
        <w:ind w:firstLine="540"/>
        <w:rPr>
          <w:rFonts w:ascii="Times New Roman" w:hAnsi="Times New Roman" w:cs="Times New Roman"/>
          <w:sz w:val="24"/>
          <w:szCs w:val="24"/>
        </w:rPr>
      </w:pPr>
      <w:r w:rsidRPr="00B0576D">
        <w:rPr>
          <w:rFonts w:ascii="Times New Roman" w:hAnsi="Times New Roman" w:cs="Times New Roman"/>
          <w:sz w:val="24"/>
          <w:szCs w:val="24"/>
        </w:rPr>
        <w:t>- использовать различные синтаксические конструкции как средство усиления вырази</w:t>
      </w:r>
      <w:r w:rsidRPr="00B0576D">
        <w:rPr>
          <w:rFonts w:ascii="Times New Roman" w:hAnsi="Times New Roman" w:cs="Times New Roman"/>
          <w:sz w:val="24"/>
          <w:szCs w:val="24"/>
        </w:rPr>
        <w:softHyphen/>
        <w:t>тельности речи;</w:t>
      </w:r>
    </w:p>
    <w:p w:rsidR="002D4AA0" w:rsidRPr="00E24746" w:rsidRDefault="002D4AA0" w:rsidP="00E24746">
      <w:pPr>
        <w:pStyle w:val="ae"/>
        <w:rPr>
          <w:rFonts w:ascii="Times New Roman" w:hAnsi="Times New Roman" w:cs="Times New Roman"/>
          <w:sz w:val="24"/>
          <w:szCs w:val="24"/>
        </w:rPr>
      </w:pPr>
      <w:r w:rsidRPr="00B0576D">
        <w:rPr>
          <w:rFonts w:ascii="Times New Roman" w:hAnsi="Times New Roman" w:cs="Times New Roman"/>
          <w:sz w:val="24"/>
          <w:szCs w:val="24"/>
        </w:rPr>
        <w:t>- владеть правильным способом действия при применении изученных правил пунктуа</w:t>
      </w:r>
      <w:r w:rsidRPr="00B0576D">
        <w:rPr>
          <w:rFonts w:ascii="Times New Roman" w:hAnsi="Times New Roman" w:cs="Times New Roman"/>
          <w:sz w:val="24"/>
          <w:szCs w:val="24"/>
        </w:rPr>
        <w:softHyphen/>
        <w:t>ции, устно объяснять пунктуацию предложений изученных конструкций, использовать на письме</w:t>
      </w:r>
    </w:p>
    <w:p w:rsidR="002D4AA0" w:rsidRPr="000743E7" w:rsidRDefault="002D4AA0" w:rsidP="00B53284">
      <w:pPr>
        <w:spacing w:line="240" w:lineRule="auto"/>
        <w:rPr>
          <w:rFonts w:ascii="Times New Roman" w:hAnsi="Times New Roman" w:cs="Times New Roman"/>
          <w:sz w:val="24"/>
          <w:szCs w:val="24"/>
        </w:rPr>
      </w:pPr>
    </w:p>
    <w:p w:rsidR="002D4AA0" w:rsidRPr="00007405" w:rsidRDefault="002D4AA0" w:rsidP="00007405">
      <w:pPr>
        <w:rPr>
          <w:rFonts w:ascii="Times New Roman" w:hAnsi="Times New Roman" w:cs="Times New Roman"/>
          <w:b/>
          <w:bCs/>
          <w:sz w:val="24"/>
          <w:szCs w:val="24"/>
        </w:rPr>
      </w:pPr>
      <w:r w:rsidRPr="00007405">
        <w:rPr>
          <w:rFonts w:ascii="Times New Roman" w:hAnsi="Times New Roman" w:cs="Times New Roman"/>
          <w:b/>
          <w:bCs/>
          <w:sz w:val="24"/>
          <w:szCs w:val="24"/>
        </w:rPr>
        <w:t xml:space="preserve">                                  </w:t>
      </w:r>
      <w:proofErr w:type="gramStart"/>
      <w:r w:rsidRPr="00007405">
        <w:rPr>
          <w:rFonts w:ascii="Times New Roman" w:hAnsi="Times New Roman" w:cs="Times New Roman"/>
          <w:b/>
          <w:bCs/>
          <w:sz w:val="24"/>
          <w:szCs w:val="24"/>
          <w:lang w:val="en-US"/>
        </w:rPr>
        <w:t>IY</w:t>
      </w:r>
      <w:r w:rsidRPr="00007405">
        <w:rPr>
          <w:rFonts w:ascii="Times New Roman" w:hAnsi="Times New Roman" w:cs="Times New Roman"/>
          <w:b/>
          <w:bCs/>
          <w:sz w:val="24"/>
          <w:szCs w:val="24"/>
        </w:rPr>
        <w:t>.</w:t>
      </w:r>
      <w:proofErr w:type="gramEnd"/>
      <w:r w:rsidRPr="00007405">
        <w:rPr>
          <w:rFonts w:ascii="Times New Roman" w:hAnsi="Times New Roman" w:cs="Times New Roman"/>
          <w:b/>
          <w:bCs/>
          <w:sz w:val="24"/>
          <w:szCs w:val="24"/>
          <w:lang w:val="en-US"/>
        </w:rPr>
        <w:t xml:space="preserve"> </w:t>
      </w:r>
      <w:r w:rsidRPr="00007405">
        <w:rPr>
          <w:rFonts w:ascii="Times New Roman" w:hAnsi="Times New Roman" w:cs="Times New Roman"/>
          <w:b/>
          <w:bCs/>
          <w:sz w:val="24"/>
          <w:szCs w:val="24"/>
        </w:rPr>
        <w:t>Учебно-тематическое планирование</w:t>
      </w:r>
    </w:p>
    <w:p w:rsidR="002D4AA0" w:rsidRPr="00007405" w:rsidRDefault="002D4AA0" w:rsidP="00007405">
      <w:pPr>
        <w:rPr>
          <w:rFonts w:ascii="Times New Roman" w:hAnsi="Times New Roman" w:cs="Times New Roman"/>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6462"/>
        <w:gridCol w:w="1215"/>
        <w:gridCol w:w="7"/>
        <w:gridCol w:w="1317"/>
      </w:tblGrid>
      <w:tr w:rsidR="002D4AA0" w:rsidRPr="00007405">
        <w:trPr>
          <w:trHeight w:val="540"/>
        </w:trPr>
        <w:tc>
          <w:tcPr>
            <w:tcW w:w="1064" w:type="dxa"/>
            <w:vMerge w:val="restart"/>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 </w:t>
            </w:r>
          </w:p>
          <w:p w:rsidR="002D4AA0" w:rsidRPr="00007405" w:rsidRDefault="002D4AA0" w:rsidP="00007405">
            <w:pPr>
              <w:pStyle w:val="ae"/>
              <w:rPr>
                <w:rFonts w:ascii="Times New Roman" w:hAnsi="Times New Roman" w:cs="Times New Roman"/>
                <w:sz w:val="24"/>
                <w:szCs w:val="24"/>
              </w:rPr>
            </w:pPr>
            <w:proofErr w:type="spellStart"/>
            <w:proofErr w:type="gramStart"/>
            <w:r w:rsidRPr="00007405">
              <w:rPr>
                <w:rFonts w:ascii="Times New Roman" w:hAnsi="Times New Roman" w:cs="Times New Roman"/>
                <w:sz w:val="24"/>
                <w:szCs w:val="24"/>
              </w:rPr>
              <w:t>п</w:t>
            </w:r>
            <w:proofErr w:type="spellEnd"/>
            <w:proofErr w:type="gramEnd"/>
            <w:r w:rsidRPr="00007405">
              <w:rPr>
                <w:rFonts w:ascii="Times New Roman" w:hAnsi="Times New Roman" w:cs="Times New Roman"/>
                <w:sz w:val="24"/>
                <w:szCs w:val="24"/>
              </w:rPr>
              <w:t>/</w:t>
            </w:r>
            <w:proofErr w:type="spellStart"/>
            <w:r w:rsidRPr="00007405">
              <w:rPr>
                <w:rFonts w:ascii="Times New Roman" w:hAnsi="Times New Roman" w:cs="Times New Roman"/>
                <w:sz w:val="24"/>
                <w:szCs w:val="24"/>
              </w:rPr>
              <w:t>п</w:t>
            </w:r>
            <w:proofErr w:type="spellEnd"/>
          </w:p>
        </w:tc>
        <w:tc>
          <w:tcPr>
            <w:tcW w:w="6462" w:type="dxa"/>
            <w:vMerge w:val="restart"/>
          </w:tcPr>
          <w:p w:rsidR="002D4AA0" w:rsidRPr="00007405" w:rsidRDefault="002D4AA0" w:rsidP="00007405">
            <w:pPr>
              <w:pStyle w:val="ae"/>
              <w:rPr>
                <w:rFonts w:ascii="Times New Roman" w:hAnsi="Times New Roman" w:cs="Times New Roman"/>
                <w:b/>
                <w:bCs/>
                <w:sz w:val="24"/>
                <w:szCs w:val="24"/>
              </w:rPr>
            </w:pPr>
            <w:r w:rsidRPr="00007405">
              <w:rPr>
                <w:rFonts w:ascii="Times New Roman" w:hAnsi="Times New Roman" w:cs="Times New Roman"/>
                <w:b/>
                <w:bCs/>
                <w:sz w:val="24"/>
                <w:szCs w:val="24"/>
              </w:rPr>
              <w:t xml:space="preserve">Наименование разделов и тем. </w:t>
            </w:r>
          </w:p>
          <w:p w:rsidR="002D4AA0" w:rsidRPr="00007405" w:rsidRDefault="002D4AA0" w:rsidP="00007405">
            <w:pPr>
              <w:pStyle w:val="ae"/>
              <w:rPr>
                <w:rFonts w:ascii="Times New Roman" w:hAnsi="Times New Roman" w:cs="Times New Roman"/>
                <w:b/>
                <w:bCs/>
                <w:sz w:val="24"/>
                <w:szCs w:val="24"/>
              </w:rPr>
            </w:pPr>
          </w:p>
          <w:p w:rsidR="002D4AA0" w:rsidRPr="00007405" w:rsidRDefault="002D4AA0" w:rsidP="00007405">
            <w:pPr>
              <w:pStyle w:val="ae"/>
              <w:rPr>
                <w:rFonts w:ascii="Times New Roman" w:hAnsi="Times New Roman" w:cs="Times New Roman"/>
                <w:sz w:val="24"/>
                <w:szCs w:val="24"/>
              </w:rPr>
            </w:pPr>
          </w:p>
        </w:tc>
        <w:tc>
          <w:tcPr>
            <w:tcW w:w="2539" w:type="dxa"/>
            <w:gridSpan w:val="3"/>
          </w:tcPr>
          <w:p w:rsidR="002D4AA0" w:rsidRPr="00007405" w:rsidRDefault="002D4AA0" w:rsidP="00007405">
            <w:pPr>
              <w:pStyle w:val="ae"/>
              <w:ind w:right="-98"/>
              <w:rPr>
                <w:rFonts w:ascii="Times New Roman" w:hAnsi="Times New Roman" w:cs="Times New Roman"/>
                <w:b/>
                <w:bCs/>
                <w:sz w:val="24"/>
                <w:szCs w:val="24"/>
              </w:rPr>
            </w:pPr>
          </w:p>
          <w:p w:rsidR="002D4AA0" w:rsidRPr="00007405" w:rsidRDefault="002D4AA0" w:rsidP="00007405">
            <w:pPr>
              <w:pStyle w:val="ae"/>
              <w:rPr>
                <w:rFonts w:ascii="Times New Roman" w:hAnsi="Times New Roman" w:cs="Times New Roman"/>
                <w:b/>
                <w:bCs/>
                <w:sz w:val="24"/>
                <w:szCs w:val="24"/>
              </w:rPr>
            </w:pPr>
            <w:r w:rsidRPr="00007405">
              <w:rPr>
                <w:rFonts w:ascii="Times New Roman" w:hAnsi="Times New Roman" w:cs="Times New Roman"/>
                <w:b/>
                <w:bCs/>
                <w:sz w:val="24"/>
                <w:szCs w:val="24"/>
              </w:rPr>
              <w:t xml:space="preserve">              Дата</w:t>
            </w:r>
          </w:p>
        </w:tc>
      </w:tr>
      <w:tr w:rsidR="002D4AA0" w:rsidRPr="00007405">
        <w:trPr>
          <w:trHeight w:val="488"/>
        </w:trPr>
        <w:tc>
          <w:tcPr>
            <w:tcW w:w="1064" w:type="dxa"/>
            <w:vMerge/>
          </w:tcPr>
          <w:p w:rsidR="002D4AA0" w:rsidRPr="00007405" w:rsidRDefault="002D4AA0" w:rsidP="00007405">
            <w:pPr>
              <w:pStyle w:val="ae"/>
              <w:rPr>
                <w:rFonts w:ascii="Times New Roman" w:hAnsi="Times New Roman" w:cs="Times New Roman"/>
                <w:sz w:val="24"/>
                <w:szCs w:val="24"/>
              </w:rPr>
            </w:pPr>
          </w:p>
        </w:tc>
        <w:tc>
          <w:tcPr>
            <w:tcW w:w="6462" w:type="dxa"/>
            <w:vMerge/>
          </w:tcPr>
          <w:p w:rsidR="002D4AA0" w:rsidRPr="00007405" w:rsidRDefault="002D4AA0" w:rsidP="00007405">
            <w:pPr>
              <w:pStyle w:val="ae"/>
              <w:rPr>
                <w:rFonts w:ascii="Times New Roman" w:hAnsi="Times New Roman" w:cs="Times New Roman"/>
                <w:b/>
                <w:bCs/>
                <w:sz w:val="24"/>
                <w:szCs w:val="24"/>
              </w:rPr>
            </w:pPr>
          </w:p>
        </w:tc>
        <w:tc>
          <w:tcPr>
            <w:tcW w:w="1215" w:type="dxa"/>
          </w:tcPr>
          <w:p w:rsidR="002D4AA0" w:rsidRPr="00007405" w:rsidRDefault="002D4AA0" w:rsidP="00007405">
            <w:pPr>
              <w:pStyle w:val="ae"/>
              <w:rPr>
                <w:rFonts w:ascii="Times New Roman" w:hAnsi="Times New Roman" w:cs="Times New Roman"/>
                <w:b/>
                <w:bCs/>
                <w:sz w:val="24"/>
                <w:szCs w:val="24"/>
              </w:rPr>
            </w:pPr>
            <w:r w:rsidRPr="00007405">
              <w:rPr>
                <w:rFonts w:ascii="Times New Roman" w:hAnsi="Times New Roman" w:cs="Times New Roman"/>
                <w:b/>
                <w:bCs/>
                <w:sz w:val="24"/>
                <w:szCs w:val="24"/>
              </w:rPr>
              <w:t>план</w:t>
            </w:r>
          </w:p>
        </w:tc>
        <w:tc>
          <w:tcPr>
            <w:tcW w:w="1324" w:type="dxa"/>
            <w:gridSpan w:val="2"/>
          </w:tcPr>
          <w:p w:rsidR="002D4AA0" w:rsidRPr="00007405" w:rsidRDefault="002D4AA0" w:rsidP="00007405">
            <w:pPr>
              <w:pStyle w:val="ae"/>
              <w:rPr>
                <w:rFonts w:ascii="Times New Roman" w:hAnsi="Times New Roman" w:cs="Times New Roman"/>
                <w:b/>
                <w:bCs/>
                <w:sz w:val="24"/>
                <w:szCs w:val="24"/>
              </w:rPr>
            </w:pPr>
            <w:r w:rsidRPr="00007405">
              <w:rPr>
                <w:rFonts w:ascii="Times New Roman" w:hAnsi="Times New Roman" w:cs="Times New Roman"/>
                <w:b/>
                <w:bCs/>
                <w:sz w:val="24"/>
                <w:szCs w:val="24"/>
              </w:rPr>
              <w:t>факт</w:t>
            </w:r>
          </w:p>
        </w:tc>
      </w:tr>
      <w:tr w:rsidR="002D4AA0" w:rsidRPr="00007405">
        <w:tc>
          <w:tcPr>
            <w:tcW w:w="1064" w:type="dxa"/>
          </w:tcPr>
          <w:p w:rsidR="002D4AA0" w:rsidRPr="00007405" w:rsidRDefault="002D4AA0" w:rsidP="00007405">
            <w:pPr>
              <w:pStyle w:val="ae"/>
              <w:rPr>
                <w:rFonts w:ascii="Times New Roman" w:hAnsi="Times New Roman" w:cs="Times New Roman"/>
                <w:b/>
                <w:bCs/>
                <w:sz w:val="24"/>
                <w:szCs w:val="24"/>
              </w:rPr>
            </w:pP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Русский язык в современном мире</w:t>
            </w:r>
            <w:proofErr w:type="gramStart"/>
            <w:r w:rsidRPr="00007405">
              <w:rPr>
                <w:rFonts w:ascii="Times New Roman" w:hAnsi="Times New Roman" w:cs="Times New Roman"/>
                <w:sz w:val="24"/>
                <w:szCs w:val="24"/>
              </w:rPr>
              <w:t xml:space="preserve">( </w:t>
            </w:r>
            <w:proofErr w:type="gramEnd"/>
            <w:r w:rsidRPr="00007405">
              <w:rPr>
                <w:rFonts w:ascii="Times New Roman" w:hAnsi="Times New Roman" w:cs="Times New Roman"/>
                <w:sz w:val="24"/>
                <w:szCs w:val="24"/>
              </w:rPr>
              <w:t>1час)</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065" w:type="dxa"/>
            <w:gridSpan w:val="5"/>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b/>
                <w:bCs/>
                <w:sz w:val="24"/>
                <w:szCs w:val="24"/>
              </w:rPr>
              <w:t xml:space="preserve">                      Повторение </w:t>
            </w:r>
            <w:proofErr w:type="gramStart"/>
            <w:r w:rsidRPr="00007405">
              <w:rPr>
                <w:rFonts w:ascii="Times New Roman" w:hAnsi="Times New Roman" w:cs="Times New Roman"/>
                <w:b/>
                <w:bCs/>
                <w:sz w:val="24"/>
                <w:szCs w:val="24"/>
              </w:rPr>
              <w:t>пройденного</w:t>
            </w:r>
            <w:proofErr w:type="gramEnd"/>
            <w:r w:rsidRPr="00007405">
              <w:rPr>
                <w:rFonts w:ascii="Times New Roman" w:hAnsi="Times New Roman" w:cs="Times New Roman"/>
                <w:b/>
                <w:bCs/>
                <w:sz w:val="24"/>
                <w:szCs w:val="24"/>
              </w:rPr>
              <w:t xml:space="preserve"> в </w:t>
            </w:r>
            <w:r w:rsidRPr="00007405">
              <w:rPr>
                <w:rFonts w:ascii="Times New Roman" w:hAnsi="Times New Roman" w:cs="Times New Roman"/>
                <w:b/>
                <w:bCs/>
                <w:sz w:val="24"/>
                <w:szCs w:val="24"/>
                <w:lang w:val="en-US"/>
              </w:rPr>
              <w:t>V</w:t>
            </w:r>
            <w:r w:rsidRPr="00007405">
              <w:rPr>
                <w:rFonts w:ascii="Times New Roman" w:hAnsi="Times New Roman" w:cs="Times New Roman"/>
                <w:b/>
                <w:bCs/>
                <w:sz w:val="24"/>
                <w:szCs w:val="24"/>
              </w:rPr>
              <w:t xml:space="preserve"> –</w:t>
            </w:r>
            <w:r w:rsidRPr="00007405">
              <w:rPr>
                <w:rFonts w:ascii="Times New Roman" w:hAnsi="Times New Roman" w:cs="Times New Roman"/>
                <w:b/>
                <w:bCs/>
                <w:sz w:val="24"/>
                <w:szCs w:val="24"/>
                <w:lang w:val="en-US"/>
              </w:rPr>
              <w:t>VII</w:t>
            </w:r>
            <w:r w:rsidRPr="00007405">
              <w:rPr>
                <w:rFonts w:ascii="Times New Roman" w:hAnsi="Times New Roman" w:cs="Times New Roman"/>
                <w:b/>
                <w:bCs/>
                <w:sz w:val="24"/>
                <w:szCs w:val="24"/>
              </w:rPr>
              <w:t xml:space="preserve"> классах(8 часов)</w:t>
            </w: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Пунктуация и орфография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Знаки препинания: знаки завершения, разделения, выделения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369"/>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Знаки препинания в сложном предложении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4</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Буквы Н </w:t>
            </w:r>
            <w:proofErr w:type="gramStart"/>
            <w:r w:rsidRPr="00007405">
              <w:rPr>
                <w:rFonts w:ascii="Times New Roman" w:hAnsi="Times New Roman" w:cs="Times New Roman"/>
                <w:sz w:val="24"/>
                <w:szCs w:val="24"/>
              </w:rPr>
              <w:t>–Н</w:t>
            </w:r>
            <w:proofErr w:type="gramEnd"/>
            <w:r w:rsidRPr="00007405">
              <w:rPr>
                <w:rFonts w:ascii="Times New Roman" w:hAnsi="Times New Roman" w:cs="Times New Roman"/>
                <w:sz w:val="24"/>
                <w:szCs w:val="24"/>
              </w:rPr>
              <w:t>Н в суффиксах прилагательных, причастий и наречий</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5</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Урок – практикум по орфографии «Н </w:t>
            </w:r>
            <w:proofErr w:type="gramStart"/>
            <w:r w:rsidRPr="00007405">
              <w:rPr>
                <w:rFonts w:ascii="Times New Roman" w:hAnsi="Times New Roman" w:cs="Times New Roman"/>
                <w:sz w:val="24"/>
                <w:szCs w:val="24"/>
              </w:rPr>
              <w:t>–Н</w:t>
            </w:r>
            <w:proofErr w:type="gramEnd"/>
            <w:r w:rsidRPr="00007405">
              <w:rPr>
                <w:rFonts w:ascii="Times New Roman" w:hAnsi="Times New Roman" w:cs="Times New Roman"/>
                <w:sz w:val="24"/>
                <w:szCs w:val="24"/>
              </w:rPr>
              <w:t>Н в суффиксах прилагательных, причастий и наречий»</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6-7</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Развитие речи. Изложение с грамматическим заданием.</w:t>
            </w:r>
          </w:p>
        </w:tc>
        <w:tc>
          <w:tcPr>
            <w:tcW w:w="1222" w:type="dxa"/>
            <w:gridSpan w:val="2"/>
          </w:tcPr>
          <w:p w:rsidR="002D4AA0" w:rsidRPr="00007405" w:rsidRDefault="002D4AA0" w:rsidP="00007405">
            <w:pPr>
              <w:pStyle w:val="ae"/>
              <w:rPr>
                <w:rFonts w:ascii="Times New Roman" w:hAnsi="Times New Roman" w:cs="Times New Roman"/>
                <w:sz w:val="24"/>
                <w:szCs w:val="24"/>
              </w:rPr>
            </w:pPr>
          </w:p>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8</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Слитное и раздельное написание </w:t>
            </w:r>
            <w:r w:rsidRPr="00007405">
              <w:rPr>
                <w:rFonts w:ascii="Times New Roman" w:hAnsi="Times New Roman" w:cs="Times New Roman"/>
                <w:b/>
                <w:bCs/>
                <w:sz w:val="24"/>
                <w:szCs w:val="24"/>
              </w:rPr>
              <w:t>не</w:t>
            </w:r>
            <w:r w:rsidRPr="00007405">
              <w:rPr>
                <w:rFonts w:ascii="Times New Roman" w:hAnsi="Times New Roman" w:cs="Times New Roman"/>
                <w:sz w:val="24"/>
                <w:szCs w:val="24"/>
              </w:rPr>
              <w:t xml:space="preserve"> с различными частями речи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447"/>
        </w:trPr>
        <w:tc>
          <w:tcPr>
            <w:tcW w:w="1064" w:type="dxa"/>
          </w:tcPr>
          <w:p w:rsidR="002D4AA0" w:rsidRPr="00007405" w:rsidRDefault="002D4AA0" w:rsidP="00007405">
            <w:pPr>
              <w:pStyle w:val="ae"/>
              <w:rPr>
                <w:rFonts w:ascii="Times New Roman" w:hAnsi="Times New Roman" w:cs="Times New Roman"/>
                <w:b/>
                <w:bCs/>
                <w:sz w:val="24"/>
                <w:szCs w:val="24"/>
              </w:rPr>
            </w:pPr>
            <w:r w:rsidRPr="00007405">
              <w:rPr>
                <w:rFonts w:ascii="Times New Roman" w:hAnsi="Times New Roman" w:cs="Times New Roman"/>
                <w:b/>
                <w:bCs/>
                <w:sz w:val="24"/>
                <w:szCs w:val="24"/>
              </w:rPr>
              <w:t>9</w:t>
            </w:r>
          </w:p>
        </w:tc>
        <w:tc>
          <w:tcPr>
            <w:tcW w:w="6462" w:type="dxa"/>
          </w:tcPr>
          <w:p w:rsidR="002D4AA0" w:rsidRPr="00007405" w:rsidRDefault="002D4AA0" w:rsidP="00007405">
            <w:pPr>
              <w:pStyle w:val="ae"/>
              <w:rPr>
                <w:rFonts w:ascii="Times New Roman" w:hAnsi="Times New Roman" w:cs="Times New Roman"/>
                <w:b/>
                <w:bCs/>
                <w:i/>
                <w:iCs/>
                <w:sz w:val="24"/>
                <w:szCs w:val="24"/>
              </w:rPr>
            </w:pPr>
            <w:r w:rsidRPr="00007405">
              <w:rPr>
                <w:rFonts w:ascii="Times New Roman" w:hAnsi="Times New Roman" w:cs="Times New Roman"/>
                <w:b/>
                <w:bCs/>
                <w:i/>
                <w:iCs/>
                <w:sz w:val="24"/>
                <w:szCs w:val="24"/>
              </w:rPr>
              <w:t>Входная контрольная работа №1 по теме «Повторение» (тестирование)</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95"/>
        </w:trPr>
        <w:tc>
          <w:tcPr>
            <w:tcW w:w="7526" w:type="dxa"/>
            <w:gridSpan w:val="2"/>
          </w:tcPr>
          <w:p w:rsidR="002D4AA0" w:rsidRPr="00007405" w:rsidRDefault="002D4AA0" w:rsidP="00007405">
            <w:pPr>
              <w:pStyle w:val="ae"/>
              <w:rPr>
                <w:rFonts w:ascii="Times New Roman" w:hAnsi="Times New Roman" w:cs="Times New Roman"/>
                <w:b/>
                <w:bCs/>
                <w:sz w:val="24"/>
                <w:szCs w:val="24"/>
              </w:rPr>
            </w:pPr>
            <w:r w:rsidRPr="00007405">
              <w:rPr>
                <w:rFonts w:ascii="Times New Roman" w:hAnsi="Times New Roman" w:cs="Times New Roman"/>
                <w:b/>
                <w:bCs/>
                <w:sz w:val="24"/>
                <w:szCs w:val="24"/>
              </w:rPr>
              <w:lastRenderedPageBreak/>
              <w:t xml:space="preserve">                            Синтаксис и пунктуация. Культура речи (5 часов)</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33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10</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Основные единицы синтаксиса </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316"/>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11</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Текст как единица синтаксиса</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181"/>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12</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Предложение как единица синтаксиса</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13</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Словосочетание как единица синтаксиса. Виды словосочетаний</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58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14</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Синтаксические связи слов в словосочетании</w:t>
            </w:r>
          </w:p>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Синтаксическая связь слов в словосочетании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7526" w:type="dxa"/>
            <w:gridSpan w:val="2"/>
          </w:tcPr>
          <w:p w:rsidR="002D4AA0" w:rsidRPr="00007405" w:rsidRDefault="002D4AA0" w:rsidP="00007405">
            <w:pPr>
              <w:pStyle w:val="ae"/>
              <w:rPr>
                <w:rFonts w:ascii="Times New Roman" w:hAnsi="Times New Roman" w:cs="Times New Roman"/>
                <w:b/>
                <w:bCs/>
                <w:sz w:val="24"/>
                <w:szCs w:val="24"/>
              </w:rPr>
            </w:pPr>
            <w:r w:rsidRPr="00007405">
              <w:rPr>
                <w:rFonts w:ascii="Times New Roman" w:hAnsi="Times New Roman" w:cs="Times New Roman"/>
                <w:b/>
                <w:bCs/>
                <w:sz w:val="24"/>
                <w:szCs w:val="24"/>
              </w:rPr>
              <w:t xml:space="preserve">                                    Простое предложение (3 часа)</w:t>
            </w:r>
          </w:p>
        </w:tc>
        <w:tc>
          <w:tcPr>
            <w:tcW w:w="1222" w:type="dxa"/>
            <w:gridSpan w:val="2"/>
          </w:tcPr>
          <w:p w:rsidR="002D4AA0" w:rsidRPr="00007405" w:rsidRDefault="002D4AA0" w:rsidP="00007405">
            <w:pPr>
              <w:pStyle w:val="ae"/>
              <w:rPr>
                <w:rFonts w:ascii="Times New Roman" w:hAnsi="Times New Roman" w:cs="Times New Roman"/>
                <w:sz w:val="24"/>
                <w:szCs w:val="24"/>
              </w:rPr>
            </w:pPr>
          </w:p>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15</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Грамматическая основа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87"/>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16</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Порядок слов в предложении. Интонация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64"/>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17</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Описание памятника культуры</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64"/>
        </w:trPr>
        <w:tc>
          <w:tcPr>
            <w:tcW w:w="10065" w:type="dxa"/>
            <w:gridSpan w:val="5"/>
          </w:tcPr>
          <w:p w:rsidR="002D4AA0" w:rsidRPr="00007405" w:rsidRDefault="002D4AA0" w:rsidP="00007405">
            <w:pPr>
              <w:pStyle w:val="ae"/>
              <w:jc w:val="center"/>
              <w:rPr>
                <w:rFonts w:ascii="Times New Roman" w:hAnsi="Times New Roman" w:cs="Times New Roman"/>
                <w:b/>
                <w:bCs/>
                <w:sz w:val="24"/>
                <w:szCs w:val="24"/>
              </w:rPr>
            </w:pPr>
            <w:r w:rsidRPr="00007405">
              <w:rPr>
                <w:rFonts w:ascii="Times New Roman" w:hAnsi="Times New Roman" w:cs="Times New Roman"/>
                <w:b/>
                <w:bCs/>
                <w:sz w:val="24"/>
                <w:szCs w:val="24"/>
              </w:rPr>
              <w:t>Двусоставные предложения. Главные члены предложения (7 ч)</w:t>
            </w:r>
          </w:p>
        </w:tc>
      </w:tr>
      <w:tr w:rsidR="002D4AA0" w:rsidRPr="00007405">
        <w:trPr>
          <w:trHeight w:val="267"/>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18</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Подлежащее. Сказуемое</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67"/>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19</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Простое глагольное сказуемое</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67"/>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20</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Составное глагольное сказуемое</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61"/>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21</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Составное именное сказуемое</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66"/>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22</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Изложение с элементами сочинения. Памятники России. Троице-Сергиева Лавра зимой</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23</w:t>
            </w:r>
          </w:p>
        </w:tc>
        <w:tc>
          <w:tcPr>
            <w:tcW w:w="6462" w:type="dxa"/>
            <w:tcBorders>
              <w:top w:val="nil"/>
            </w:tcBorders>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Тире между подлежащим и сказуемым</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555"/>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24</w:t>
            </w:r>
          </w:p>
        </w:tc>
        <w:tc>
          <w:tcPr>
            <w:tcW w:w="6462" w:type="dxa"/>
          </w:tcPr>
          <w:p w:rsidR="002D4AA0" w:rsidRPr="00007405" w:rsidRDefault="002D4AA0" w:rsidP="00007405">
            <w:pPr>
              <w:pStyle w:val="ae"/>
              <w:rPr>
                <w:rFonts w:ascii="Times New Roman" w:hAnsi="Times New Roman" w:cs="Times New Roman"/>
                <w:b/>
                <w:bCs/>
                <w:i/>
                <w:iCs/>
                <w:sz w:val="24"/>
                <w:szCs w:val="24"/>
              </w:rPr>
            </w:pPr>
            <w:r w:rsidRPr="00007405">
              <w:rPr>
                <w:rFonts w:ascii="Times New Roman" w:hAnsi="Times New Roman" w:cs="Times New Roman"/>
                <w:b/>
                <w:bCs/>
                <w:i/>
                <w:iCs/>
                <w:sz w:val="24"/>
                <w:szCs w:val="24"/>
              </w:rPr>
              <w:t>Контрольная работа  №2 по теме «Главные члены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79"/>
        </w:trPr>
        <w:tc>
          <w:tcPr>
            <w:tcW w:w="10065" w:type="dxa"/>
            <w:gridSpan w:val="5"/>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b/>
                <w:bCs/>
                <w:sz w:val="24"/>
                <w:szCs w:val="24"/>
              </w:rPr>
              <w:t xml:space="preserve">                  Второстепенные члены предложения (8 часов)</w:t>
            </w:r>
          </w:p>
        </w:tc>
      </w:tr>
      <w:tr w:rsidR="002D4AA0" w:rsidRPr="00007405">
        <w:trPr>
          <w:trHeight w:val="55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25</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 Роль второстепенных членов в предложении</w:t>
            </w:r>
          </w:p>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Дополнение</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491"/>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26</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Определение. Согласованные и несогласованные определения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344"/>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27</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Приложение. Знаки препинания при нём</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345"/>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28</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Обстоятельство. Основные виды обстоятельств</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15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29</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Синтаксический разбор двусоставного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15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30</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Развитие речи. Характеристика человека</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31</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Повторение  по теме «Двусоставное  предложение».</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32</w:t>
            </w:r>
          </w:p>
        </w:tc>
        <w:tc>
          <w:tcPr>
            <w:tcW w:w="6462" w:type="dxa"/>
          </w:tcPr>
          <w:p w:rsidR="002D4AA0" w:rsidRPr="00007405" w:rsidRDefault="002D4AA0" w:rsidP="00007405">
            <w:pPr>
              <w:pStyle w:val="ae"/>
              <w:rPr>
                <w:rFonts w:ascii="Times New Roman" w:hAnsi="Times New Roman" w:cs="Times New Roman"/>
                <w:b/>
                <w:bCs/>
                <w:i/>
                <w:iCs/>
                <w:sz w:val="24"/>
                <w:szCs w:val="24"/>
              </w:rPr>
            </w:pPr>
            <w:r w:rsidRPr="00007405">
              <w:rPr>
                <w:rFonts w:ascii="Times New Roman" w:hAnsi="Times New Roman" w:cs="Times New Roman"/>
                <w:b/>
                <w:bCs/>
                <w:i/>
                <w:iCs/>
                <w:sz w:val="24"/>
                <w:szCs w:val="24"/>
              </w:rPr>
              <w:t>Контрольная работа №3 по теме « Второстепенные члены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84"/>
        </w:trPr>
        <w:tc>
          <w:tcPr>
            <w:tcW w:w="8748" w:type="dxa"/>
            <w:gridSpan w:val="4"/>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b/>
                <w:bCs/>
                <w:sz w:val="24"/>
                <w:szCs w:val="24"/>
              </w:rPr>
              <w:t xml:space="preserve">                               Односоставные предложения(11 часов)</w:t>
            </w: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55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33</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Главный член предложения односоставного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19"/>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34</w:t>
            </w:r>
          </w:p>
        </w:tc>
        <w:tc>
          <w:tcPr>
            <w:tcW w:w="6462" w:type="dxa"/>
            <w:tcBorders>
              <w:top w:val="nil"/>
            </w:tcBorders>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Назывные предложения</w:t>
            </w:r>
          </w:p>
        </w:tc>
        <w:tc>
          <w:tcPr>
            <w:tcW w:w="1222" w:type="dxa"/>
            <w:gridSpan w:val="2"/>
            <w:tcBorders>
              <w:top w:val="nil"/>
            </w:tcBorders>
          </w:tcPr>
          <w:p w:rsidR="002D4AA0" w:rsidRPr="00007405" w:rsidRDefault="002D4AA0" w:rsidP="00007405">
            <w:pPr>
              <w:pStyle w:val="ae"/>
              <w:rPr>
                <w:rFonts w:ascii="Times New Roman" w:hAnsi="Times New Roman" w:cs="Times New Roman"/>
                <w:sz w:val="24"/>
                <w:szCs w:val="24"/>
              </w:rPr>
            </w:pPr>
          </w:p>
        </w:tc>
        <w:tc>
          <w:tcPr>
            <w:tcW w:w="1317" w:type="dxa"/>
            <w:tcBorders>
              <w:top w:val="nil"/>
            </w:tcBorders>
          </w:tcPr>
          <w:p w:rsidR="002D4AA0" w:rsidRPr="00007405" w:rsidRDefault="002D4AA0" w:rsidP="00007405">
            <w:pPr>
              <w:pStyle w:val="ae"/>
              <w:rPr>
                <w:rFonts w:ascii="Times New Roman" w:hAnsi="Times New Roman" w:cs="Times New Roman"/>
                <w:sz w:val="24"/>
                <w:szCs w:val="24"/>
              </w:rPr>
            </w:pPr>
          </w:p>
        </w:tc>
      </w:tr>
      <w:tr w:rsidR="002D4AA0" w:rsidRPr="00007405">
        <w:trPr>
          <w:trHeight w:val="435"/>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35</w:t>
            </w:r>
          </w:p>
        </w:tc>
        <w:tc>
          <w:tcPr>
            <w:tcW w:w="6462" w:type="dxa"/>
            <w:tcBorders>
              <w:top w:val="nil"/>
            </w:tcBorders>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Односоставные предложения с главным членом – сказуемым. Определенно – личные предложения.</w:t>
            </w:r>
          </w:p>
        </w:tc>
        <w:tc>
          <w:tcPr>
            <w:tcW w:w="1222" w:type="dxa"/>
            <w:gridSpan w:val="2"/>
            <w:tcBorders>
              <w:top w:val="nil"/>
            </w:tcBorders>
          </w:tcPr>
          <w:p w:rsidR="002D4AA0" w:rsidRPr="00007405" w:rsidRDefault="002D4AA0" w:rsidP="00007405">
            <w:pPr>
              <w:pStyle w:val="ae"/>
              <w:rPr>
                <w:rFonts w:ascii="Times New Roman" w:hAnsi="Times New Roman" w:cs="Times New Roman"/>
                <w:sz w:val="24"/>
                <w:szCs w:val="24"/>
              </w:rPr>
            </w:pPr>
          </w:p>
        </w:tc>
        <w:tc>
          <w:tcPr>
            <w:tcW w:w="1317" w:type="dxa"/>
            <w:tcBorders>
              <w:top w:val="nil"/>
            </w:tcBorders>
          </w:tcPr>
          <w:p w:rsidR="002D4AA0" w:rsidRPr="00007405" w:rsidRDefault="002D4AA0" w:rsidP="00007405">
            <w:pPr>
              <w:pStyle w:val="ae"/>
              <w:rPr>
                <w:rFonts w:ascii="Times New Roman" w:hAnsi="Times New Roman" w:cs="Times New Roman"/>
                <w:sz w:val="24"/>
                <w:szCs w:val="24"/>
              </w:rPr>
            </w:pPr>
          </w:p>
        </w:tc>
      </w:tr>
      <w:tr w:rsidR="002D4AA0" w:rsidRPr="00007405">
        <w:trPr>
          <w:trHeight w:val="232"/>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36</w:t>
            </w:r>
          </w:p>
        </w:tc>
        <w:tc>
          <w:tcPr>
            <w:tcW w:w="6462" w:type="dxa"/>
            <w:tcBorders>
              <w:top w:val="nil"/>
            </w:tcBorders>
          </w:tcPr>
          <w:p w:rsidR="002D4AA0" w:rsidRPr="00007405" w:rsidRDefault="002D4AA0" w:rsidP="00007405">
            <w:pPr>
              <w:pStyle w:val="ae"/>
              <w:rPr>
                <w:rFonts w:ascii="Times New Roman" w:hAnsi="Times New Roman" w:cs="Times New Roman"/>
                <w:sz w:val="24"/>
                <w:szCs w:val="24"/>
                <w:lang w:val="en-US"/>
              </w:rPr>
            </w:pPr>
            <w:r w:rsidRPr="00007405">
              <w:rPr>
                <w:rFonts w:ascii="Times New Roman" w:hAnsi="Times New Roman" w:cs="Times New Roman"/>
                <w:sz w:val="24"/>
                <w:szCs w:val="24"/>
              </w:rPr>
              <w:t>Предложения неопределенно-личные</w:t>
            </w:r>
          </w:p>
        </w:tc>
        <w:tc>
          <w:tcPr>
            <w:tcW w:w="1222" w:type="dxa"/>
            <w:gridSpan w:val="2"/>
            <w:tcBorders>
              <w:top w:val="nil"/>
            </w:tcBorders>
          </w:tcPr>
          <w:p w:rsidR="002D4AA0" w:rsidRPr="00007405" w:rsidRDefault="002D4AA0" w:rsidP="00007405">
            <w:pPr>
              <w:pStyle w:val="ae"/>
              <w:rPr>
                <w:rFonts w:ascii="Times New Roman" w:hAnsi="Times New Roman" w:cs="Times New Roman"/>
                <w:sz w:val="24"/>
                <w:szCs w:val="24"/>
              </w:rPr>
            </w:pPr>
          </w:p>
        </w:tc>
        <w:tc>
          <w:tcPr>
            <w:tcW w:w="1317" w:type="dxa"/>
            <w:tcBorders>
              <w:top w:val="nil"/>
            </w:tcBorders>
          </w:tcPr>
          <w:p w:rsidR="002D4AA0" w:rsidRPr="00007405" w:rsidRDefault="002D4AA0" w:rsidP="00007405">
            <w:pPr>
              <w:pStyle w:val="ae"/>
              <w:rPr>
                <w:rFonts w:ascii="Times New Roman" w:hAnsi="Times New Roman" w:cs="Times New Roman"/>
                <w:sz w:val="24"/>
                <w:szCs w:val="24"/>
              </w:rPr>
            </w:pPr>
          </w:p>
        </w:tc>
      </w:tr>
      <w:tr w:rsidR="002D4AA0" w:rsidRPr="00007405">
        <w:trPr>
          <w:trHeight w:val="232"/>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37</w:t>
            </w:r>
          </w:p>
        </w:tc>
        <w:tc>
          <w:tcPr>
            <w:tcW w:w="6462" w:type="dxa"/>
            <w:tcBorders>
              <w:top w:val="nil"/>
            </w:tcBorders>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Инструкция</w:t>
            </w:r>
          </w:p>
        </w:tc>
        <w:tc>
          <w:tcPr>
            <w:tcW w:w="1222" w:type="dxa"/>
            <w:gridSpan w:val="2"/>
            <w:tcBorders>
              <w:top w:val="nil"/>
            </w:tcBorders>
          </w:tcPr>
          <w:p w:rsidR="002D4AA0" w:rsidRPr="00007405" w:rsidRDefault="002D4AA0" w:rsidP="00007405">
            <w:pPr>
              <w:pStyle w:val="ae"/>
              <w:rPr>
                <w:rFonts w:ascii="Times New Roman" w:hAnsi="Times New Roman" w:cs="Times New Roman"/>
                <w:sz w:val="24"/>
                <w:szCs w:val="24"/>
              </w:rPr>
            </w:pPr>
          </w:p>
        </w:tc>
        <w:tc>
          <w:tcPr>
            <w:tcW w:w="1317" w:type="dxa"/>
            <w:tcBorders>
              <w:top w:val="nil"/>
            </w:tcBorders>
          </w:tcPr>
          <w:p w:rsidR="002D4AA0" w:rsidRPr="00007405" w:rsidRDefault="002D4AA0" w:rsidP="00007405">
            <w:pPr>
              <w:pStyle w:val="ae"/>
              <w:rPr>
                <w:rFonts w:ascii="Times New Roman" w:hAnsi="Times New Roman" w:cs="Times New Roman"/>
                <w:sz w:val="24"/>
                <w:szCs w:val="24"/>
              </w:rPr>
            </w:pPr>
          </w:p>
        </w:tc>
      </w:tr>
      <w:tr w:rsidR="002D4AA0" w:rsidRPr="00007405">
        <w:trPr>
          <w:trHeight w:val="235"/>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38</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Безличные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35"/>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39</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Развитие речи. Рассуждение</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35"/>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40</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Неполные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35"/>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41</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Синтаксический разбор односоставного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26"/>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42</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Повторение. Обобщение по теме «Односоставные и </w:t>
            </w:r>
            <w:r w:rsidRPr="00007405">
              <w:rPr>
                <w:rFonts w:ascii="Times New Roman" w:hAnsi="Times New Roman" w:cs="Times New Roman"/>
                <w:sz w:val="24"/>
                <w:szCs w:val="24"/>
              </w:rPr>
              <w:lastRenderedPageBreak/>
              <w:t>неполные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57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lastRenderedPageBreak/>
              <w:t>43</w:t>
            </w:r>
          </w:p>
        </w:tc>
        <w:tc>
          <w:tcPr>
            <w:tcW w:w="6462" w:type="dxa"/>
          </w:tcPr>
          <w:p w:rsidR="002D4AA0" w:rsidRPr="00007405" w:rsidRDefault="002D4AA0" w:rsidP="00007405">
            <w:pPr>
              <w:pStyle w:val="ae"/>
              <w:rPr>
                <w:rFonts w:ascii="Times New Roman" w:hAnsi="Times New Roman" w:cs="Times New Roman"/>
                <w:i/>
                <w:iCs/>
                <w:sz w:val="24"/>
                <w:szCs w:val="24"/>
              </w:rPr>
            </w:pPr>
            <w:r w:rsidRPr="00007405">
              <w:rPr>
                <w:rFonts w:ascii="Times New Roman" w:hAnsi="Times New Roman" w:cs="Times New Roman"/>
                <w:b/>
                <w:bCs/>
                <w:i/>
                <w:iCs/>
                <w:sz w:val="24"/>
                <w:szCs w:val="24"/>
              </w:rPr>
              <w:t>Контрольная работа  №4 по теме «Односоставные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195"/>
        </w:trPr>
        <w:tc>
          <w:tcPr>
            <w:tcW w:w="10065" w:type="dxa"/>
            <w:gridSpan w:val="5"/>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b/>
                <w:bCs/>
                <w:sz w:val="24"/>
                <w:szCs w:val="24"/>
              </w:rPr>
              <w:t xml:space="preserve">        Простое осложнённое предложение (1час)</w:t>
            </w:r>
          </w:p>
        </w:tc>
      </w:tr>
      <w:tr w:rsidR="002D4AA0" w:rsidRPr="00007405">
        <w:trPr>
          <w:trHeight w:val="189"/>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44</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Понятие об осложнённом предложении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189"/>
        </w:trPr>
        <w:tc>
          <w:tcPr>
            <w:tcW w:w="10065" w:type="dxa"/>
            <w:gridSpan w:val="5"/>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b/>
                <w:bCs/>
                <w:sz w:val="24"/>
                <w:szCs w:val="24"/>
              </w:rPr>
              <w:t xml:space="preserve">                                      Однородные члены предложения(13 часов)</w:t>
            </w:r>
          </w:p>
        </w:tc>
      </w:tr>
      <w:tr w:rsidR="002D4AA0" w:rsidRPr="00007405">
        <w:trPr>
          <w:trHeight w:val="271"/>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45</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Понятие об однородных членах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60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46</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Однородные члены, связанные только перечислительной интонацией, и пунктуация при них</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60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47-48</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Развитие речи. Изложение</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14"/>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49</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Однородные и неоднородные определения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50-51</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Однородные члены, связанные сочинительными союзами, и пунктуация при них</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52-53</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Обобщающие слова при однородных членах и знаки препинания при них</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54</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Синтаксический  разбор предложения с однородными членами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55</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Пунктуационный разбор предложения с однородными членами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56</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Повторение  по теме «Однородные члены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57</w:t>
            </w:r>
          </w:p>
        </w:tc>
        <w:tc>
          <w:tcPr>
            <w:tcW w:w="6462" w:type="dxa"/>
          </w:tcPr>
          <w:p w:rsidR="002D4AA0" w:rsidRPr="00007405" w:rsidRDefault="002D4AA0" w:rsidP="00007405">
            <w:pPr>
              <w:pStyle w:val="ae"/>
              <w:rPr>
                <w:rFonts w:ascii="Times New Roman" w:hAnsi="Times New Roman" w:cs="Times New Roman"/>
                <w:b/>
                <w:bCs/>
                <w:i/>
                <w:iCs/>
                <w:sz w:val="24"/>
                <w:szCs w:val="24"/>
              </w:rPr>
            </w:pPr>
            <w:r w:rsidRPr="00007405">
              <w:rPr>
                <w:rFonts w:ascii="Times New Roman" w:hAnsi="Times New Roman" w:cs="Times New Roman"/>
                <w:b/>
                <w:bCs/>
                <w:i/>
                <w:iCs/>
                <w:sz w:val="24"/>
                <w:szCs w:val="24"/>
              </w:rPr>
              <w:t>Контрольная работа №5 по теме «Однородные члены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7526" w:type="dxa"/>
            <w:gridSpan w:val="2"/>
          </w:tcPr>
          <w:p w:rsidR="002D4AA0" w:rsidRPr="00007405" w:rsidRDefault="002D4AA0" w:rsidP="00007405">
            <w:pPr>
              <w:pStyle w:val="ae"/>
              <w:rPr>
                <w:rFonts w:ascii="Times New Roman" w:hAnsi="Times New Roman" w:cs="Times New Roman"/>
                <w:b/>
                <w:bCs/>
                <w:sz w:val="24"/>
                <w:szCs w:val="24"/>
              </w:rPr>
            </w:pPr>
            <w:r w:rsidRPr="00007405">
              <w:rPr>
                <w:rFonts w:ascii="Times New Roman" w:hAnsi="Times New Roman" w:cs="Times New Roman"/>
                <w:b/>
                <w:bCs/>
                <w:sz w:val="24"/>
                <w:szCs w:val="24"/>
              </w:rPr>
              <w:t xml:space="preserve">                             Обособленные члены предложения (19 часов)</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56"/>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58</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Понятие об обособлении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59-60</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Обособленные определения. Выделительные знаки при них</w:t>
            </w:r>
          </w:p>
        </w:tc>
        <w:tc>
          <w:tcPr>
            <w:tcW w:w="1222" w:type="dxa"/>
            <w:gridSpan w:val="2"/>
          </w:tcPr>
          <w:p w:rsidR="002D4AA0" w:rsidRPr="00007405" w:rsidRDefault="002D4AA0" w:rsidP="00007405">
            <w:pPr>
              <w:pStyle w:val="ae"/>
              <w:rPr>
                <w:rFonts w:ascii="Times New Roman" w:hAnsi="Times New Roman" w:cs="Times New Roman"/>
                <w:sz w:val="24"/>
                <w:szCs w:val="24"/>
              </w:rPr>
            </w:pPr>
          </w:p>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61</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Тест по теме «Обособленные определения»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62-63</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Развитие речи. Рассуждения на дискуссионную тему</w:t>
            </w:r>
          </w:p>
        </w:tc>
        <w:tc>
          <w:tcPr>
            <w:tcW w:w="1222" w:type="dxa"/>
            <w:gridSpan w:val="2"/>
          </w:tcPr>
          <w:p w:rsidR="002D4AA0" w:rsidRPr="00007405" w:rsidRDefault="002D4AA0" w:rsidP="00007405">
            <w:pPr>
              <w:pStyle w:val="ae"/>
              <w:rPr>
                <w:rFonts w:ascii="Times New Roman" w:hAnsi="Times New Roman" w:cs="Times New Roman"/>
                <w:sz w:val="24"/>
                <w:szCs w:val="24"/>
              </w:rPr>
            </w:pPr>
          </w:p>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64-65</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Обособленные приложения. Выделительные знаки препинания при них</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66</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Обобщение и повторение изученного материала по теме «Обособленные приложения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67-68</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Обособленные обстоятельства. Выделительные знаки препинания при них</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69</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Обобщение и повторение изученного материала по теме «Обособленные обстоятельства»</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82"/>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70-71</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Обособленные уточняющие члены предложения. Выделительные знаки препинания при них</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82"/>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72</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Обобщение и систематизация материала по теме</w:t>
            </w:r>
          </w:p>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«Обособленные уточняющие члены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42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73</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Синтаксический  разбор предложения с обособленными членами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42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74</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Пунктуационный разбор предложения с обособленными членами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558"/>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75</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Повторение и систематизация материала по теме</w:t>
            </w:r>
          </w:p>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«Предложения с обособленными и уточняющими членами» </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593"/>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lastRenderedPageBreak/>
              <w:t>76</w:t>
            </w:r>
          </w:p>
        </w:tc>
        <w:tc>
          <w:tcPr>
            <w:tcW w:w="6462" w:type="dxa"/>
          </w:tcPr>
          <w:p w:rsidR="002D4AA0" w:rsidRPr="00007405" w:rsidRDefault="002D4AA0" w:rsidP="00007405">
            <w:pPr>
              <w:pStyle w:val="ae"/>
              <w:rPr>
                <w:rFonts w:ascii="Times New Roman" w:hAnsi="Times New Roman" w:cs="Times New Roman"/>
                <w:b/>
                <w:bCs/>
                <w:i/>
                <w:iCs/>
                <w:sz w:val="24"/>
                <w:szCs w:val="24"/>
              </w:rPr>
            </w:pPr>
            <w:r w:rsidRPr="00007405">
              <w:rPr>
                <w:rFonts w:ascii="Times New Roman" w:hAnsi="Times New Roman" w:cs="Times New Roman"/>
                <w:b/>
                <w:bCs/>
                <w:i/>
                <w:iCs/>
                <w:sz w:val="24"/>
                <w:szCs w:val="24"/>
              </w:rPr>
              <w:t>Контрольная работа №6  по теме</w:t>
            </w:r>
            <w:proofErr w:type="gramStart"/>
            <w:r w:rsidRPr="00007405">
              <w:rPr>
                <w:rFonts w:ascii="Times New Roman" w:hAnsi="Times New Roman" w:cs="Times New Roman"/>
                <w:b/>
                <w:bCs/>
                <w:i/>
                <w:iCs/>
                <w:sz w:val="24"/>
                <w:szCs w:val="24"/>
              </w:rPr>
              <w:t>«П</w:t>
            </w:r>
            <w:proofErr w:type="gramEnd"/>
            <w:r w:rsidRPr="00007405">
              <w:rPr>
                <w:rFonts w:ascii="Times New Roman" w:hAnsi="Times New Roman" w:cs="Times New Roman"/>
                <w:b/>
                <w:bCs/>
                <w:i/>
                <w:iCs/>
                <w:sz w:val="24"/>
                <w:szCs w:val="24"/>
              </w:rPr>
              <w:t>редложения с обособленными  и уточняющими членами»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80"/>
        </w:trPr>
        <w:tc>
          <w:tcPr>
            <w:tcW w:w="10065" w:type="dxa"/>
            <w:gridSpan w:val="5"/>
          </w:tcPr>
          <w:p w:rsidR="002D4AA0" w:rsidRPr="00007405" w:rsidRDefault="002D4AA0" w:rsidP="00007405">
            <w:pPr>
              <w:pStyle w:val="ae"/>
              <w:rPr>
                <w:rFonts w:ascii="Times New Roman" w:hAnsi="Times New Roman" w:cs="Times New Roman"/>
                <w:b/>
                <w:bCs/>
                <w:sz w:val="24"/>
                <w:szCs w:val="24"/>
              </w:rPr>
            </w:pPr>
            <w:r w:rsidRPr="00007405">
              <w:rPr>
                <w:rFonts w:ascii="Times New Roman" w:hAnsi="Times New Roman" w:cs="Times New Roman"/>
                <w:b/>
                <w:bCs/>
                <w:sz w:val="24"/>
                <w:szCs w:val="24"/>
              </w:rPr>
              <w:t xml:space="preserve"> Слова, грамматически не связанные с членами предложения.</w:t>
            </w:r>
          </w:p>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b/>
                <w:bCs/>
                <w:sz w:val="24"/>
                <w:szCs w:val="24"/>
              </w:rPr>
              <w:t>Предложения с обращениями, вводными словами и междометиями (12)</w:t>
            </w: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77</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Назначение обращения. Распространённые обращения. Выделительные знаки препинания при них</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78</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Употребление обращений</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79</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Развитие речи. Составление делового письма</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46"/>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80</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Вводные конструкции. Группы вводных слов и вводных сочетаний слов по значению</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46"/>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81-82</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Выделительные знаки препинания при вводных словах, вводных сочетаниях слов и вводных предложениях</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46"/>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83</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Вставные слова, словосочетания и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246"/>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84</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Развитие речи. Публичное выступление</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Вводные слова  в предложении. Выделительные знаки препинания при вводных словах</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15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85</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Междометия в предложении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15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86</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Синтаксический и пунктуационный разбор предложений со словами, словосочетаниями и предложениями,</w:t>
            </w:r>
            <w:r w:rsidRPr="00007405">
              <w:rPr>
                <w:rFonts w:ascii="Times New Roman" w:hAnsi="Times New Roman" w:cs="Times New Roman"/>
                <w:b/>
                <w:bCs/>
                <w:sz w:val="24"/>
                <w:szCs w:val="24"/>
              </w:rPr>
              <w:t xml:space="preserve"> </w:t>
            </w:r>
            <w:r w:rsidRPr="00007405">
              <w:rPr>
                <w:rFonts w:ascii="Times New Roman" w:hAnsi="Times New Roman" w:cs="Times New Roman"/>
                <w:sz w:val="24"/>
                <w:szCs w:val="24"/>
              </w:rPr>
              <w:t>грамматически не связанными с членами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150"/>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87</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Повторение материала по теме</w:t>
            </w:r>
            <w:r w:rsidRPr="00007405">
              <w:rPr>
                <w:rFonts w:ascii="Times New Roman" w:hAnsi="Times New Roman" w:cs="Times New Roman"/>
                <w:b/>
                <w:bCs/>
                <w:sz w:val="24"/>
                <w:szCs w:val="24"/>
              </w:rPr>
              <w:t xml:space="preserve"> «</w:t>
            </w:r>
            <w:r w:rsidRPr="00007405">
              <w:rPr>
                <w:rFonts w:ascii="Times New Roman" w:hAnsi="Times New Roman" w:cs="Times New Roman"/>
                <w:sz w:val="24"/>
                <w:szCs w:val="24"/>
              </w:rPr>
              <w:t>Слова, грамматически не связанные с членами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88</w:t>
            </w:r>
          </w:p>
        </w:tc>
        <w:tc>
          <w:tcPr>
            <w:tcW w:w="6462" w:type="dxa"/>
          </w:tcPr>
          <w:p w:rsidR="002D4AA0" w:rsidRPr="00007405" w:rsidRDefault="002D4AA0" w:rsidP="00007405">
            <w:pPr>
              <w:pStyle w:val="ae"/>
              <w:rPr>
                <w:rFonts w:ascii="Times New Roman" w:hAnsi="Times New Roman" w:cs="Times New Roman"/>
                <w:b/>
                <w:bCs/>
                <w:i/>
                <w:iCs/>
                <w:sz w:val="24"/>
                <w:szCs w:val="24"/>
              </w:rPr>
            </w:pPr>
            <w:r w:rsidRPr="00007405">
              <w:rPr>
                <w:rFonts w:ascii="Times New Roman" w:hAnsi="Times New Roman" w:cs="Times New Roman"/>
                <w:b/>
                <w:bCs/>
                <w:i/>
                <w:iCs/>
                <w:sz w:val="24"/>
                <w:szCs w:val="24"/>
              </w:rPr>
              <w:t>Контрольная работа №7по теме «Слова, грамматически не связанные с членами предложения»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065" w:type="dxa"/>
            <w:gridSpan w:val="5"/>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b/>
                <w:bCs/>
                <w:sz w:val="24"/>
                <w:szCs w:val="24"/>
              </w:rPr>
              <w:t xml:space="preserve"> Способы передачи чужой речи. Прямая и косвенная речь(7часов)</w:t>
            </w: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89</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 Понятие о чужой речи. Прямая и косвенная  речь. Косвенная  речь</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90</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Прямая речь</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345"/>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91</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Диалог</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345"/>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92</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Развитие речи. Рассказ</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349"/>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93</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Цитаты и знаки препинания при них</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rPr>
          <w:trHeight w:val="349"/>
        </w:trPr>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94</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Синтаксический и пунктуационный разбор предложений с чужой речью. Повторение по теме «Чужая речь»</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95</w:t>
            </w:r>
          </w:p>
        </w:tc>
        <w:tc>
          <w:tcPr>
            <w:tcW w:w="6462" w:type="dxa"/>
          </w:tcPr>
          <w:p w:rsidR="002D4AA0" w:rsidRPr="00007405" w:rsidRDefault="002D4AA0" w:rsidP="00007405">
            <w:pPr>
              <w:pStyle w:val="ae"/>
              <w:rPr>
                <w:rFonts w:ascii="Times New Roman" w:hAnsi="Times New Roman" w:cs="Times New Roman"/>
                <w:b/>
                <w:bCs/>
                <w:sz w:val="24"/>
                <w:szCs w:val="24"/>
              </w:rPr>
            </w:pPr>
            <w:r w:rsidRPr="00007405">
              <w:rPr>
                <w:rFonts w:ascii="Times New Roman" w:hAnsi="Times New Roman" w:cs="Times New Roman"/>
                <w:b/>
                <w:bCs/>
                <w:sz w:val="24"/>
                <w:szCs w:val="24"/>
              </w:rPr>
              <w:t>Контрольная работа №8 по теме «Чужая речь»</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065" w:type="dxa"/>
            <w:gridSpan w:val="5"/>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b/>
                <w:bCs/>
                <w:sz w:val="24"/>
                <w:szCs w:val="24"/>
                <w:lang w:val="en-US"/>
              </w:rPr>
              <w:t>XI</w:t>
            </w:r>
            <w:r w:rsidRPr="00007405">
              <w:rPr>
                <w:rFonts w:ascii="Times New Roman" w:hAnsi="Times New Roman" w:cs="Times New Roman"/>
                <w:b/>
                <w:bCs/>
                <w:sz w:val="24"/>
                <w:szCs w:val="24"/>
              </w:rPr>
              <w:t>. Повторение и систематизация изученного в 8 классе(7)</w:t>
            </w: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96</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Синтаксис и морфология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97</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Синтаксис и пунктуация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98-99</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Развитие </w:t>
            </w:r>
            <w:proofErr w:type="spellStart"/>
            <w:r w:rsidRPr="00007405">
              <w:rPr>
                <w:rFonts w:ascii="Times New Roman" w:hAnsi="Times New Roman" w:cs="Times New Roman"/>
                <w:sz w:val="24"/>
                <w:szCs w:val="24"/>
              </w:rPr>
              <w:t>речи</w:t>
            </w:r>
            <w:proofErr w:type="gramStart"/>
            <w:r w:rsidRPr="00007405">
              <w:rPr>
                <w:rFonts w:ascii="Times New Roman" w:hAnsi="Times New Roman" w:cs="Times New Roman"/>
                <w:sz w:val="24"/>
                <w:szCs w:val="24"/>
              </w:rPr>
              <w:t>.И</w:t>
            </w:r>
            <w:proofErr w:type="gramEnd"/>
            <w:r w:rsidRPr="00007405">
              <w:rPr>
                <w:rFonts w:ascii="Times New Roman" w:hAnsi="Times New Roman" w:cs="Times New Roman"/>
                <w:sz w:val="24"/>
                <w:szCs w:val="24"/>
              </w:rPr>
              <w:t>зложение</w:t>
            </w:r>
            <w:proofErr w:type="spellEnd"/>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100</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 xml:space="preserve"> Синтаксис и культура речи</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101</w:t>
            </w:r>
          </w:p>
        </w:tc>
        <w:tc>
          <w:tcPr>
            <w:tcW w:w="6462"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Синтаксис и орфография</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r w:rsidR="002D4AA0" w:rsidRPr="00007405">
        <w:tc>
          <w:tcPr>
            <w:tcW w:w="1064" w:type="dxa"/>
          </w:tcPr>
          <w:p w:rsidR="002D4AA0" w:rsidRPr="00007405" w:rsidRDefault="002D4AA0" w:rsidP="00007405">
            <w:pPr>
              <w:pStyle w:val="ae"/>
              <w:rPr>
                <w:rFonts w:ascii="Times New Roman" w:hAnsi="Times New Roman" w:cs="Times New Roman"/>
                <w:sz w:val="24"/>
                <w:szCs w:val="24"/>
              </w:rPr>
            </w:pPr>
            <w:r w:rsidRPr="00007405">
              <w:rPr>
                <w:rFonts w:ascii="Times New Roman" w:hAnsi="Times New Roman" w:cs="Times New Roman"/>
                <w:sz w:val="24"/>
                <w:szCs w:val="24"/>
              </w:rPr>
              <w:t>102</w:t>
            </w:r>
          </w:p>
        </w:tc>
        <w:tc>
          <w:tcPr>
            <w:tcW w:w="6462" w:type="dxa"/>
          </w:tcPr>
          <w:p w:rsidR="002D4AA0" w:rsidRPr="00007405" w:rsidRDefault="002D4AA0" w:rsidP="00007405">
            <w:pPr>
              <w:pStyle w:val="ae"/>
              <w:rPr>
                <w:rFonts w:ascii="Times New Roman" w:hAnsi="Times New Roman" w:cs="Times New Roman"/>
                <w:b/>
                <w:bCs/>
                <w:i/>
                <w:iCs/>
                <w:sz w:val="24"/>
                <w:szCs w:val="24"/>
              </w:rPr>
            </w:pPr>
            <w:r w:rsidRPr="00007405">
              <w:rPr>
                <w:rFonts w:ascii="Times New Roman" w:hAnsi="Times New Roman" w:cs="Times New Roman"/>
                <w:b/>
                <w:bCs/>
                <w:i/>
                <w:iCs/>
                <w:sz w:val="24"/>
                <w:szCs w:val="24"/>
              </w:rPr>
              <w:t>Итоговая контрольная работа (тест) №8</w:t>
            </w:r>
          </w:p>
        </w:tc>
        <w:tc>
          <w:tcPr>
            <w:tcW w:w="1222" w:type="dxa"/>
            <w:gridSpan w:val="2"/>
          </w:tcPr>
          <w:p w:rsidR="002D4AA0" w:rsidRPr="00007405" w:rsidRDefault="002D4AA0" w:rsidP="00007405">
            <w:pPr>
              <w:pStyle w:val="ae"/>
              <w:rPr>
                <w:rFonts w:ascii="Times New Roman" w:hAnsi="Times New Roman" w:cs="Times New Roman"/>
                <w:sz w:val="24"/>
                <w:szCs w:val="24"/>
              </w:rPr>
            </w:pPr>
          </w:p>
        </w:tc>
        <w:tc>
          <w:tcPr>
            <w:tcW w:w="1317" w:type="dxa"/>
          </w:tcPr>
          <w:p w:rsidR="002D4AA0" w:rsidRPr="00007405" w:rsidRDefault="002D4AA0" w:rsidP="00007405">
            <w:pPr>
              <w:pStyle w:val="ae"/>
              <w:rPr>
                <w:rFonts w:ascii="Times New Roman" w:hAnsi="Times New Roman" w:cs="Times New Roman"/>
                <w:sz w:val="24"/>
                <w:szCs w:val="24"/>
              </w:rPr>
            </w:pPr>
          </w:p>
        </w:tc>
      </w:tr>
    </w:tbl>
    <w:p w:rsidR="002D4AA0" w:rsidRPr="00007405" w:rsidRDefault="002D4AA0" w:rsidP="00B53284">
      <w:pPr>
        <w:spacing w:line="240" w:lineRule="auto"/>
        <w:rPr>
          <w:rFonts w:ascii="Times New Roman" w:hAnsi="Times New Roman" w:cs="Times New Roman"/>
          <w:sz w:val="24"/>
          <w:szCs w:val="24"/>
        </w:rPr>
      </w:pPr>
    </w:p>
    <w:p w:rsidR="002D4AA0" w:rsidRPr="00007405" w:rsidRDefault="002D4AA0" w:rsidP="00B53284">
      <w:pPr>
        <w:spacing w:line="240" w:lineRule="auto"/>
        <w:rPr>
          <w:rFonts w:ascii="Times New Roman" w:hAnsi="Times New Roman" w:cs="Times New Roman"/>
          <w:sz w:val="24"/>
          <w:szCs w:val="24"/>
        </w:rPr>
      </w:pPr>
    </w:p>
    <w:p w:rsidR="002D4AA0" w:rsidRDefault="002D4AA0" w:rsidP="00DE1398">
      <w:pPr>
        <w:shd w:val="clear" w:color="auto" w:fill="FFFFFF"/>
        <w:spacing w:before="269" w:line="245" w:lineRule="exact"/>
        <w:ind w:right="3840"/>
        <w:rPr>
          <w:rFonts w:ascii="Times New Roman" w:hAnsi="Times New Roman" w:cs="Times New Roman"/>
          <w:b/>
          <w:bCs/>
          <w:spacing w:val="-3"/>
          <w:sz w:val="24"/>
          <w:szCs w:val="24"/>
        </w:rPr>
      </w:pPr>
      <w:r w:rsidRPr="00DE1398">
        <w:rPr>
          <w:rFonts w:ascii="Times New Roman" w:hAnsi="Times New Roman" w:cs="Times New Roman"/>
          <w:b/>
          <w:bCs/>
          <w:spacing w:val="-3"/>
          <w:sz w:val="24"/>
          <w:szCs w:val="24"/>
        </w:rPr>
        <w:t xml:space="preserve">          </w:t>
      </w:r>
      <w:r>
        <w:rPr>
          <w:rFonts w:ascii="Times New Roman" w:hAnsi="Times New Roman" w:cs="Times New Roman"/>
          <w:b/>
          <w:bCs/>
          <w:spacing w:val="-3"/>
          <w:sz w:val="24"/>
          <w:szCs w:val="24"/>
        </w:rPr>
        <w:t xml:space="preserve">         </w:t>
      </w:r>
    </w:p>
    <w:p w:rsidR="002D4AA0" w:rsidRDefault="002D4AA0" w:rsidP="00DE1398">
      <w:pPr>
        <w:shd w:val="clear" w:color="auto" w:fill="FFFFFF"/>
        <w:spacing w:before="269" w:line="245" w:lineRule="exact"/>
        <w:ind w:right="3840"/>
        <w:rPr>
          <w:rFonts w:ascii="Times New Roman" w:hAnsi="Times New Roman" w:cs="Times New Roman"/>
          <w:b/>
          <w:bCs/>
          <w:spacing w:val="-3"/>
          <w:sz w:val="24"/>
          <w:szCs w:val="24"/>
        </w:rPr>
      </w:pPr>
    </w:p>
    <w:p w:rsidR="002D4AA0" w:rsidRPr="00DE1398" w:rsidRDefault="002D4AA0" w:rsidP="00DE1398">
      <w:pPr>
        <w:shd w:val="clear" w:color="auto" w:fill="FFFFFF"/>
        <w:spacing w:before="269" w:line="245" w:lineRule="exact"/>
        <w:ind w:right="3840"/>
        <w:rPr>
          <w:rFonts w:ascii="Times New Roman" w:hAnsi="Times New Roman" w:cs="Times New Roman"/>
          <w:b/>
          <w:bCs/>
          <w:spacing w:val="-3"/>
          <w:sz w:val="24"/>
          <w:szCs w:val="24"/>
        </w:rPr>
      </w:pPr>
      <w:r>
        <w:rPr>
          <w:rFonts w:ascii="Times New Roman" w:hAnsi="Times New Roman" w:cs="Times New Roman"/>
          <w:b/>
          <w:bCs/>
          <w:spacing w:val="-3"/>
          <w:sz w:val="24"/>
          <w:szCs w:val="24"/>
        </w:rPr>
        <w:lastRenderedPageBreak/>
        <w:t xml:space="preserve">                  </w:t>
      </w:r>
      <w:proofErr w:type="spellStart"/>
      <w:r w:rsidRPr="00DE1398">
        <w:rPr>
          <w:rFonts w:ascii="Times New Roman" w:hAnsi="Times New Roman" w:cs="Times New Roman"/>
          <w:b/>
          <w:bCs/>
          <w:spacing w:val="-3"/>
          <w:sz w:val="24"/>
          <w:szCs w:val="24"/>
        </w:rPr>
        <w:t>Y.Переченьучебно-методического</w:t>
      </w:r>
      <w:proofErr w:type="spellEnd"/>
      <w:r w:rsidRPr="00DE1398">
        <w:rPr>
          <w:rFonts w:ascii="Times New Roman" w:hAnsi="Times New Roman" w:cs="Times New Roman"/>
          <w:b/>
          <w:bCs/>
          <w:spacing w:val="-3"/>
          <w:sz w:val="24"/>
          <w:szCs w:val="24"/>
        </w:rPr>
        <w:t xml:space="preserve"> обеспечения</w:t>
      </w:r>
    </w:p>
    <w:p w:rsidR="002D4AA0" w:rsidRPr="00DE1398" w:rsidRDefault="002D4AA0" w:rsidP="00DE1398">
      <w:pPr>
        <w:shd w:val="clear" w:color="auto" w:fill="FFFFFF"/>
        <w:spacing w:before="269" w:line="245" w:lineRule="exact"/>
        <w:ind w:left="461" w:right="3840" w:firstLine="3662"/>
        <w:rPr>
          <w:rFonts w:ascii="Times New Roman" w:hAnsi="Times New Roman" w:cs="Times New Roman"/>
          <w:sz w:val="24"/>
          <w:szCs w:val="24"/>
        </w:rPr>
      </w:pPr>
      <w:r w:rsidRPr="00DE1398">
        <w:rPr>
          <w:rFonts w:ascii="Times New Roman" w:hAnsi="Times New Roman" w:cs="Times New Roman"/>
          <w:b/>
          <w:bCs/>
          <w:spacing w:val="-3"/>
          <w:sz w:val="24"/>
          <w:szCs w:val="24"/>
        </w:rPr>
        <w:t xml:space="preserve"> </w:t>
      </w:r>
      <w:r w:rsidRPr="00DE1398">
        <w:rPr>
          <w:rFonts w:ascii="Times New Roman" w:hAnsi="Times New Roman" w:cs="Times New Roman"/>
          <w:b/>
          <w:bCs/>
          <w:i/>
          <w:iCs/>
          <w:sz w:val="24"/>
          <w:szCs w:val="24"/>
        </w:rPr>
        <w:t>Для учащихся</w:t>
      </w:r>
    </w:p>
    <w:p w:rsidR="002D4AA0" w:rsidRPr="00DE1398" w:rsidRDefault="002D4AA0" w:rsidP="00DE1398">
      <w:pPr>
        <w:widowControl w:val="0"/>
        <w:numPr>
          <w:ilvl w:val="0"/>
          <w:numId w:val="35"/>
        </w:numPr>
        <w:shd w:val="clear" w:color="auto" w:fill="FFFFFF"/>
        <w:tabs>
          <w:tab w:val="left" w:pos="739"/>
        </w:tabs>
        <w:autoSpaceDE w:val="0"/>
        <w:autoSpaceDN w:val="0"/>
        <w:adjustRightInd w:val="0"/>
        <w:spacing w:after="0" w:line="259" w:lineRule="exact"/>
        <w:jc w:val="both"/>
        <w:rPr>
          <w:rFonts w:ascii="Times New Roman" w:hAnsi="Times New Roman" w:cs="Times New Roman"/>
          <w:sz w:val="24"/>
          <w:szCs w:val="24"/>
        </w:rPr>
      </w:pPr>
      <w:proofErr w:type="spellStart"/>
      <w:r w:rsidRPr="00DE1398">
        <w:rPr>
          <w:rFonts w:ascii="Times New Roman" w:hAnsi="Times New Roman" w:cs="Times New Roman"/>
          <w:sz w:val="24"/>
          <w:szCs w:val="24"/>
        </w:rPr>
        <w:t>Ахременкова</w:t>
      </w:r>
      <w:proofErr w:type="spellEnd"/>
      <w:r w:rsidRPr="00DE1398">
        <w:rPr>
          <w:rFonts w:ascii="Times New Roman" w:hAnsi="Times New Roman" w:cs="Times New Roman"/>
          <w:sz w:val="24"/>
          <w:szCs w:val="24"/>
        </w:rPr>
        <w:t xml:space="preserve"> Л. А. К пятерке шаг за шагом, или 50 занятий с репетитором: Русский</w:t>
      </w:r>
    </w:p>
    <w:p w:rsidR="002D4AA0" w:rsidRPr="00DE1398" w:rsidRDefault="002D4AA0" w:rsidP="00DE1398">
      <w:pPr>
        <w:shd w:val="clear" w:color="auto" w:fill="FFFFFF"/>
        <w:tabs>
          <w:tab w:val="left" w:pos="739"/>
        </w:tabs>
        <w:spacing w:line="259" w:lineRule="exact"/>
        <w:ind w:left="1229"/>
        <w:jc w:val="both"/>
        <w:rPr>
          <w:rFonts w:ascii="Times New Roman" w:hAnsi="Times New Roman" w:cs="Times New Roman"/>
          <w:sz w:val="24"/>
          <w:szCs w:val="24"/>
        </w:rPr>
      </w:pPr>
      <w:r w:rsidRPr="00DE1398">
        <w:rPr>
          <w:rFonts w:ascii="Times New Roman" w:hAnsi="Times New Roman" w:cs="Times New Roman"/>
          <w:sz w:val="24"/>
          <w:szCs w:val="24"/>
        </w:rPr>
        <w:t>язык</w:t>
      </w:r>
      <w:r w:rsidRPr="00DE1398">
        <w:rPr>
          <w:rFonts w:ascii="Times New Roman" w:hAnsi="Times New Roman" w:cs="Times New Roman"/>
          <w:b/>
          <w:bCs/>
          <w:smallCaps/>
          <w:sz w:val="24"/>
          <w:szCs w:val="24"/>
        </w:rPr>
        <w:t xml:space="preserve">: </w:t>
      </w:r>
      <w:r w:rsidRPr="00DE1398">
        <w:rPr>
          <w:rFonts w:ascii="Times New Roman" w:hAnsi="Times New Roman" w:cs="Times New Roman"/>
          <w:sz w:val="24"/>
          <w:szCs w:val="24"/>
        </w:rPr>
        <w:t xml:space="preserve">8 класс / Л. А. </w:t>
      </w:r>
      <w:proofErr w:type="spellStart"/>
      <w:r w:rsidRPr="00DE1398">
        <w:rPr>
          <w:rFonts w:ascii="Times New Roman" w:hAnsi="Times New Roman" w:cs="Times New Roman"/>
          <w:sz w:val="24"/>
          <w:szCs w:val="24"/>
        </w:rPr>
        <w:t>Ахременкова</w:t>
      </w:r>
      <w:proofErr w:type="spellEnd"/>
      <w:r w:rsidRPr="00DE1398">
        <w:rPr>
          <w:rFonts w:ascii="Times New Roman" w:hAnsi="Times New Roman" w:cs="Times New Roman"/>
          <w:sz w:val="24"/>
          <w:szCs w:val="24"/>
        </w:rPr>
        <w:t>. - М.: Просвещение, 2005.</w:t>
      </w:r>
    </w:p>
    <w:p w:rsidR="002D4AA0" w:rsidRPr="00DE1398" w:rsidRDefault="002D4AA0" w:rsidP="00DE1398">
      <w:pPr>
        <w:widowControl w:val="0"/>
        <w:numPr>
          <w:ilvl w:val="0"/>
          <w:numId w:val="35"/>
        </w:numPr>
        <w:shd w:val="clear" w:color="auto" w:fill="FFFFFF"/>
        <w:tabs>
          <w:tab w:val="left" w:pos="739"/>
        </w:tabs>
        <w:autoSpaceDE w:val="0"/>
        <w:autoSpaceDN w:val="0"/>
        <w:adjustRightInd w:val="0"/>
        <w:spacing w:after="0" w:line="259" w:lineRule="exact"/>
        <w:jc w:val="both"/>
        <w:rPr>
          <w:rFonts w:ascii="Times New Roman" w:hAnsi="Times New Roman" w:cs="Times New Roman"/>
          <w:sz w:val="24"/>
          <w:szCs w:val="24"/>
        </w:rPr>
      </w:pPr>
      <w:r w:rsidRPr="00DE1398">
        <w:rPr>
          <w:rFonts w:ascii="Times New Roman" w:hAnsi="Times New Roman" w:cs="Times New Roman"/>
          <w:sz w:val="24"/>
          <w:szCs w:val="24"/>
        </w:rPr>
        <w:t xml:space="preserve">Баранов </w:t>
      </w:r>
      <w:proofErr w:type="spellStart"/>
      <w:r w:rsidRPr="00DE1398">
        <w:rPr>
          <w:rFonts w:ascii="Times New Roman" w:hAnsi="Times New Roman" w:cs="Times New Roman"/>
          <w:sz w:val="24"/>
          <w:szCs w:val="24"/>
        </w:rPr>
        <w:t>М.Т.,Ладыженская</w:t>
      </w:r>
      <w:proofErr w:type="spellEnd"/>
      <w:r w:rsidRPr="00DE1398">
        <w:rPr>
          <w:rFonts w:ascii="Times New Roman" w:hAnsi="Times New Roman" w:cs="Times New Roman"/>
          <w:sz w:val="24"/>
          <w:szCs w:val="24"/>
        </w:rPr>
        <w:t xml:space="preserve"> </w:t>
      </w:r>
      <w:proofErr w:type="spellStart"/>
      <w:r w:rsidRPr="00DE1398">
        <w:rPr>
          <w:rFonts w:ascii="Times New Roman" w:hAnsi="Times New Roman" w:cs="Times New Roman"/>
          <w:sz w:val="24"/>
          <w:szCs w:val="24"/>
        </w:rPr>
        <w:t>Т.А.,Шанский</w:t>
      </w:r>
      <w:proofErr w:type="spellEnd"/>
      <w:r w:rsidRPr="00DE1398">
        <w:rPr>
          <w:rFonts w:ascii="Times New Roman" w:hAnsi="Times New Roman" w:cs="Times New Roman"/>
          <w:sz w:val="24"/>
          <w:szCs w:val="24"/>
        </w:rPr>
        <w:t xml:space="preserve"> Н.Т.: М., Просвещение -2011г.</w:t>
      </w:r>
    </w:p>
    <w:p w:rsidR="002D4AA0" w:rsidRPr="00DE1398" w:rsidRDefault="002D4AA0" w:rsidP="00DE1398">
      <w:pPr>
        <w:shd w:val="clear" w:color="auto" w:fill="FFFFFF"/>
        <w:tabs>
          <w:tab w:val="left" w:pos="778"/>
        </w:tabs>
        <w:spacing w:line="259" w:lineRule="exact"/>
        <w:ind w:left="130" w:firstLine="346"/>
        <w:jc w:val="both"/>
        <w:rPr>
          <w:rFonts w:ascii="Times New Roman" w:hAnsi="Times New Roman" w:cs="Times New Roman"/>
          <w:sz w:val="24"/>
          <w:szCs w:val="24"/>
        </w:rPr>
      </w:pPr>
      <w:r w:rsidRPr="00DE1398">
        <w:rPr>
          <w:rFonts w:ascii="Times New Roman" w:hAnsi="Times New Roman" w:cs="Times New Roman"/>
          <w:spacing w:val="-11"/>
          <w:sz w:val="24"/>
          <w:szCs w:val="24"/>
        </w:rPr>
        <w:t>3.</w:t>
      </w:r>
      <w:r w:rsidRPr="00DE1398">
        <w:rPr>
          <w:rFonts w:ascii="Times New Roman" w:hAnsi="Times New Roman" w:cs="Times New Roman"/>
          <w:sz w:val="24"/>
          <w:szCs w:val="24"/>
        </w:rPr>
        <w:tab/>
        <w:t>Богданова Г. А. Тестовые задания по русскому языку: 8 класс / Г. А. Богданова. -</w:t>
      </w:r>
      <w:r w:rsidRPr="00DE1398">
        <w:rPr>
          <w:rFonts w:ascii="Times New Roman" w:hAnsi="Times New Roman" w:cs="Times New Roman"/>
          <w:sz w:val="24"/>
          <w:szCs w:val="24"/>
        </w:rPr>
        <w:br/>
      </w:r>
      <w:r>
        <w:rPr>
          <w:rFonts w:ascii="Times New Roman" w:hAnsi="Times New Roman" w:cs="Times New Roman"/>
          <w:sz w:val="24"/>
          <w:szCs w:val="24"/>
        </w:rPr>
        <w:t xml:space="preserve">    </w:t>
      </w:r>
      <w:r w:rsidRPr="00DE1398">
        <w:rPr>
          <w:rFonts w:ascii="Times New Roman" w:hAnsi="Times New Roman" w:cs="Times New Roman"/>
          <w:sz w:val="24"/>
          <w:szCs w:val="24"/>
        </w:rPr>
        <w:t>М: Просвещение, 2006.</w:t>
      </w:r>
    </w:p>
    <w:p w:rsidR="002D4AA0" w:rsidRPr="00DE1398" w:rsidRDefault="002D4AA0" w:rsidP="00DE1398">
      <w:pPr>
        <w:shd w:val="clear" w:color="auto" w:fill="FFFFFF"/>
        <w:tabs>
          <w:tab w:val="left" w:pos="758"/>
        </w:tabs>
        <w:spacing w:line="259" w:lineRule="exact"/>
        <w:ind w:left="288" w:firstLine="197"/>
        <w:jc w:val="both"/>
        <w:rPr>
          <w:rFonts w:ascii="Times New Roman" w:hAnsi="Times New Roman" w:cs="Times New Roman"/>
          <w:sz w:val="24"/>
          <w:szCs w:val="24"/>
        </w:rPr>
      </w:pPr>
      <w:r w:rsidRPr="00DE1398">
        <w:rPr>
          <w:rFonts w:ascii="Times New Roman" w:hAnsi="Times New Roman" w:cs="Times New Roman"/>
          <w:spacing w:val="-16"/>
          <w:sz w:val="24"/>
          <w:szCs w:val="24"/>
        </w:rPr>
        <w:t>4.</w:t>
      </w:r>
      <w:r w:rsidRPr="00DE1398">
        <w:rPr>
          <w:rFonts w:ascii="Times New Roman" w:hAnsi="Times New Roman" w:cs="Times New Roman"/>
          <w:sz w:val="24"/>
          <w:szCs w:val="24"/>
        </w:rPr>
        <w:tab/>
      </w:r>
      <w:proofErr w:type="spellStart"/>
      <w:r w:rsidRPr="00DE1398">
        <w:rPr>
          <w:rFonts w:ascii="Times New Roman" w:hAnsi="Times New Roman" w:cs="Times New Roman"/>
          <w:sz w:val="24"/>
          <w:szCs w:val="24"/>
        </w:rPr>
        <w:t>Жердева</w:t>
      </w:r>
      <w:proofErr w:type="spellEnd"/>
      <w:r w:rsidRPr="00DE1398">
        <w:rPr>
          <w:rFonts w:ascii="Times New Roman" w:hAnsi="Times New Roman" w:cs="Times New Roman"/>
          <w:sz w:val="24"/>
          <w:szCs w:val="24"/>
        </w:rPr>
        <w:t xml:space="preserve"> Л. А. Русский язык в средней школе: Карточки-задания: Синтаксис, </w:t>
      </w:r>
      <w:proofErr w:type="spellStart"/>
      <w:proofErr w:type="gramStart"/>
      <w:r w:rsidRPr="00DE1398">
        <w:rPr>
          <w:rFonts w:ascii="Times New Roman" w:hAnsi="Times New Roman" w:cs="Times New Roman"/>
          <w:sz w:val="24"/>
          <w:szCs w:val="24"/>
        </w:rPr>
        <w:t>пунк</w:t>
      </w:r>
      <w:proofErr w:type="spellEnd"/>
      <w:r w:rsidRPr="00DE1398">
        <w:rPr>
          <w:rFonts w:ascii="Times New Roman" w:hAnsi="Times New Roman" w:cs="Times New Roman"/>
          <w:sz w:val="24"/>
          <w:szCs w:val="24"/>
        </w:rPr>
        <w:softHyphen/>
      </w:r>
      <w:r w:rsidRPr="00DE1398">
        <w:rPr>
          <w:rFonts w:ascii="Times New Roman" w:hAnsi="Times New Roman" w:cs="Times New Roman"/>
          <w:sz w:val="24"/>
          <w:szCs w:val="24"/>
        </w:rPr>
        <w:br/>
      </w:r>
      <w:proofErr w:type="spellStart"/>
      <w:r w:rsidRPr="00DE1398">
        <w:rPr>
          <w:rFonts w:ascii="Times New Roman" w:hAnsi="Times New Roman" w:cs="Times New Roman"/>
          <w:sz w:val="24"/>
          <w:szCs w:val="24"/>
        </w:rPr>
        <w:t>ция</w:t>
      </w:r>
      <w:proofErr w:type="spellEnd"/>
      <w:proofErr w:type="gramEnd"/>
      <w:r w:rsidRPr="00DE1398">
        <w:rPr>
          <w:rFonts w:ascii="Times New Roman" w:hAnsi="Times New Roman" w:cs="Times New Roman"/>
          <w:sz w:val="24"/>
          <w:szCs w:val="24"/>
        </w:rPr>
        <w:t xml:space="preserve">. - 2-е изд. / Л. А. </w:t>
      </w:r>
      <w:proofErr w:type="spellStart"/>
      <w:r w:rsidRPr="00DE1398">
        <w:rPr>
          <w:rFonts w:ascii="Times New Roman" w:hAnsi="Times New Roman" w:cs="Times New Roman"/>
          <w:sz w:val="24"/>
          <w:szCs w:val="24"/>
        </w:rPr>
        <w:t>Жердева</w:t>
      </w:r>
      <w:proofErr w:type="spellEnd"/>
      <w:r w:rsidRPr="00DE1398">
        <w:rPr>
          <w:rFonts w:ascii="Times New Roman" w:hAnsi="Times New Roman" w:cs="Times New Roman"/>
          <w:sz w:val="24"/>
          <w:szCs w:val="24"/>
        </w:rPr>
        <w:t xml:space="preserve">. - Новосибирск - М.: </w:t>
      </w:r>
      <w:proofErr w:type="spellStart"/>
      <w:r w:rsidRPr="00DE1398">
        <w:rPr>
          <w:rFonts w:ascii="Times New Roman" w:hAnsi="Times New Roman" w:cs="Times New Roman"/>
          <w:sz w:val="24"/>
          <w:szCs w:val="24"/>
        </w:rPr>
        <w:t>Владос</w:t>
      </w:r>
      <w:proofErr w:type="spellEnd"/>
      <w:r w:rsidRPr="00DE1398">
        <w:rPr>
          <w:rFonts w:ascii="Times New Roman" w:hAnsi="Times New Roman" w:cs="Times New Roman"/>
          <w:sz w:val="24"/>
          <w:szCs w:val="24"/>
        </w:rPr>
        <w:t>, 2004.</w:t>
      </w:r>
    </w:p>
    <w:p w:rsidR="002D4AA0" w:rsidRPr="00DE1398" w:rsidRDefault="002D4AA0" w:rsidP="00DE1398">
      <w:pPr>
        <w:shd w:val="clear" w:color="auto" w:fill="FFFFFF"/>
        <w:tabs>
          <w:tab w:val="left" w:pos="744"/>
        </w:tabs>
        <w:spacing w:line="259" w:lineRule="exact"/>
        <w:ind w:left="101" w:firstLine="374"/>
        <w:jc w:val="both"/>
        <w:rPr>
          <w:rFonts w:ascii="Times New Roman" w:hAnsi="Times New Roman" w:cs="Times New Roman"/>
          <w:sz w:val="24"/>
          <w:szCs w:val="24"/>
        </w:rPr>
      </w:pPr>
      <w:r w:rsidRPr="00DE1398">
        <w:rPr>
          <w:rFonts w:ascii="Times New Roman" w:hAnsi="Times New Roman" w:cs="Times New Roman"/>
          <w:spacing w:val="-11"/>
          <w:sz w:val="24"/>
          <w:szCs w:val="24"/>
        </w:rPr>
        <w:t>5.</w:t>
      </w:r>
      <w:r w:rsidRPr="00DE1398">
        <w:rPr>
          <w:rFonts w:ascii="Times New Roman" w:hAnsi="Times New Roman" w:cs="Times New Roman"/>
          <w:sz w:val="24"/>
          <w:szCs w:val="24"/>
        </w:rPr>
        <w:tab/>
      </w:r>
      <w:proofErr w:type="spellStart"/>
      <w:r w:rsidRPr="00DE1398">
        <w:rPr>
          <w:rFonts w:ascii="Times New Roman" w:hAnsi="Times New Roman" w:cs="Times New Roman"/>
          <w:sz w:val="24"/>
          <w:szCs w:val="24"/>
        </w:rPr>
        <w:t>Еремеева</w:t>
      </w:r>
      <w:proofErr w:type="spellEnd"/>
      <w:r w:rsidRPr="00DE1398">
        <w:rPr>
          <w:rFonts w:ascii="Times New Roman" w:hAnsi="Times New Roman" w:cs="Times New Roman"/>
          <w:sz w:val="24"/>
          <w:szCs w:val="24"/>
        </w:rPr>
        <w:t xml:space="preserve"> А. С. Русский язык: 8 класс: Рабочая тетрадь / А. С. </w:t>
      </w:r>
      <w:proofErr w:type="spellStart"/>
      <w:r w:rsidRPr="00DE1398">
        <w:rPr>
          <w:rFonts w:ascii="Times New Roman" w:hAnsi="Times New Roman" w:cs="Times New Roman"/>
          <w:sz w:val="24"/>
          <w:szCs w:val="24"/>
        </w:rPr>
        <w:t>Еремеева</w:t>
      </w:r>
      <w:proofErr w:type="spellEnd"/>
      <w:r w:rsidRPr="00DE1398">
        <w:rPr>
          <w:rFonts w:ascii="Times New Roman" w:hAnsi="Times New Roman" w:cs="Times New Roman"/>
          <w:sz w:val="24"/>
          <w:szCs w:val="24"/>
        </w:rPr>
        <w:t>. - Саратов:</w:t>
      </w:r>
      <w:r w:rsidRPr="00DE1398">
        <w:rPr>
          <w:rFonts w:ascii="Times New Roman" w:hAnsi="Times New Roman" w:cs="Times New Roman"/>
          <w:sz w:val="24"/>
          <w:szCs w:val="24"/>
        </w:rPr>
        <w:br/>
        <w:t>Лицей, 2005.</w:t>
      </w:r>
    </w:p>
    <w:p w:rsidR="002D4AA0" w:rsidRPr="00DE1398" w:rsidRDefault="002D4AA0" w:rsidP="00DE1398">
      <w:pPr>
        <w:shd w:val="clear" w:color="auto" w:fill="FFFFFF"/>
        <w:tabs>
          <w:tab w:val="left" w:pos="878"/>
        </w:tabs>
        <w:spacing w:line="259" w:lineRule="exact"/>
        <w:ind w:left="230" w:firstLine="250"/>
        <w:jc w:val="both"/>
        <w:rPr>
          <w:rFonts w:ascii="Times New Roman" w:hAnsi="Times New Roman" w:cs="Times New Roman"/>
          <w:sz w:val="24"/>
          <w:szCs w:val="24"/>
        </w:rPr>
      </w:pPr>
      <w:r w:rsidRPr="00DE1398">
        <w:rPr>
          <w:rFonts w:ascii="Times New Roman" w:hAnsi="Times New Roman" w:cs="Times New Roman"/>
          <w:spacing w:val="-16"/>
          <w:sz w:val="24"/>
          <w:szCs w:val="24"/>
        </w:rPr>
        <w:t>6.</w:t>
      </w:r>
      <w:r w:rsidRPr="00DE1398">
        <w:rPr>
          <w:rFonts w:ascii="Times New Roman" w:hAnsi="Times New Roman" w:cs="Times New Roman"/>
          <w:sz w:val="24"/>
          <w:szCs w:val="24"/>
        </w:rPr>
        <w:tab/>
      </w:r>
      <w:proofErr w:type="spellStart"/>
      <w:r w:rsidRPr="00DE1398">
        <w:rPr>
          <w:rFonts w:ascii="Times New Roman" w:hAnsi="Times New Roman" w:cs="Times New Roman"/>
          <w:sz w:val="24"/>
          <w:szCs w:val="24"/>
        </w:rPr>
        <w:t>Малюшкин</w:t>
      </w:r>
      <w:proofErr w:type="spellEnd"/>
      <w:r w:rsidRPr="00DE1398">
        <w:rPr>
          <w:rFonts w:ascii="Times New Roman" w:hAnsi="Times New Roman" w:cs="Times New Roman"/>
          <w:sz w:val="24"/>
          <w:szCs w:val="24"/>
        </w:rPr>
        <w:t xml:space="preserve">   А. Б.   Комплексный   анализ   текста.   Рабочая   тетрадь:   8   класс /</w:t>
      </w:r>
      <w:r w:rsidRPr="00DE1398">
        <w:rPr>
          <w:rFonts w:ascii="Times New Roman" w:hAnsi="Times New Roman" w:cs="Times New Roman"/>
          <w:sz w:val="24"/>
          <w:szCs w:val="24"/>
        </w:rPr>
        <w:br/>
        <w:t xml:space="preserve">Б. </w:t>
      </w:r>
      <w:proofErr w:type="spellStart"/>
      <w:r w:rsidRPr="00DE1398">
        <w:rPr>
          <w:rFonts w:ascii="Times New Roman" w:hAnsi="Times New Roman" w:cs="Times New Roman"/>
          <w:sz w:val="24"/>
          <w:szCs w:val="24"/>
        </w:rPr>
        <w:t>Малюшкин</w:t>
      </w:r>
      <w:proofErr w:type="spellEnd"/>
      <w:r w:rsidRPr="00DE1398">
        <w:rPr>
          <w:rFonts w:ascii="Times New Roman" w:hAnsi="Times New Roman" w:cs="Times New Roman"/>
          <w:sz w:val="24"/>
          <w:szCs w:val="24"/>
        </w:rPr>
        <w:t>. - М.: Сфера, 2002.</w:t>
      </w:r>
    </w:p>
    <w:p w:rsidR="002D4AA0" w:rsidRPr="00DE1398" w:rsidRDefault="002D4AA0" w:rsidP="00DE1398">
      <w:pPr>
        <w:shd w:val="clear" w:color="auto" w:fill="FFFFFF"/>
        <w:tabs>
          <w:tab w:val="left" w:pos="725"/>
          <w:tab w:val="left" w:pos="4651"/>
        </w:tabs>
        <w:spacing w:before="5" w:line="259" w:lineRule="exact"/>
        <w:ind w:left="403" w:firstLine="72"/>
        <w:jc w:val="both"/>
        <w:rPr>
          <w:rFonts w:ascii="Times New Roman" w:hAnsi="Times New Roman" w:cs="Times New Roman"/>
          <w:sz w:val="24"/>
          <w:szCs w:val="24"/>
        </w:rPr>
      </w:pPr>
      <w:r w:rsidRPr="00DE1398">
        <w:rPr>
          <w:rFonts w:ascii="Times New Roman" w:hAnsi="Times New Roman" w:cs="Times New Roman"/>
          <w:b/>
          <w:bCs/>
          <w:i/>
          <w:iCs/>
          <w:sz w:val="24"/>
          <w:szCs w:val="24"/>
        </w:rPr>
        <w:t>Для учителя</w:t>
      </w:r>
      <w:r w:rsidRPr="00DE1398">
        <w:rPr>
          <w:rFonts w:ascii="Times New Roman" w:hAnsi="Times New Roman" w:cs="Times New Roman"/>
          <w:b/>
          <w:bCs/>
          <w:i/>
          <w:iCs/>
          <w:sz w:val="24"/>
          <w:szCs w:val="24"/>
        </w:rPr>
        <w:tab/>
      </w:r>
      <w:r w:rsidRPr="00DE1398">
        <w:rPr>
          <w:rFonts w:ascii="Times New Roman" w:hAnsi="Times New Roman" w:cs="Times New Roman"/>
          <w:b/>
          <w:bCs/>
          <w:sz w:val="24"/>
          <w:szCs w:val="24"/>
        </w:rPr>
        <w:t>*</w:t>
      </w:r>
    </w:p>
    <w:p w:rsidR="002D4AA0" w:rsidRPr="00DE1398" w:rsidRDefault="002D4AA0" w:rsidP="00DE1398">
      <w:pPr>
        <w:shd w:val="clear" w:color="auto" w:fill="FFFFFF"/>
        <w:tabs>
          <w:tab w:val="left" w:pos="768"/>
        </w:tabs>
        <w:spacing w:before="5" w:line="259" w:lineRule="exact"/>
        <w:ind w:left="173" w:firstLine="317"/>
        <w:jc w:val="both"/>
        <w:rPr>
          <w:rFonts w:ascii="Times New Roman" w:hAnsi="Times New Roman" w:cs="Times New Roman"/>
          <w:sz w:val="24"/>
          <w:szCs w:val="24"/>
        </w:rPr>
      </w:pPr>
      <w:r w:rsidRPr="00DE1398">
        <w:rPr>
          <w:rFonts w:ascii="Times New Roman" w:hAnsi="Times New Roman" w:cs="Times New Roman"/>
          <w:spacing w:val="-21"/>
          <w:sz w:val="24"/>
          <w:szCs w:val="24"/>
        </w:rPr>
        <w:t>1.</w:t>
      </w:r>
      <w:r w:rsidRPr="00DE1398">
        <w:rPr>
          <w:rFonts w:ascii="Times New Roman" w:hAnsi="Times New Roman" w:cs="Times New Roman"/>
          <w:sz w:val="24"/>
          <w:szCs w:val="24"/>
        </w:rPr>
        <w:tab/>
        <w:t>Богданова Г. А. Уроки русского языка в 8 классе: Книга для учителя. - 3-е изд./</w:t>
      </w:r>
      <w:r w:rsidRPr="00DE1398">
        <w:rPr>
          <w:rFonts w:ascii="Times New Roman" w:hAnsi="Times New Roman" w:cs="Times New Roman"/>
          <w:sz w:val="24"/>
          <w:szCs w:val="24"/>
        </w:rPr>
        <w:br/>
      </w:r>
      <w:proofErr w:type="gramStart"/>
      <w:r w:rsidRPr="00DE1398">
        <w:rPr>
          <w:rFonts w:ascii="Times New Roman" w:hAnsi="Times New Roman" w:cs="Times New Roman"/>
          <w:sz w:val="24"/>
          <w:szCs w:val="24"/>
        </w:rPr>
        <w:t xml:space="preserve">  .</w:t>
      </w:r>
      <w:proofErr w:type="gramEnd"/>
      <w:r w:rsidRPr="00DE1398">
        <w:rPr>
          <w:rFonts w:ascii="Times New Roman" w:hAnsi="Times New Roman" w:cs="Times New Roman"/>
          <w:sz w:val="24"/>
          <w:szCs w:val="24"/>
        </w:rPr>
        <w:t>А. Богданова - М.: Просвещение, 2000.</w:t>
      </w:r>
    </w:p>
    <w:p w:rsidR="002D4AA0" w:rsidRPr="00DE1398" w:rsidRDefault="002D4AA0" w:rsidP="00DE1398">
      <w:pPr>
        <w:shd w:val="clear" w:color="auto" w:fill="FFFFFF"/>
        <w:tabs>
          <w:tab w:val="left" w:pos="710"/>
        </w:tabs>
        <w:spacing w:line="259" w:lineRule="exact"/>
        <w:ind w:left="278" w:firstLine="192"/>
        <w:jc w:val="both"/>
        <w:rPr>
          <w:rFonts w:ascii="Times New Roman" w:hAnsi="Times New Roman" w:cs="Times New Roman"/>
          <w:sz w:val="24"/>
          <w:szCs w:val="24"/>
        </w:rPr>
      </w:pPr>
      <w:r w:rsidRPr="00DE1398">
        <w:rPr>
          <w:rFonts w:ascii="Times New Roman" w:hAnsi="Times New Roman" w:cs="Times New Roman"/>
          <w:spacing w:val="-11"/>
          <w:sz w:val="24"/>
          <w:szCs w:val="24"/>
        </w:rPr>
        <w:t>2.</w:t>
      </w:r>
      <w:r w:rsidRPr="00DE1398">
        <w:rPr>
          <w:rFonts w:ascii="Times New Roman" w:hAnsi="Times New Roman" w:cs="Times New Roman"/>
          <w:sz w:val="24"/>
          <w:szCs w:val="24"/>
        </w:rPr>
        <w:tab/>
      </w:r>
      <w:proofErr w:type="spellStart"/>
      <w:r w:rsidRPr="00DE1398">
        <w:rPr>
          <w:rFonts w:ascii="Times New Roman" w:hAnsi="Times New Roman" w:cs="Times New Roman"/>
          <w:sz w:val="24"/>
          <w:szCs w:val="24"/>
        </w:rPr>
        <w:t>Дейкина</w:t>
      </w:r>
      <w:proofErr w:type="spellEnd"/>
      <w:r w:rsidRPr="00DE1398">
        <w:rPr>
          <w:rFonts w:ascii="Times New Roman" w:hAnsi="Times New Roman" w:cs="Times New Roman"/>
          <w:sz w:val="24"/>
          <w:szCs w:val="24"/>
        </w:rPr>
        <w:t xml:space="preserve"> А. Д. Универсальные дидактические материалы по русскому языку: 8-9 классы</w:t>
      </w:r>
      <w:r w:rsidRPr="00DE1398">
        <w:rPr>
          <w:rFonts w:ascii="Times New Roman" w:hAnsi="Times New Roman" w:cs="Times New Roman"/>
          <w:sz w:val="24"/>
          <w:szCs w:val="24"/>
        </w:rPr>
        <w:br/>
        <w:t xml:space="preserve"> А. Д. </w:t>
      </w:r>
      <w:proofErr w:type="spellStart"/>
      <w:r w:rsidRPr="00DE1398">
        <w:rPr>
          <w:rFonts w:ascii="Times New Roman" w:hAnsi="Times New Roman" w:cs="Times New Roman"/>
          <w:sz w:val="24"/>
          <w:szCs w:val="24"/>
        </w:rPr>
        <w:t>Дейкина</w:t>
      </w:r>
      <w:proofErr w:type="spellEnd"/>
      <w:r w:rsidRPr="00DE1398">
        <w:rPr>
          <w:rFonts w:ascii="Times New Roman" w:hAnsi="Times New Roman" w:cs="Times New Roman"/>
          <w:sz w:val="24"/>
          <w:szCs w:val="24"/>
        </w:rPr>
        <w:t xml:space="preserve">, Т. М. </w:t>
      </w:r>
      <w:proofErr w:type="spellStart"/>
      <w:r w:rsidRPr="00DE1398">
        <w:rPr>
          <w:rFonts w:ascii="Times New Roman" w:hAnsi="Times New Roman" w:cs="Times New Roman"/>
          <w:sz w:val="24"/>
          <w:szCs w:val="24"/>
        </w:rPr>
        <w:t>Пахнова</w:t>
      </w:r>
      <w:proofErr w:type="spellEnd"/>
      <w:r w:rsidRPr="00DE1398">
        <w:rPr>
          <w:rFonts w:ascii="Times New Roman" w:hAnsi="Times New Roman" w:cs="Times New Roman"/>
          <w:sz w:val="24"/>
          <w:szCs w:val="24"/>
        </w:rPr>
        <w:t>. - М.: АРКТИ, 1999.</w:t>
      </w:r>
    </w:p>
    <w:p w:rsidR="002D4AA0" w:rsidRPr="00DE1398" w:rsidRDefault="002D4AA0" w:rsidP="00DE1398">
      <w:pPr>
        <w:shd w:val="clear" w:color="auto" w:fill="FFFFFF"/>
        <w:tabs>
          <w:tab w:val="left" w:pos="782"/>
        </w:tabs>
        <w:spacing w:line="259" w:lineRule="exact"/>
        <w:ind w:left="322" w:firstLine="154"/>
        <w:jc w:val="both"/>
        <w:rPr>
          <w:rFonts w:ascii="Times New Roman" w:hAnsi="Times New Roman" w:cs="Times New Roman"/>
          <w:sz w:val="24"/>
          <w:szCs w:val="24"/>
        </w:rPr>
      </w:pPr>
      <w:r w:rsidRPr="00DE1398">
        <w:rPr>
          <w:rFonts w:ascii="Times New Roman" w:hAnsi="Times New Roman" w:cs="Times New Roman"/>
          <w:spacing w:val="-14"/>
          <w:sz w:val="24"/>
          <w:szCs w:val="24"/>
        </w:rPr>
        <w:t>3.</w:t>
      </w:r>
      <w:r w:rsidRPr="00DE1398">
        <w:rPr>
          <w:rFonts w:ascii="Times New Roman" w:hAnsi="Times New Roman" w:cs="Times New Roman"/>
          <w:sz w:val="24"/>
          <w:szCs w:val="24"/>
        </w:rPr>
        <w:tab/>
        <w:t>Дидактические материалы по русскому языку: 8 класс</w:t>
      </w:r>
      <w:proofErr w:type="gramStart"/>
      <w:r w:rsidRPr="00DE1398">
        <w:rPr>
          <w:rFonts w:ascii="Times New Roman" w:hAnsi="Times New Roman" w:cs="Times New Roman"/>
          <w:sz w:val="24"/>
          <w:szCs w:val="24"/>
        </w:rPr>
        <w:t xml:space="preserve"> / С</w:t>
      </w:r>
      <w:proofErr w:type="gramEnd"/>
      <w:r w:rsidRPr="00DE1398">
        <w:rPr>
          <w:rFonts w:ascii="Times New Roman" w:hAnsi="Times New Roman" w:cs="Times New Roman"/>
          <w:sz w:val="24"/>
          <w:szCs w:val="24"/>
        </w:rPr>
        <w:t>ост. Ю. С. Пичугов. -</w:t>
      </w:r>
      <w:r w:rsidRPr="00DE1398">
        <w:rPr>
          <w:rFonts w:ascii="Times New Roman" w:hAnsi="Times New Roman" w:cs="Times New Roman"/>
          <w:sz w:val="24"/>
          <w:szCs w:val="24"/>
        </w:rPr>
        <w:br/>
        <w:t>Просвещение, 1999.</w:t>
      </w:r>
    </w:p>
    <w:p w:rsidR="002D4AA0" w:rsidRPr="00DE1398" w:rsidRDefault="002D4AA0" w:rsidP="00DE1398">
      <w:pPr>
        <w:shd w:val="clear" w:color="auto" w:fill="FFFFFF"/>
        <w:tabs>
          <w:tab w:val="left" w:pos="802"/>
        </w:tabs>
        <w:spacing w:line="259" w:lineRule="exact"/>
        <w:ind w:left="259" w:firstLine="211"/>
        <w:jc w:val="both"/>
        <w:rPr>
          <w:rFonts w:ascii="Times New Roman" w:hAnsi="Times New Roman" w:cs="Times New Roman"/>
          <w:sz w:val="24"/>
          <w:szCs w:val="24"/>
        </w:rPr>
      </w:pPr>
      <w:r w:rsidRPr="00DE1398">
        <w:rPr>
          <w:rFonts w:ascii="Times New Roman" w:hAnsi="Times New Roman" w:cs="Times New Roman"/>
          <w:spacing w:val="-11"/>
          <w:sz w:val="24"/>
          <w:szCs w:val="24"/>
        </w:rPr>
        <w:t>4.</w:t>
      </w:r>
      <w:r w:rsidRPr="00DE1398">
        <w:rPr>
          <w:rFonts w:ascii="Times New Roman" w:hAnsi="Times New Roman" w:cs="Times New Roman"/>
          <w:sz w:val="24"/>
          <w:szCs w:val="24"/>
        </w:rPr>
        <w:tab/>
      </w:r>
      <w:proofErr w:type="spellStart"/>
      <w:r w:rsidRPr="00DE1398">
        <w:rPr>
          <w:rFonts w:ascii="Times New Roman" w:hAnsi="Times New Roman" w:cs="Times New Roman"/>
          <w:sz w:val="24"/>
          <w:szCs w:val="24"/>
        </w:rPr>
        <w:t>Костяева</w:t>
      </w:r>
      <w:proofErr w:type="spellEnd"/>
      <w:r w:rsidRPr="00DE1398">
        <w:rPr>
          <w:rFonts w:ascii="Times New Roman" w:hAnsi="Times New Roman" w:cs="Times New Roman"/>
          <w:sz w:val="24"/>
          <w:szCs w:val="24"/>
        </w:rPr>
        <w:t xml:space="preserve"> Т. А. Тесты: Проверочные и контрольные работы по русскому языку:</w:t>
      </w:r>
      <w:r w:rsidRPr="00DE1398">
        <w:rPr>
          <w:rFonts w:ascii="Times New Roman" w:hAnsi="Times New Roman" w:cs="Times New Roman"/>
          <w:sz w:val="24"/>
          <w:szCs w:val="24"/>
        </w:rPr>
        <w:br/>
      </w:r>
      <w:r w:rsidRPr="00DE1398">
        <w:rPr>
          <w:rFonts w:ascii="Times New Roman" w:hAnsi="Times New Roman" w:cs="Times New Roman"/>
          <w:sz w:val="24"/>
          <w:szCs w:val="24"/>
          <w:vertAlign w:val="superscript"/>
        </w:rPr>
        <w:t xml:space="preserve">   </w:t>
      </w:r>
      <w:r w:rsidRPr="00DE1398">
        <w:rPr>
          <w:rFonts w:ascii="Times New Roman" w:hAnsi="Times New Roman" w:cs="Times New Roman"/>
          <w:sz w:val="24"/>
          <w:szCs w:val="24"/>
        </w:rPr>
        <w:t xml:space="preserve">8 класс / Т. А. </w:t>
      </w:r>
      <w:proofErr w:type="spellStart"/>
      <w:r w:rsidRPr="00DE1398">
        <w:rPr>
          <w:rFonts w:ascii="Times New Roman" w:hAnsi="Times New Roman" w:cs="Times New Roman"/>
          <w:sz w:val="24"/>
          <w:szCs w:val="24"/>
        </w:rPr>
        <w:t>Костяева</w:t>
      </w:r>
      <w:proofErr w:type="spellEnd"/>
      <w:r w:rsidRPr="00DE1398">
        <w:rPr>
          <w:rFonts w:ascii="Times New Roman" w:hAnsi="Times New Roman" w:cs="Times New Roman"/>
          <w:sz w:val="24"/>
          <w:szCs w:val="24"/>
        </w:rPr>
        <w:t>. - М.: Просвещение, 2004.</w:t>
      </w:r>
    </w:p>
    <w:p w:rsidR="002D4AA0" w:rsidRPr="00DE1398" w:rsidRDefault="002D4AA0" w:rsidP="00DE1398">
      <w:pPr>
        <w:shd w:val="clear" w:color="auto" w:fill="FFFFFF"/>
        <w:tabs>
          <w:tab w:val="left" w:pos="730"/>
        </w:tabs>
        <w:spacing w:line="259" w:lineRule="exact"/>
        <w:ind w:left="163" w:firstLine="312"/>
        <w:jc w:val="both"/>
        <w:rPr>
          <w:rFonts w:ascii="Times New Roman" w:hAnsi="Times New Roman" w:cs="Times New Roman"/>
          <w:sz w:val="24"/>
          <w:szCs w:val="24"/>
        </w:rPr>
      </w:pPr>
      <w:r w:rsidRPr="00DE1398">
        <w:rPr>
          <w:rFonts w:ascii="Times New Roman" w:hAnsi="Times New Roman" w:cs="Times New Roman"/>
          <w:sz w:val="24"/>
          <w:szCs w:val="24"/>
        </w:rPr>
        <w:t>5.</w:t>
      </w:r>
      <w:r w:rsidRPr="00DE1398">
        <w:rPr>
          <w:rFonts w:ascii="Times New Roman" w:hAnsi="Times New Roman" w:cs="Times New Roman"/>
          <w:spacing w:val="-1"/>
          <w:sz w:val="24"/>
          <w:szCs w:val="24"/>
        </w:rPr>
        <w:t xml:space="preserve"> </w:t>
      </w:r>
      <w:proofErr w:type="spellStart"/>
      <w:r w:rsidRPr="00DE1398">
        <w:rPr>
          <w:rFonts w:ascii="Times New Roman" w:hAnsi="Times New Roman" w:cs="Times New Roman"/>
          <w:spacing w:val="-1"/>
          <w:sz w:val="24"/>
          <w:szCs w:val="24"/>
        </w:rPr>
        <w:t>Кусмарская</w:t>
      </w:r>
      <w:proofErr w:type="spellEnd"/>
      <w:r w:rsidRPr="00DE1398">
        <w:rPr>
          <w:rFonts w:ascii="Times New Roman" w:hAnsi="Times New Roman" w:cs="Times New Roman"/>
          <w:spacing w:val="-1"/>
          <w:sz w:val="24"/>
          <w:szCs w:val="24"/>
        </w:rPr>
        <w:t xml:space="preserve"> И. В. Русский язык. Тесты и задания по культуре речи / И. В. </w:t>
      </w:r>
      <w:proofErr w:type="spellStart"/>
      <w:r w:rsidRPr="00DE1398">
        <w:rPr>
          <w:rFonts w:ascii="Times New Roman" w:hAnsi="Times New Roman" w:cs="Times New Roman"/>
          <w:spacing w:val="-1"/>
          <w:sz w:val="24"/>
          <w:szCs w:val="24"/>
        </w:rPr>
        <w:t>Кусмарская</w:t>
      </w:r>
      <w:proofErr w:type="spellEnd"/>
      <w:r w:rsidRPr="00DE1398">
        <w:rPr>
          <w:rFonts w:ascii="Times New Roman" w:hAnsi="Times New Roman" w:cs="Times New Roman"/>
          <w:spacing w:val="-1"/>
          <w:sz w:val="24"/>
          <w:szCs w:val="24"/>
        </w:rPr>
        <w:t>,</w:t>
      </w:r>
      <w:r w:rsidRPr="00DE1398">
        <w:rPr>
          <w:rFonts w:ascii="Times New Roman" w:hAnsi="Times New Roman" w:cs="Times New Roman"/>
          <w:spacing w:val="-1"/>
          <w:sz w:val="24"/>
          <w:szCs w:val="24"/>
        </w:rPr>
        <w:br/>
      </w:r>
      <w:r w:rsidRPr="00DE1398">
        <w:rPr>
          <w:rFonts w:ascii="Times New Roman" w:hAnsi="Times New Roman" w:cs="Times New Roman"/>
          <w:i/>
          <w:iCs/>
          <w:sz w:val="24"/>
          <w:szCs w:val="24"/>
        </w:rPr>
        <w:t xml:space="preserve">   </w:t>
      </w:r>
      <w:r w:rsidRPr="00DE1398">
        <w:rPr>
          <w:rFonts w:ascii="Times New Roman" w:hAnsi="Times New Roman" w:cs="Times New Roman"/>
          <w:i/>
          <w:iCs/>
          <w:sz w:val="24"/>
          <w:szCs w:val="24"/>
          <w:lang w:val="en-US"/>
        </w:rPr>
        <w:t>X</w:t>
      </w:r>
      <w:r w:rsidRPr="00DE1398">
        <w:rPr>
          <w:rFonts w:ascii="Times New Roman" w:hAnsi="Times New Roman" w:cs="Times New Roman"/>
          <w:i/>
          <w:iCs/>
          <w:sz w:val="24"/>
          <w:szCs w:val="24"/>
        </w:rPr>
        <w:t xml:space="preserve">. </w:t>
      </w:r>
      <w:r w:rsidRPr="00DE1398">
        <w:rPr>
          <w:rFonts w:ascii="Times New Roman" w:hAnsi="Times New Roman" w:cs="Times New Roman"/>
          <w:sz w:val="24"/>
          <w:szCs w:val="24"/>
        </w:rPr>
        <w:t>Руденко. - М.: Аквариум ЛТД, 2001.</w:t>
      </w:r>
    </w:p>
    <w:p w:rsidR="002D4AA0" w:rsidRPr="00DE1398" w:rsidRDefault="002D4AA0" w:rsidP="00DE1398">
      <w:pPr>
        <w:shd w:val="clear" w:color="auto" w:fill="FFFFFF"/>
        <w:tabs>
          <w:tab w:val="left" w:pos="744"/>
        </w:tabs>
        <w:spacing w:line="259" w:lineRule="exact"/>
        <w:ind w:left="389" w:firstLine="86"/>
        <w:jc w:val="both"/>
        <w:rPr>
          <w:rFonts w:ascii="Times New Roman" w:hAnsi="Times New Roman" w:cs="Times New Roman"/>
          <w:sz w:val="24"/>
          <w:szCs w:val="24"/>
        </w:rPr>
      </w:pPr>
      <w:r w:rsidRPr="00DE1398">
        <w:rPr>
          <w:rFonts w:ascii="Times New Roman" w:hAnsi="Times New Roman" w:cs="Times New Roman"/>
          <w:sz w:val="24"/>
          <w:szCs w:val="24"/>
        </w:rPr>
        <w:t>6.Лебедев Н. М. Обобщающие таблицы и упражнения по русскому языку: Книга для</w:t>
      </w:r>
      <w:r w:rsidRPr="00DE1398">
        <w:rPr>
          <w:rFonts w:ascii="Times New Roman" w:hAnsi="Times New Roman" w:cs="Times New Roman"/>
          <w:sz w:val="24"/>
          <w:szCs w:val="24"/>
        </w:rPr>
        <w:br/>
      </w:r>
      <w:proofErr w:type="spellStart"/>
      <w:r w:rsidRPr="00DE1398">
        <w:rPr>
          <w:rFonts w:ascii="Times New Roman" w:hAnsi="Times New Roman" w:cs="Times New Roman"/>
          <w:sz w:val="24"/>
          <w:szCs w:val="24"/>
        </w:rPr>
        <w:t>еля</w:t>
      </w:r>
      <w:proofErr w:type="spellEnd"/>
      <w:r w:rsidRPr="00DE1398">
        <w:rPr>
          <w:rFonts w:ascii="Times New Roman" w:hAnsi="Times New Roman" w:cs="Times New Roman"/>
          <w:sz w:val="24"/>
          <w:szCs w:val="24"/>
        </w:rPr>
        <w:t>: Из опыта работы / Н. М. Лебедев. - М.: Просвещение, 1991.</w:t>
      </w:r>
    </w:p>
    <w:p w:rsidR="002D4AA0" w:rsidRPr="00DE1398" w:rsidRDefault="002D4AA0" w:rsidP="00DE1398">
      <w:pPr>
        <w:shd w:val="clear" w:color="auto" w:fill="FFFFFF"/>
        <w:tabs>
          <w:tab w:val="left" w:pos="715"/>
        </w:tabs>
        <w:spacing w:line="259" w:lineRule="exact"/>
        <w:ind w:left="322" w:firstLine="154"/>
        <w:jc w:val="both"/>
        <w:rPr>
          <w:rFonts w:ascii="Times New Roman" w:hAnsi="Times New Roman" w:cs="Times New Roman"/>
          <w:sz w:val="24"/>
          <w:szCs w:val="24"/>
        </w:rPr>
      </w:pPr>
      <w:r w:rsidRPr="00DE1398">
        <w:rPr>
          <w:rFonts w:ascii="Times New Roman" w:hAnsi="Times New Roman" w:cs="Times New Roman"/>
          <w:sz w:val="24"/>
          <w:szCs w:val="24"/>
        </w:rPr>
        <w:t xml:space="preserve">7.Лекант П. А. и др. Дидактический материал по русскому языку: Синтаксическая </w:t>
      </w:r>
      <w:proofErr w:type="spellStart"/>
      <w:r w:rsidRPr="00DE1398">
        <w:rPr>
          <w:rFonts w:ascii="Times New Roman" w:hAnsi="Times New Roman" w:cs="Times New Roman"/>
          <w:sz w:val="24"/>
          <w:szCs w:val="24"/>
        </w:rPr>
        <w:t>син</w:t>
      </w:r>
      <w:proofErr w:type="gramStart"/>
      <w:r w:rsidRPr="00DE1398">
        <w:rPr>
          <w:rFonts w:ascii="Times New Roman" w:hAnsi="Times New Roman" w:cs="Times New Roman"/>
          <w:sz w:val="24"/>
          <w:szCs w:val="24"/>
        </w:rPr>
        <w:t>о</w:t>
      </w:r>
      <w:proofErr w:type="spellEnd"/>
      <w:r w:rsidRPr="00DE1398">
        <w:rPr>
          <w:rFonts w:ascii="Times New Roman" w:hAnsi="Times New Roman" w:cs="Times New Roman"/>
          <w:sz w:val="24"/>
          <w:szCs w:val="24"/>
        </w:rPr>
        <w:t>-</w:t>
      </w:r>
      <w:proofErr w:type="gramEnd"/>
      <w:r w:rsidRPr="00DE1398">
        <w:rPr>
          <w:rFonts w:ascii="Times New Roman" w:hAnsi="Times New Roman" w:cs="Times New Roman"/>
          <w:sz w:val="24"/>
          <w:szCs w:val="24"/>
        </w:rPr>
        <w:br/>
        <w:t xml:space="preserve">  </w:t>
      </w:r>
      <w:proofErr w:type="spellStart"/>
      <w:r w:rsidRPr="00DE1398">
        <w:rPr>
          <w:rFonts w:ascii="Times New Roman" w:hAnsi="Times New Roman" w:cs="Times New Roman"/>
          <w:sz w:val="24"/>
          <w:szCs w:val="24"/>
        </w:rPr>
        <w:t>ия</w:t>
      </w:r>
      <w:proofErr w:type="spellEnd"/>
      <w:r w:rsidRPr="00DE1398">
        <w:rPr>
          <w:rFonts w:ascii="Times New Roman" w:hAnsi="Times New Roman" w:cs="Times New Roman"/>
          <w:sz w:val="24"/>
          <w:szCs w:val="24"/>
        </w:rPr>
        <w:t xml:space="preserve"> / П. А. </w:t>
      </w:r>
      <w:proofErr w:type="spellStart"/>
      <w:r w:rsidRPr="00DE1398">
        <w:rPr>
          <w:rFonts w:ascii="Times New Roman" w:hAnsi="Times New Roman" w:cs="Times New Roman"/>
          <w:sz w:val="24"/>
          <w:szCs w:val="24"/>
        </w:rPr>
        <w:t>Лекант</w:t>
      </w:r>
      <w:proofErr w:type="spellEnd"/>
      <w:r w:rsidRPr="00DE1398">
        <w:rPr>
          <w:rFonts w:ascii="Times New Roman" w:hAnsi="Times New Roman" w:cs="Times New Roman"/>
          <w:sz w:val="24"/>
          <w:szCs w:val="24"/>
        </w:rPr>
        <w:t xml:space="preserve">, Т. В. Маркелова. - М.: ОО ТИД Русское слово - </w:t>
      </w:r>
      <w:r w:rsidRPr="00DE1398">
        <w:rPr>
          <w:rFonts w:ascii="Times New Roman" w:hAnsi="Times New Roman" w:cs="Times New Roman"/>
          <w:sz w:val="24"/>
          <w:szCs w:val="24"/>
          <w:lang w:val="en-US"/>
        </w:rPr>
        <w:t>PC</w:t>
      </w:r>
      <w:r w:rsidRPr="00DE1398">
        <w:rPr>
          <w:rFonts w:ascii="Times New Roman" w:hAnsi="Times New Roman" w:cs="Times New Roman"/>
          <w:sz w:val="24"/>
          <w:szCs w:val="24"/>
        </w:rPr>
        <w:t>, 1999.</w:t>
      </w:r>
    </w:p>
    <w:p w:rsidR="002D4AA0" w:rsidRPr="00DE1398" w:rsidRDefault="002D4AA0" w:rsidP="00DE1398">
      <w:pPr>
        <w:shd w:val="clear" w:color="auto" w:fill="FFFFFF"/>
        <w:tabs>
          <w:tab w:val="left" w:pos="715"/>
        </w:tabs>
        <w:spacing w:line="259" w:lineRule="exact"/>
        <w:jc w:val="both"/>
        <w:rPr>
          <w:rFonts w:ascii="Times New Roman" w:hAnsi="Times New Roman" w:cs="Times New Roman"/>
          <w:sz w:val="24"/>
          <w:szCs w:val="24"/>
        </w:rPr>
      </w:pPr>
      <w:r w:rsidRPr="00DE1398">
        <w:rPr>
          <w:rFonts w:ascii="Times New Roman" w:hAnsi="Times New Roman" w:cs="Times New Roman"/>
          <w:sz w:val="24"/>
          <w:szCs w:val="24"/>
        </w:rPr>
        <w:t xml:space="preserve">     8.Николина Н. А. Обучение русскому языку в 8 классе / Н. А. Николина, К. И. Мишина,</w:t>
      </w:r>
    </w:p>
    <w:p w:rsidR="002D4AA0" w:rsidRPr="00DE1398" w:rsidRDefault="002D4AA0" w:rsidP="00DE1398">
      <w:pPr>
        <w:shd w:val="clear" w:color="auto" w:fill="FFFFFF"/>
        <w:tabs>
          <w:tab w:val="left" w:pos="715"/>
        </w:tabs>
        <w:spacing w:line="259" w:lineRule="exact"/>
        <w:jc w:val="both"/>
        <w:rPr>
          <w:rFonts w:ascii="Times New Roman" w:hAnsi="Times New Roman" w:cs="Times New Roman"/>
          <w:spacing w:val="-18"/>
          <w:sz w:val="24"/>
          <w:szCs w:val="24"/>
        </w:rPr>
      </w:pPr>
      <w:r w:rsidRPr="00DE1398">
        <w:rPr>
          <w:rFonts w:ascii="Times New Roman" w:hAnsi="Times New Roman" w:cs="Times New Roman"/>
          <w:sz w:val="24"/>
          <w:szCs w:val="24"/>
        </w:rPr>
        <w:t xml:space="preserve">      .А. Федорова. - М.: Просвещение, 2005.</w:t>
      </w:r>
    </w:p>
    <w:p w:rsidR="002D4AA0" w:rsidRPr="00DE1398" w:rsidRDefault="002D4AA0" w:rsidP="00DE1398">
      <w:pPr>
        <w:shd w:val="clear" w:color="auto" w:fill="FFFFFF"/>
        <w:tabs>
          <w:tab w:val="left" w:pos="715"/>
        </w:tabs>
        <w:spacing w:line="259" w:lineRule="exact"/>
        <w:jc w:val="both"/>
        <w:rPr>
          <w:rFonts w:ascii="Times New Roman" w:hAnsi="Times New Roman" w:cs="Times New Roman"/>
          <w:sz w:val="24"/>
          <w:szCs w:val="24"/>
        </w:rPr>
      </w:pPr>
      <w:r w:rsidRPr="00DE1398">
        <w:rPr>
          <w:rFonts w:ascii="Times New Roman" w:hAnsi="Times New Roman" w:cs="Times New Roman"/>
          <w:sz w:val="24"/>
          <w:szCs w:val="24"/>
        </w:rPr>
        <w:t xml:space="preserve">     9.Тростенцова Л. А.    Обучение    русскому   языку   в    8    классе/Л. А.</w:t>
      </w:r>
    </w:p>
    <w:p w:rsidR="002D4AA0" w:rsidRPr="00DE1398" w:rsidRDefault="002D4AA0" w:rsidP="00DE1398">
      <w:pPr>
        <w:shd w:val="clear" w:color="auto" w:fill="FFFFFF"/>
        <w:tabs>
          <w:tab w:val="left" w:pos="715"/>
        </w:tabs>
        <w:spacing w:line="259" w:lineRule="exact"/>
        <w:jc w:val="both"/>
        <w:rPr>
          <w:rFonts w:ascii="Times New Roman" w:hAnsi="Times New Roman" w:cs="Times New Roman"/>
          <w:spacing w:val="-14"/>
          <w:sz w:val="24"/>
          <w:szCs w:val="24"/>
        </w:rPr>
      </w:pPr>
      <w:r w:rsidRPr="00DE1398">
        <w:rPr>
          <w:rFonts w:ascii="Times New Roman" w:hAnsi="Times New Roman" w:cs="Times New Roman"/>
          <w:sz w:val="24"/>
          <w:szCs w:val="24"/>
        </w:rPr>
        <w:t xml:space="preserve">      </w:t>
      </w:r>
      <w:proofErr w:type="spellStart"/>
      <w:r w:rsidRPr="00DE1398">
        <w:rPr>
          <w:rFonts w:ascii="Times New Roman" w:hAnsi="Times New Roman" w:cs="Times New Roman"/>
          <w:sz w:val="24"/>
          <w:szCs w:val="24"/>
        </w:rPr>
        <w:t>Тростенцова</w:t>
      </w:r>
      <w:proofErr w:type="spellEnd"/>
      <w:r w:rsidRPr="00DE1398">
        <w:rPr>
          <w:rFonts w:ascii="Times New Roman" w:hAnsi="Times New Roman" w:cs="Times New Roman"/>
          <w:sz w:val="24"/>
          <w:szCs w:val="24"/>
        </w:rPr>
        <w:t xml:space="preserve">, А. </w:t>
      </w:r>
      <w:proofErr w:type="spellStart"/>
      <w:r w:rsidRPr="00DE1398">
        <w:rPr>
          <w:rFonts w:ascii="Times New Roman" w:hAnsi="Times New Roman" w:cs="Times New Roman"/>
          <w:sz w:val="24"/>
          <w:szCs w:val="24"/>
        </w:rPr>
        <w:t>Ладыженская</w:t>
      </w:r>
      <w:proofErr w:type="spellEnd"/>
      <w:r w:rsidRPr="00DE1398">
        <w:rPr>
          <w:rFonts w:ascii="Times New Roman" w:hAnsi="Times New Roman" w:cs="Times New Roman"/>
          <w:sz w:val="24"/>
          <w:szCs w:val="24"/>
        </w:rPr>
        <w:t xml:space="preserve">, И. А. </w:t>
      </w:r>
      <w:proofErr w:type="spellStart"/>
      <w:r w:rsidRPr="00DE1398">
        <w:rPr>
          <w:rFonts w:ascii="Times New Roman" w:hAnsi="Times New Roman" w:cs="Times New Roman"/>
          <w:sz w:val="24"/>
          <w:szCs w:val="24"/>
        </w:rPr>
        <w:t>Шеховцова</w:t>
      </w:r>
      <w:proofErr w:type="spellEnd"/>
      <w:r w:rsidRPr="00DE1398">
        <w:rPr>
          <w:rFonts w:ascii="Times New Roman" w:hAnsi="Times New Roman" w:cs="Times New Roman"/>
          <w:sz w:val="24"/>
          <w:szCs w:val="24"/>
        </w:rPr>
        <w:t>. - М.: Просвещение, 2005.</w:t>
      </w:r>
    </w:p>
    <w:p w:rsidR="002D4AA0" w:rsidRPr="00DE1398" w:rsidRDefault="002D4AA0" w:rsidP="00DE1398">
      <w:pPr>
        <w:shd w:val="clear" w:color="auto" w:fill="FFFFFF"/>
        <w:tabs>
          <w:tab w:val="left" w:pos="850"/>
        </w:tabs>
        <w:spacing w:line="259" w:lineRule="exact"/>
        <w:ind w:left="168"/>
        <w:jc w:val="both"/>
        <w:rPr>
          <w:rFonts w:ascii="Times New Roman" w:hAnsi="Times New Roman" w:cs="Times New Roman"/>
          <w:sz w:val="24"/>
          <w:szCs w:val="24"/>
        </w:rPr>
      </w:pPr>
      <w:r w:rsidRPr="00DE1398">
        <w:rPr>
          <w:rFonts w:ascii="Times New Roman" w:hAnsi="Times New Roman" w:cs="Times New Roman"/>
          <w:spacing w:val="-17"/>
          <w:sz w:val="24"/>
          <w:szCs w:val="24"/>
        </w:rPr>
        <w:t xml:space="preserve">    10.</w:t>
      </w:r>
      <w:r w:rsidRPr="00DE1398">
        <w:rPr>
          <w:rFonts w:ascii="Times New Roman" w:hAnsi="Times New Roman" w:cs="Times New Roman"/>
          <w:sz w:val="24"/>
          <w:szCs w:val="24"/>
        </w:rPr>
        <w:tab/>
      </w:r>
      <w:proofErr w:type="spellStart"/>
      <w:r w:rsidRPr="00DE1398">
        <w:rPr>
          <w:rFonts w:ascii="Times New Roman" w:hAnsi="Times New Roman" w:cs="Times New Roman"/>
          <w:sz w:val="24"/>
          <w:szCs w:val="24"/>
        </w:rPr>
        <w:t>Францман</w:t>
      </w:r>
      <w:proofErr w:type="spellEnd"/>
      <w:r w:rsidRPr="00DE1398">
        <w:rPr>
          <w:rFonts w:ascii="Times New Roman" w:hAnsi="Times New Roman" w:cs="Times New Roman"/>
          <w:sz w:val="24"/>
          <w:szCs w:val="24"/>
        </w:rPr>
        <w:t xml:space="preserve"> Е. К. Изложение с элементами сочинения: 5-9 классы / Е. К. </w:t>
      </w:r>
      <w:proofErr w:type="spellStart"/>
      <w:r w:rsidRPr="00DE1398">
        <w:rPr>
          <w:rFonts w:ascii="Times New Roman" w:hAnsi="Times New Roman" w:cs="Times New Roman"/>
          <w:sz w:val="24"/>
          <w:szCs w:val="24"/>
        </w:rPr>
        <w:t>Францман</w:t>
      </w:r>
      <w:proofErr w:type="spellEnd"/>
      <w:r w:rsidRPr="00DE1398">
        <w:rPr>
          <w:rFonts w:ascii="Times New Roman" w:hAnsi="Times New Roman" w:cs="Times New Roman"/>
          <w:sz w:val="24"/>
          <w:szCs w:val="24"/>
        </w:rPr>
        <w:t>. -</w:t>
      </w:r>
      <w:r w:rsidRPr="00DE1398">
        <w:rPr>
          <w:rFonts w:ascii="Times New Roman" w:hAnsi="Times New Roman" w:cs="Times New Roman"/>
          <w:sz w:val="24"/>
          <w:szCs w:val="24"/>
        </w:rPr>
        <w:br/>
        <w:t xml:space="preserve">    М. Просвещение, 1998.</w:t>
      </w:r>
    </w:p>
    <w:sectPr w:rsidR="002D4AA0" w:rsidRPr="00DE1398" w:rsidSect="002E7CA6">
      <w:pgSz w:w="11909" w:h="16834"/>
      <w:pgMar w:top="1701" w:right="851"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AA0" w:rsidRDefault="002D4AA0" w:rsidP="00802C4C">
      <w:pPr>
        <w:spacing w:after="0" w:line="240" w:lineRule="auto"/>
      </w:pPr>
      <w:r>
        <w:separator/>
      </w:r>
    </w:p>
  </w:endnote>
  <w:endnote w:type="continuationSeparator" w:id="1">
    <w:p w:rsidR="002D4AA0" w:rsidRDefault="002D4AA0" w:rsidP="00802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AA0" w:rsidRDefault="002D4AA0" w:rsidP="00802C4C">
      <w:pPr>
        <w:spacing w:after="0" w:line="240" w:lineRule="auto"/>
      </w:pPr>
      <w:r>
        <w:separator/>
      </w:r>
    </w:p>
  </w:footnote>
  <w:footnote w:type="continuationSeparator" w:id="1">
    <w:p w:rsidR="002D4AA0" w:rsidRDefault="002D4AA0" w:rsidP="00802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2">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4">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5">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6">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7">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8">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9">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1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11">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12">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13">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abstractNum w:abstractNumId="14">
    <w:nsid w:val="12FF67B7"/>
    <w:multiLevelType w:val="hybridMultilevel"/>
    <w:tmpl w:val="4F087D0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131D61C2"/>
    <w:multiLevelType w:val="hybridMultilevel"/>
    <w:tmpl w:val="4FD4F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4B16DF8"/>
    <w:multiLevelType w:val="hybridMultilevel"/>
    <w:tmpl w:val="4432C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F7C1CA4"/>
    <w:multiLevelType w:val="hybridMultilevel"/>
    <w:tmpl w:val="BA447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47265B6"/>
    <w:multiLevelType w:val="hybridMultilevel"/>
    <w:tmpl w:val="2DAC6C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4B2721E"/>
    <w:multiLevelType w:val="hybridMultilevel"/>
    <w:tmpl w:val="75F6CDE4"/>
    <w:lvl w:ilvl="0" w:tplc="1A605F2C">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50950F2"/>
    <w:multiLevelType w:val="hybridMultilevel"/>
    <w:tmpl w:val="BC1E78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7156EF2"/>
    <w:multiLevelType w:val="hybridMultilevel"/>
    <w:tmpl w:val="09A2DCFC"/>
    <w:lvl w:ilvl="0" w:tplc="04190011">
      <w:start w:val="1"/>
      <w:numFmt w:val="decimal"/>
      <w:lvlText w:val="%1)"/>
      <w:lvlJc w:val="left"/>
      <w:pPr>
        <w:tabs>
          <w:tab w:val="num" w:pos="720"/>
        </w:tabs>
        <w:ind w:left="720" w:hanging="360"/>
      </w:pPr>
    </w:lvl>
    <w:lvl w:ilvl="1" w:tplc="40AC6C4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96D4ECC"/>
    <w:multiLevelType w:val="hybridMultilevel"/>
    <w:tmpl w:val="06EE1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DD66E36"/>
    <w:multiLevelType w:val="hybridMultilevel"/>
    <w:tmpl w:val="B57019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5F9183C"/>
    <w:multiLevelType w:val="hybridMultilevel"/>
    <w:tmpl w:val="06EE1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25F1DF5"/>
    <w:multiLevelType w:val="hybridMultilevel"/>
    <w:tmpl w:val="C29ECB9A"/>
    <w:lvl w:ilvl="0" w:tplc="BA3E4F82">
      <w:start w:val="1"/>
      <w:numFmt w:val="decimal"/>
      <w:lvlText w:val="%1."/>
      <w:lvlJc w:val="left"/>
      <w:pPr>
        <w:ind w:left="1229" w:hanging="735"/>
      </w:pPr>
      <w:rPr>
        <w:rFonts w:eastAsia="Times New Roman" w:hint="default"/>
      </w:rPr>
    </w:lvl>
    <w:lvl w:ilvl="1" w:tplc="04190019">
      <w:start w:val="1"/>
      <w:numFmt w:val="lowerLetter"/>
      <w:lvlText w:val="%2."/>
      <w:lvlJc w:val="left"/>
      <w:pPr>
        <w:ind w:left="1574" w:hanging="360"/>
      </w:pPr>
    </w:lvl>
    <w:lvl w:ilvl="2" w:tplc="0419001B">
      <w:start w:val="1"/>
      <w:numFmt w:val="lowerRoman"/>
      <w:lvlText w:val="%3."/>
      <w:lvlJc w:val="right"/>
      <w:pPr>
        <w:ind w:left="2294" w:hanging="180"/>
      </w:pPr>
    </w:lvl>
    <w:lvl w:ilvl="3" w:tplc="0419000F">
      <w:start w:val="1"/>
      <w:numFmt w:val="decimal"/>
      <w:lvlText w:val="%4."/>
      <w:lvlJc w:val="left"/>
      <w:pPr>
        <w:ind w:left="3014" w:hanging="360"/>
      </w:pPr>
    </w:lvl>
    <w:lvl w:ilvl="4" w:tplc="04190019">
      <w:start w:val="1"/>
      <w:numFmt w:val="lowerLetter"/>
      <w:lvlText w:val="%5."/>
      <w:lvlJc w:val="left"/>
      <w:pPr>
        <w:ind w:left="3734" w:hanging="360"/>
      </w:pPr>
    </w:lvl>
    <w:lvl w:ilvl="5" w:tplc="0419001B">
      <w:start w:val="1"/>
      <w:numFmt w:val="lowerRoman"/>
      <w:lvlText w:val="%6."/>
      <w:lvlJc w:val="right"/>
      <w:pPr>
        <w:ind w:left="4454" w:hanging="180"/>
      </w:pPr>
    </w:lvl>
    <w:lvl w:ilvl="6" w:tplc="0419000F">
      <w:start w:val="1"/>
      <w:numFmt w:val="decimal"/>
      <w:lvlText w:val="%7."/>
      <w:lvlJc w:val="left"/>
      <w:pPr>
        <w:ind w:left="5174" w:hanging="360"/>
      </w:pPr>
    </w:lvl>
    <w:lvl w:ilvl="7" w:tplc="04190019">
      <w:start w:val="1"/>
      <w:numFmt w:val="lowerLetter"/>
      <w:lvlText w:val="%8."/>
      <w:lvlJc w:val="left"/>
      <w:pPr>
        <w:ind w:left="5894" w:hanging="360"/>
      </w:pPr>
    </w:lvl>
    <w:lvl w:ilvl="8" w:tplc="0419001B">
      <w:start w:val="1"/>
      <w:numFmt w:val="lowerRoman"/>
      <w:lvlText w:val="%9."/>
      <w:lvlJc w:val="right"/>
      <w:pPr>
        <w:ind w:left="6614" w:hanging="180"/>
      </w:pPr>
    </w:lvl>
  </w:abstractNum>
  <w:abstractNum w:abstractNumId="28">
    <w:nsid w:val="62E70330"/>
    <w:multiLevelType w:val="hybridMultilevel"/>
    <w:tmpl w:val="126E4D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5163C10"/>
    <w:multiLevelType w:val="hybridMultilevel"/>
    <w:tmpl w:val="269C91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692440D"/>
    <w:multiLevelType w:val="hybridMultilevel"/>
    <w:tmpl w:val="16C4E1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8C50980"/>
    <w:multiLevelType w:val="hybridMultilevel"/>
    <w:tmpl w:val="25627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0EE26B9"/>
    <w:multiLevelType w:val="hybridMultilevel"/>
    <w:tmpl w:val="D7DA4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2BE2E95"/>
    <w:multiLevelType w:val="hybridMultilevel"/>
    <w:tmpl w:val="70A263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C424D6F"/>
    <w:multiLevelType w:val="hybridMultilevel"/>
    <w:tmpl w:val="E188C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2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662"/>
    <w:rsid w:val="00007405"/>
    <w:rsid w:val="000164C2"/>
    <w:rsid w:val="00051BE2"/>
    <w:rsid w:val="000702C0"/>
    <w:rsid w:val="000743E7"/>
    <w:rsid w:val="000D6EB0"/>
    <w:rsid w:val="001A1DA6"/>
    <w:rsid w:val="001B418D"/>
    <w:rsid w:val="00255576"/>
    <w:rsid w:val="002B6B40"/>
    <w:rsid w:val="002D4AA0"/>
    <w:rsid w:val="002E5ED8"/>
    <w:rsid w:val="002E7CA6"/>
    <w:rsid w:val="003434F1"/>
    <w:rsid w:val="00393BDF"/>
    <w:rsid w:val="003F2A03"/>
    <w:rsid w:val="00402065"/>
    <w:rsid w:val="00406E35"/>
    <w:rsid w:val="00407749"/>
    <w:rsid w:val="00416219"/>
    <w:rsid w:val="00454C9B"/>
    <w:rsid w:val="00564A3F"/>
    <w:rsid w:val="005F1854"/>
    <w:rsid w:val="00655B86"/>
    <w:rsid w:val="00681F9C"/>
    <w:rsid w:val="006A4C26"/>
    <w:rsid w:val="006B2EFF"/>
    <w:rsid w:val="006E5AF4"/>
    <w:rsid w:val="00753D4D"/>
    <w:rsid w:val="007835CD"/>
    <w:rsid w:val="007B6DB3"/>
    <w:rsid w:val="007E1576"/>
    <w:rsid w:val="00802C4C"/>
    <w:rsid w:val="008166D9"/>
    <w:rsid w:val="00825A90"/>
    <w:rsid w:val="00924191"/>
    <w:rsid w:val="00973FD2"/>
    <w:rsid w:val="00A00662"/>
    <w:rsid w:val="00A956B4"/>
    <w:rsid w:val="00AA4881"/>
    <w:rsid w:val="00AD1ACE"/>
    <w:rsid w:val="00B0576D"/>
    <w:rsid w:val="00B53284"/>
    <w:rsid w:val="00BE15C0"/>
    <w:rsid w:val="00BF01C0"/>
    <w:rsid w:val="00C22FD0"/>
    <w:rsid w:val="00C80DC2"/>
    <w:rsid w:val="00CB6D6A"/>
    <w:rsid w:val="00D87112"/>
    <w:rsid w:val="00DE1398"/>
    <w:rsid w:val="00E151E5"/>
    <w:rsid w:val="00E24746"/>
    <w:rsid w:val="00E51F7B"/>
    <w:rsid w:val="00E902F9"/>
    <w:rsid w:val="00ED233D"/>
    <w:rsid w:val="00EF7641"/>
    <w:rsid w:val="00F72C50"/>
    <w:rsid w:val="00F762D7"/>
    <w:rsid w:val="00F96813"/>
    <w:rsid w:val="00FA1D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C0"/>
    <w:pPr>
      <w:spacing w:after="200" w:line="276" w:lineRule="auto"/>
    </w:pPr>
    <w:rPr>
      <w:rFonts w:cs="Calibri"/>
      <w:lang w:eastAsia="en-US"/>
    </w:rPr>
  </w:style>
  <w:style w:type="paragraph" w:styleId="1">
    <w:name w:val="heading 1"/>
    <w:basedOn w:val="a"/>
    <w:next w:val="a"/>
    <w:link w:val="10"/>
    <w:uiPriority w:val="99"/>
    <w:qFormat/>
    <w:locked/>
    <w:rsid w:val="000743E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43E7"/>
    <w:rPr>
      <w:rFonts w:ascii="Arial" w:hAnsi="Arial" w:cs="Arial"/>
      <w:b/>
      <w:bCs/>
      <w:kern w:val="32"/>
      <w:sz w:val="32"/>
      <w:szCs w:val="32"/>
      <w:lang w:eastAsia="en-US"/>
    </w:rPr>
  </w:style>
  <w:style w:type="table" w:styleId="a3">
    <w:name w:val="Table Grid"/>
    <w:basedOn w:val="a1"/>
    <w:uiPriority w:val="99"/>
    <w:locked/>
    <w:rsid w:val="007835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link w:val="a4"/>
    <w:uiPriority w:val="99"/>
    <w:locked/>
    <w:rsid w:val="00051BE2"/>
    <w:rPr>
      <w:rFonts w:ascii="Times New Roman" w:hAnsi="Times New Roman" w:cs="Times New Roman"/>
      <w:spacing w:val="3"/>
      <w:sz w:val="16"/>
      <w:szCs w:val="16"/>
      <w:shd w:val="clear" w:color="auto" w:fill="FFFFFF"/>
    </w:rPr>
  </w:style>
  <w:style w:type="character" w:customStyle="1" w:styleId="2">
    <w:name w:val="Основной текст (2)_"/>
    <w:link w:val="20"/>
    <w:uiPriority w:val="99"/>
    <w:locked/>
    <w:rsid w:val="00051BE2"/>
    <w:rPr>
      <w:rFonts w:ascii="Times New Roman" w:hAnsi="Times New Roman" w:cs="Times New Roman"/>
      <w:i/>
      <w:iCs/>
      <w:spacing w:val="-6"/>
      <w:sz w:val="16"/>
      <w:szCs w:val="16"/>
      <w:shd w:val="clear" w:color="auto" w:fill="FFFFFF"/>
    </w:rPr>
  </w:style>
  <w:style w:type="paragraph" w:styleId="a4">
    <w:name w:val="Body Text"/>
    <w:basedOn w:val="a"/>
    <w:link w:val="11"/>
    <w:uiPriority w:val="99"/>
    <w:rsid w:val="00051BE2"/>
    <w:pPr>
      <w:widowControl w:val="0"/>
      <w:shd w:val="clear" w:color="auto" w:fill="FFFFFF"/>
      <w:spacing w:after="1200" w:line="240" w:lineRule="atLeast"/>
      <w:ind w:hanging="320"/>
    </w:pPr>
    <w:rPr>
      <w:rFonts w:cs="Times New Roman"/>
      <w:spacing w:val="3"/>
      <w:sz w:val="16"/>
      <w:szCs w:val="16"/>
      <w:lang w:eastAsia="ru-RU"/>
    </w:rPr>
  </w:style>
  <w:style w:type="character" w:customStyle="1" w:styleId="BodyTextChar1">
    <w:name w:val="Body Text Char1"/>
    <w:basedOn w:val="a0"/>
    <w:link w:val="a4"/>
    <w:uiPriority w:val="99"/>
    <w:semiHidden/>
    <w:locked/>
    <w:rsid w:val="003F2A03"/>
    <w:rPr>
      <w:lang w:eastAsia="en-US"/>
    </w:rPr>
  </w:style>
  <w:style w:type="character" w:customStyle="1" w:styleId="a5">
    <w:name w:val="Основной текст Знак"/>
    <w:basedOn w:val="a0"/>
    <w:uiPriority w:val="99"/>
    <w:semiHidden/>
    <w:rsid w:val="00051BE2"/>
    <w:rPr>
      <w:lang w:eastAsia="en-US"/>
    </w:rPr>
  </w:style>
  <w:style w:type="paragraph" w:customStyle="1" w:styleId="20">
    <w:name w:val="Основной текст (2)"/>
    <w:basedOn w:val="a"/>
    <w:link w:val="2"/>
    <w:uiPriority w:val="99"/>
    <w:rsid w:val="00051BE2"/>
    <w:pPr>
      <w:widowControl w:val="0"/>
      <w:shd w:val="clear" w:color="auto" w:fill="FFFFFF"/>
      <w:spacing w:after="0" w:line="230" w:lineRule="exact"/>
      <w:ind w:hanging="180"/>
      <w:jc w:val="both"/>
    </w:pPr>
    <w:rPr>
      <w:rFonts w:cs="Times New Roman"/>
      <w:i/>
      <w:iCs/>
      <w:spacing w:val="-6"/>
      <w:sz w:val="16"/>
      <w:szCs w:val="16"/>
      <w:lang w:eastAsia="ru-RU"/>
    </w:rPr>
  </w:style>
  <w:style w:type="character" w:customStyle="1" w:styleId="12">
    <w:name w:val="Основной текст + Курсив1"/>
    <w:aliases w:val="Интервал 0 pt4"/>
    <w:uiPriority w:val="99"/>
    <w:rsid w:val="00051BE2"/>
    <w:rPr>
      <w:rFonts w:ascii="Times New Roman" w:hAnsi="Times New Roman" w:cs="Times New Roman"/>
      <w:i/>
      <w:iCs/>
      <w:spacing w:val="-6"/>
      <w:sz w:val="16"/>
      <w:szCs w:val="16"/>
      <w:u w:val="none"/>
      <w:shd w:val="clear" w:color="auto" w:fill="FFFFFF"/>
    </w:rPr>
  </w:style>
  <w:style w:type="character" w:customStyle="1" w:styleId="8">
    <w:name w:val="Основной текст (8)_"/>
    <w:link w:val="80"/>
    <w:uiPriority w:val="99"/>
    <w:locked/>
    <w:rsid w:val="00051BE2"/>
    <w:rPr>
      <w:rFonts w:ascii="Times New Roman" w:hAnsi="Times New Roman" w:cs="Times New Roman"/>
      <w:spacing w:val="3"/>
      <w:sz w:val="19"/>
      <w:szCs w:val="19"/>
      <w:shd w:val="clear" w:color="auto" w:fill="FFFFFF"/>
    </w:rPr>
  </w:style>
  <w:style w:type="paragraph" w:customStyle="1" w:styleId="80">
    <w:name w:val="Основной текст (8)"/>
    <w:basedOn w:val="a"/>
    <w:link w:val="8"/>
    <w:uiPriority w:val="99"/>
    <w:rsid w:val="00051BE2"/>
    <w:pPr>
      <w:widowControl w:val="0"/>
      <w:shd w:val="clear" w:color="auto" w:fill="FFFFFF"/>
      <w:spacing w:after="0" w:line="221" w:lineRule="exact"/>
      <w:jc w:val="center"/>
    </w:pPr>
    <w:rPr>
      <w:rFonts w:cs="Times New Roman"/>
      <w:spacing w:val="3"/>
      <w:sz w:val="19"/>
      <w:szCs w:val="19"/>
      <w:lang w:eastAsia="ru-RU"/>
    </w:rPr>
  </w:style>
  <w:style w:type="paragraph" w:styleId="a6">
    <w:name w:val="header"/>
    <w:basedOn w:val="a"/>
    <w:link w:val="a7"/>
    <w:uiPriority w:val="99"/>
    <w:semiHidden/>
    <w:rsid w:val="00416219"/>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semiHidden/>
    <w:locked/>
    <w:rsid w:val="00416219"/>
    <w:rPr>
      <w:rFonts w:eastAsia="Times New Roman"/>
    </w:rPr>
  </w:style>
  <w:style w:type="paragraph" w:styleId="a8">
    <w:name w:val="footer"/>
    <w:basedOn w:val="a"/>
    <w:link w:val="a9"/>
    <w:uiPriority w:val="99"/>
    <w:semiHidden/>
    <w:rsid w:val="00416219"/>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semiHidden/>
    <w:locked/>
    <w:rsid w:val="00416219"/>
    <w:rPr>
      <w:rFonts w:eastAsia="Times New Roman"/>
    </w:rPr>
  </w:style>
  <w:style w:type="paragraph" w:styleId="aa">
    <w:name w:val="Plain Text"/>
    <w:basedOn w:val="a"/>
    <w:link w:val="ab"/>
    <w:uiPriority w:val="99"/>
    <w:semiHidden/>
    <w:rsid w:val="00416219"/>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semiHidden/>
    <w:locked/>
    <w:rsid w:val="00416219"/>
    <w:rPr>
      <w:rFonts w:ascii="Courier New" w:hAnsi="Courier New" w:cs="Courier New"/>
      <w:sz w:val="20"/>
      <w:szCs w:val="20"/>
    </w:rPr>
  </w:style>
  <w:style w:type="paragraph" w:styleId="ac">
    <w:name w:val="Balloon Text"/>
    <w:basedOn w:val="a"/>
    <w:link w:val="ad"/>
    <w:uiPriority w:val="99"/>
    <w:semiHidden/>
    <w:rsid w:val="0041621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locked/>
    <w:rsid w:val="00416219"/>
    <w:rPr>
      <w:rFonts w:ascii="Tahoma" w:hAnsi="Tahoma" w:cs="Tahoma"/>
      <w:sz w:val="16"/>
      <w:szCs w:val="16"/>
    </w:rPr>
  </w:style>
  <w:style w:type="paragraph" w:styleId="ae">
    <w:name w:val="No Spacing"/>
    <w:uiPriority w:val="99"/>
    <w:qFormat/>
    <w:rsid w:val="00416219"/>
    <w:rPr>
      <w:rFonts w:eastAsia="Times New Roman" w:cs="Calibri"/>
    </w:rPr>
  </w:style>
  <w:style w:type="paragraph" w:styleId="af">
    <w:name w:val="List Paragraph"/>
    <w:basedOn w:val="a"/>
    <w:uiPriority w:val="99"/>
    <w:qFormat/>
    <w:rsid w:val="00416219"/>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9564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85</Pages>
  <Words>25447</Words>
  <Characters>145053</Characters>
  <Application>Microsoft Office Word</Application>
  <DocSecurity>0</DocSecurity>
  <Lines>1208</Lines>
  <Paragraphs>340</Paragraphs>
  <ScaleCrop>false</ScaleCrop>
  <Company>2</Company>
  <LinksUpToDate>false</LinksUpToDate>
  <CharactersWithSpaces>170160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24</cp:revision>
  <cp:lastPrinted>2015-09-08T07:50:00Z</cp:lastPrinted>
  <dcterms:created xsi:type="dcterms:W3CDTF">2013-09-03T11:56:00Z</dcterms:created>
  <dcterms:modified xsi:type="dcterms:W3CDTF">2015-09-08T15:49:00Z</dcterms:modified>
</cp:coreProperties>
</file>