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3" w:rsidRDefault="002428A3" w:rsidP="002428A3">
      <w:pPr>
        <w:pStyle w:val="20"/>
        <w:shd w:val="clear" w:color="auto" w:fill="auto"/>
        <w:spacing w:after="81" w:line="310" w:lineRule="exact"/>
        <w:ind w:left="320"/>
        <w:rPr>
          <w:rFonts w:cs="Courier New"/>
        </w:rPr>
      </w:pPr>
      <w:r>
        <w:rPr>
          <w:rStyle w:val="2"/>
          <w:b/>
          <w:bCs/>
          <w:color w:val="000000"/>
        </w:rPr>
        <w:t>МДОУ «ДЕТСКИЙ САД КОМПЕНСИРУЮЩЕГО ВИДА №242»</w:t>
      </w:r>
    </w:p>
    <w:p w:rsidR="002428A3" w:rsidRDefault="002428A3" w:rsidP="002428A3">
      <w:pPr>
        <w:pStyle w:val="20"/>
        <w:shd w:val="clear" w:color="auto" w:fill="auto"/>
        <w:spacing w:after="1982" w:line="310" w:lineRule="exact"/>
        <w:ind w:left="320"/>
        <w:rPr>
          <w:rFonts w:cs="Courier New"/>
        </w:rPr>
      </w:pPr>
      <w:r>
        <w:rPr>
          <w:rStyle w:val="2"/>
          <w:b/>
          <w:bCs/>
          <w:color w:val="000000"/>
        </w:rPr>
        <w:t>Г. САРАТОВ</w:t>
      </w:r>
    </w:p>
    <w:p w:rsidR="002428A3" w:rsidRDefault="002428A3" w:rsidP="002428A3">
      <w:pPr>
        <w:pStyle w:val="a3"/>
        <w:shd w:val="clear" w:color="auto" w:fill="auto"/>
        <w:spacing w:before="0"/>
        <w:rPr>
          <w:rFonts w:cs="Courier New"/>
        </w:rPr>
      </w:pPr>
      <w:r>
        <w:rPr>
          <w:rStyle w:val="1"/>
          <w:color w:val="000000"/>
        </w:rPr>
        <w:t>Спортивный праздник, посвящённый Дню защиты детей «Олимпиада детского сада»</w:t>
      </w:r>
    </w:p>
    <w:p w:rsidR="002428A3" w:rsidRDefault="002428A3" w:rsidP="002428A3">
      <w:pPr>
        <w:pStyle w:val="a3"/>
        <w:shd w:val="clear" w:color="auto" w:fill="auto"/>
        <w:spacing w:before="0" w:after="3844"/>
        <w:ind w:left="320"/>
        <w:rPr>
          <w:rFonts w:cs="Courier New"/>
        </w:rPr>
      </w:pPr>
      <w:proofErr w:type="gramStart"/>
      <w:r>
        <w:rPr>
          <w:rStyle w:val="1"/>
          <w:color w:val="000000"/>
        </w:rPr>
        <w:t>(для детей старшей и подготовительных к школе групп)</w:t>
      </w:r>
      <w:proofErr w:type="gramEnd"/>
    </w:p>
    <w:p w:rsidR="002428A3" w:rsidRDefault="002428A3" w:rsidP="002428A3">
      <w:pPr>
        <w:pStyle w:val="a3"/>
        <w:shd w:val="clear" w:color="auto" w:fill="auto"/>
        <w:spacing w:before="0" w:line="648" w:lineRule="exact"/>
        <w:ind w:left="4920" w:right="340"/>
        <w:jc w:val="left"/>
        <w:rPr>
          <w:rFonts w:cs="Courier New"/>
        </w:rPr>
      </w:pPr>
      <w:proofErr w:type="spellStart"/>
      <w:r>
        <w:rPr>
          <w:rStyle w:val="1"/>
          <w:color w:val="000000"/>
        </w:rPr>
        <w:t>Шкрябина</w:t>
      </w:r>
      <w:proofErr w:type="spellEnd"/>
      <w:r>
        <w:rPr>
          <w:rStyle w:val="1"/>
          <w:color w:val="000000"/>
        </w:rPr>
        <w:t xml:space="preserve"> Н.С., руководитель физического воспитания и ЛФК МДОУ «Детский сад компенси</w:t>
      </w:r>
      <w:r>
        <w:rPr>
          <w:rStyle w:val="1"/>
          <w:color w:val="000000"/>
        </w:rPr>
        <w:softHyphen/>
        <w:t xml:space="preserve">рующего вида»№242 Ленинского района, </w:t>
      </w:r>
      <w:proofErr w:type="spellStart"/>
      <w:r>
        <w:rPr>
          <w:rStyle w:val="1"/>
          <w:color w:val="000000"/>
        </w:rPr>
        <w:t>г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>аратов</w:t>
      </w:r>
      <w:proofErr w:type="spellEnd"/>
    </w:p>
    <w:p w:rsidR="002428A3" w:rsidRDefault="002428A3" w:rsidP="002428A3">
      <w:pPr>
        <w:pStyle w:val="11"/>
        <w:keepNext/>
        <w:keepLines/>
        <w:shd w:val="clear" w:color="auto" w:fill="auto"/>
        <w:spacing w:after="266" w:line="310" w:lineRule="exact"/>
        <w:ind w:left="900"/>
        <w:rPr>
          <w:rFonts w:cs="Courier New"/>
        </w:rPr>
      </w:pPr>
      <w:bookmarkStart w:id="0" w:name="bookmark0"/>
      <w:r>
        <w:rPr>
          <w:rStyle w:val="10"/>
          <w:rFonts w:cs="Courier New"/>
          <w:color w:val="000000"/>
        </w:rPr>
        <w:br w:type="page"/>
      </w:r>
      <w:r>
        <w:rPr>
          <w:rStyle w:val="10"/>
          <w:color w:val="000000"/>
        </w:rPr>
        <w:lastRenderedPageBreak/>
        <w:t>1 июня</w:t>
      </w:r>
      <w:r>
        <w:rPr>
          <w:rStyle w:val="1FranklinGothicHeavy"/>
          <w:color w:val="000000"/>
        </w:rPr>
        <w:t>,</w:t>
      </w:r>
      <w:r>
        <w:rPr>
          <w:rStyle w:val="10"/>
          <w:color w:val="000000"/>
        </w:rPr>
        <w:t xml:space="preserve"> спортивная площадка детского сада</w:t>
      </w:r>
      <w:bookmarkEnd w:id="0"/>
    </w:p>
    <w:p w:rsidR="002428A3" w:rsidRDefault="002428A3" w:rsidP="002428A3">
      <w:pPr>
        <w:pStyle w:val="210"/>
        <w:keepNext/>
        <w:keepLines/>
        <w:shd w:val="clear" w:color="auto" w:fill="auto"/>
        <w:spacing w:before="0" w:after="293" w:line="280" w:lineRule="exact"/>
        <w:ind w:left="40"/>
        <w:rPr>
          <w:rFonts w:cs="Courier New"/>
        </w:rPr>
      </w:pPr>
      <w:bookmarkStart w:id="1" w:name="bookmark1"/>
      <w:r>
        <w:rPr>
          <w:rStyle w:val="21"/>
          <w:color w:val="000000"/>
        </w:rPr>
        <w:t>Задачи физического воспитания:</w:t>
      </w:r>
      <w:bookmarkEnd w:id="1"/>
    </w:p>
    <w:p w:rsidR="002428A3" w:rsidRDefault="002428A3" w:rsidP="002428A3">
      <w:pPr>
        <w:pStyle w:val="31"/>
        <w:shd w:val="clear" w:color="auto" w:fill="auto"/>
        <w:spacing w:before="0" w:after="208" w:line="230" w:lineRule="exact"/>
        <w:ind w:left="40"/>
        <w:rPr>
          <w:rFonts w:cs="Courier New"/>
        </w:rPr>
      </w:pPr>
      <w:r>
        <w:rPr>
          <w:rStyle w:val="3"/>
          <w:color w:val="000000"/>
        </w:rPr>
        <w:t>-подведение итогов занятий физической культурой, оздоровительной гимнастикой;</w:t>
      </w:r>
    </w:p>
    <w:p w:rsidR="002428A3" w:rsidRDefault="002428A3" w:rsidP="002428A3">
      <w:pPr>
        <w:pStyle w:val="31"/>
        <w:shd w:val="clear" w:color="auto" w:fill="auto"/>
        <w:spacing w:before="0" w:after="225" w:line="336" w:lineRule="exact"/>
        <w:ind w:left="40" w:right="260"/>
        <w:rPr>
          <w:rFonts w:cs="Courier New"/>
        </w:rPr>
      </w:pPr>
      <w:r>
        <w:rPr>
          <w:rStyle w:val="3"/>
          <w:color w:val="000000"/>
        </w:rPr>
        <w:t>-показ приобретённых детьми в течение учебного года умений и навыков в различных видах спорта: лёгкой атлетике, гимнастике, волейболе, баскетболе</w:t>
      </w:r>
      <w:proofErr w:type="gramStart"/>
      <w:r>
        <w:rPr>
          <w:rStyle w:val="3"/>
          <w:color w:val="000000"/>
        </w:rPr>
        <w:t xml:space="preserve"> ,</w:t>
      </w:r>
      <w:proofErr w:type="gramEnd"/>
      <w:r>
        <w:rPr>
          <w:rStyle w:val="3"/>
          <w:color w:val="000000"/>
        </w:rPr>
        <w:t>футболе и т.д.</w:t>
      </w:r>
    </w:p>
    <w:p w:rsidR="002428A3" w:rsidRDefault="002428A3" w:rsidP="002428A3">
      <w:pPr>
        <w:pStyle w:val="210"/>
        <w:keepNext/>
        <w:keepLines/>
        <w:shd w:val="clear" w:color="auto" w:fill="auto"/>
        <w:spacing w:before="0" w:after="201" w:line="280" w:lineRule="exact"/>
        <w:ind w:left="40"/>
        <w:rPr>
          <w:rFonts w:cs="Courier New"/>
        </w:rPr>
      </w:pPr>
      <w:bookmarkStart w:id="2" w:name="bookmark2"/>
      <w:r>
        <w:rPr>
          <w:rStyle w:val="21"/>
          <w:color w:val="000000"/>
        </w:rPr>
        <w:t>Познавательные задачи:</w:t>
      </w:r>
      <w:bookmarkEnd w:id="2"/>
    </w:p>
    <w:p w:rsidR="002428A3" w:rsidRDefault="002428A3" w:rsidP="002428A3">
      <w:pPr>
        <w:pStyle w:val="31"/>
        <w:shd w:val="clear" w:color="auto" w:fill="auto"/>
        <w:spacing w:before="0" w:after="176" w:line="346" w:lineRule="exact"/>
        <w:ind w:left="40" w:right="260"/>
        <w:rPr>
          <w:rFonts w:cs="Courier New"/>
        </w:rPr>
      </w:pPr>
      <w:r>
        <w:rPr>
          <w:rStyle w:val="3"/>
          <w:color w:val="000000"/>
        </w:rPr>
        <w:t>-развитие познавательных способностей детей, потребности изучать историю спорта своего народа и народов других континентов;</w:t>
      </w:r>
    </w:p>
    <w:p w:rsidR="002428A3" w:rsidRDefault="002428A3" w:rsidP="002428A3">
      <w:pPr>
        <w:pStyle w:val="31"/>
        <w:shd w:val="clear" w:color="auto" w:fill="auto"/>
        <w:spacing w:before="0" w:after="27" w:line="350" w:lineRule="exact"/>
        <w:ind w:left="40" w:right="260"/>
        <w:rPr>
          <w:rFonts w:cs="Courier New"/>
        </w:rPr>
      </w:pPr>
      <w:r>
        <w:rPr>
          <w:rStyle w:val="3"/>
          <w:color w:val="000000"/>
        </w:rPr>
        <w:t>-знакомство с видами спорта, пришедшими на Олимпиаду с разных континентов земного шара.</w:t>
      </w:r>
    </w:p>
    <w:p w:rsidR="002428A3" w:rsidRDefault="002428A3" w:rsidP="002428A3">
      <w:pPr>
        <w:pStyle w:val="210"/>
        <w:keepNext/>
        <w:keepLines/>
        <w:shd w:val="clear" w:color="auto" w:fill="auto"/>
        <w:spacing w:before="0" w:after="0" w:line="542" w:lineRule="exact"/>
        <w:ind w:left="40"/>
        <w:rPr>
          <w:rFonts w:cs="Courier New"/>
        </w:rPr>
      </w:pPr>
      <w:bookmarkStart w:id="3" w:name="bookmark3"/>
      <w:r>
        <w:rPr>
          <w:rStyle w:val="21"/>
          <w:color w:val="000000"/>
        </w:rPr>
        <w:t>Задачи нравственного и эстетического воспитания:</w:t>
      </w:r>
      <w:bookmarkEnd w:id="3"/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40"/>
        <w:rPr>
          <w:rFonts w:cs="Courier New"/>
        </w:rPr>
      </w:pPr>
      <w:r>
        <w:rPr>
          <w:rStyle w:val="3"/>
          <w:color w:val="000000"/>
        </w:rPr>
        <w:t>-воспитание чувства патриотизма, любви к Родине;</w:t>
      </w:r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40"/>
        <w:rPr>
          <w:rFonts w:cs="Courier New"/>
        </w:rPr>
      </w:pPr>
      <w:r>
        <w:rPr>
          <w:rStyle w:val="3"/>
          <w:color w:val="000000"/>
        </w:rPr>
        <w:t>-воспитание любви к спорту, ритмике, танцам;</w:t>
      </w:r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40"/>
        <w:rPr>
          <w:rFonts w:cs="Courier New"/>
        </w:rPr>
      </w:pPr>
      <w:r>
        <w:rPr>
          <w:rStyle w:val="3"/>
          <w:color w:val="000000"/>
        </w:rPr>
        <w:t>-воспитание готовности к защите Родины;</w:t>
      </w:r>
    </w:p>
    <w:p w:rsidR="002428A3" w:rsidRDefault="002428A3" w:rsidP="002428A3">
      <w:pPr>
        <w:pStyle w:val="31"/>
        <w:shd w:val="clear" w:color="auto" w:fill="auto"/>
        <w:spacing w:before="0" w:after="277" w:line="230" w:lineRule="exact"/>
        <w:ind w:left="40"/>
        <w:rPr>
          <w:rFonts w:cs="Courier New"/>
        </w:rPr>
      </w:pPr>
      <w:r>
        <w:rPr>
          <w:rStyle w:val="3"/>
          <w:color w:val="000000"/>
        </w:rPr>
        <w:t>-воспитание отрицательного отношения к войнам.</w:t>
      </w:r>
    </w:p>
    <w:p w:rsidR="002428A3" w:rsidRDefault="002428A3" w:rsidP="002428A3">
      <w:pPr>
        <w:pStyle w:val="210"/>
        <w:keepNext/>
        <w:keepLines/>
        <w:shd w:val="clear" w:color="auto" w:fill="auto"/>
        <w:spacing w:before="0" w:after="189" w:line="280" w:lineRule="exact"/>
        <w:ind w:left="40"/>
        <w:rPr>
          <w:rFonts w:cs="Courier New"/>
        </w:rPr>
      </w:pPr>
      <w:bookmarkStart w:id="4" w:name="bookmark4"/>
      <w:r>
        <w:rPr>
          <w:rStyle w:val="21"/>
          <w:color w:val="000000"/>
        </w:rPr>
        <w:t>Оборудования:</w:t>
      </w:r>
      <w:bookmarkEnd w:id="4"/>
    </w:p>
    <w:p w:rsidR="002428A3" w:rsidRDefault="002428A3" w:rsidP="002428A3">
      <w:pPr>
        <w:pStyle w:val="31"/>
        <w:shd w:val="clear" w:color="auto" w:fill="auto"/>
        <w:spacing w:before="0" w:after="229" w:line="341" w:lineRule="exact"/>
        <w:ind w:left="40" w:right="260"/>
        <w:rPr>
          <w:rFonts w:cs="Courier New"/>
        </w:rPr>
      </w:pPr>
      <w:r>
        <w:rPr>
          <w:rStyle w:val="3"/>
          <w:color w:val="000000"/>
        </w:rPr>
        <w:t>Музыкальный центр, микрофон, олимпийский флаг, элементы национальных костюмов народов пяти континентов, разноцветные ленточки пяти цветов, мягкая игрушка козлёнка или лошад</w:t>
      </w:r>
      <w:proofErr w:type="gramStart"/>
      <w:r>
        <w:rPr>
          <w:rStyle w:val="3"/>
          <w:color w:val="000000"/>
        </w:rPr>
        <w:t>и(</w:t>
      </w:r>
      <w:proofErr w:type="gramEnd"/>
      <w:r>
        <w:rPr>
          <w:rStyle w:val="3"/>
          <w:color w:val="000000"/>
        </w:rPr>
        <w:t>высота 100см),волейбольная сетка, мячи 10-20 штук, два «копья».</w:t>
      </w:r>
    </w:p>
    <w:p w:rsidR="002428A3" w:rsidRDefault="002428A3" w:rsidP="002428A3">
      <w:pPr>
        <w:pStyle w:val="210"/>
        <w:keepNext/>
        <w:keepLines/>
        <w:shd w:val="clear" w:color="auto" w:fill="auto"/>
        <w:spacing w:before="0" w:after="264" w:line="280" w:lineRule="exact"/>
        <w:ind w:left="40"/>
        <w:rPr>
          <w:rFonts w:cs="Courier New"/>
        </w:rPr>
      </w:pPr>
      <w:bookmarkStart w:id="5" w:name="bookmark5"/>
      <w:r>
        <w:rPr>
          <w:rStyle w:val="21"/>
          <w:color w:val="000000"/>
        </w:rPr>
        <w:t>Словарь:</w:t>
      </w:r>
      <w:bookmarkEnd w:id="5"/>
    </w:p>
    <w:p w:rsidR="002428A3" w:rsidRDefault="002428A3" w:rsidP="002428A3">
      <w:pPr>
        <w:pStyle w:val="31"/>
        <w:shd w:val="clear" w:color="auto" w:fill="auto"/>
        <w:spacing w:before="0" w:after="0" w:line="230" w:lineRule="exact"/>
        <w:ind w:left="40"/>
        <w:rPr>
          <w:rFonts w:cs="Courier New"/>
        </w:rPr>
        <w:sectPr w:rsidR="002428A3" w:rsidSect="002428A3">
          <w:pgSz w:w="11906" w:h="16838"/>
          <w:pgMar w:top="904" w:right="1138" w:bottom="1964" w:left="1162" w:header="0" w:footer="3" w:gutter="0"/>
          <w:cols w:space="720"/>
          <w:noEndnote/>
          <w:docGrid w:linePitch="360"/>
        </w:sectPr>
      </w:pPr>
      <w:r>
        <w:rPr>
          <w:rStyle w:val="3"/>
          <w:color w:val="000000"/>
        </w:rPr>
        <w:t>Олимпиада, континент, чемпион, соперник, россияне.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282" w:line="310" w:lineRule="exact"/>
        <w:ind w:right="260"/>
        <w:jc w:val="center"/>
        <w:rPr>
          <w:rFonts w:cs="Courier New"/>
        </w:rPr>
      </w:pPr>
      <w:bookmarkStart w:id="6" w:name="bookmark6"/>
      <w:r>
        <w:rPr>
          <w:rStyle w:val="10"/>
          <w:color w:val="000000"/>
        </w:rPr>
        <w:lastRenderedPageBreak/>
        <w:t>Ход праздника</w:t>
      </w:r>
      <w:bookmarkEnd w:id="6"/>
    </w:p>
    <w:p w:rsidR="002428A3" w:rsidRDefault="002428A3" w:rsidP="002428A3">
      <w:pPr>
        <w:pStyle w:val="31"/>
        <w:numPr>
          <w:ilvl w:val="0"/>
          <w:numId w:val="1"/>
        </w:numPr>
        <w:shd w:val="clear" w:color="auto" w:fill="auto"/>
        <w:tabs>
          <w:tab w:val="left" w:pos="173"/>
        </w:tabs>
        <w:spacing w:before="0" w:after="42" w:line="230" w:lineRule="exact"/>
        <w:rPr>
          <w:rFonts w:cs="Courier New"/>
        </w:rPr>
      </w:pPr>
      <w:r>
        <w:rPr>
          <w:rStyle w:val="30"/>
          <w:color w:val="000000"/>
        </w:rPr>
        <w:t>ребёнок: Мы сегодня на параде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0"/>
          <w:color w:val="000000"/>
        </w:rPr>
        <w:t>Дружно в пары строимся.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 w:right="680"/>
        <w:rPr>
          <w:rFonts w:cs="Courier New"/>
        </w:rPr>
      </w:pPr>
      <w:r>
        <w:rPr>
          <w:rStyle w:val="30"/>
          <w:color w:val="000000"/>
        </w:rPr>
        <w:t>К будущей Олимпиаде Мы уже готовимся.</w:t>
      </w:r>
    </w:p>
    <w:p w:rsidR="002428A3" w:rsidRDefault="002428A3" w:rsidP="002428A3">
      <w:pPr>
        <w:pStyle w:val="3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538" w:lineRule="exact"/>
        <w:rPr>
          <w:rFonts w:cs="Courier New"/>
        </w:rPr>
      </w:pPr>
      <w:r>
        <w:rPr>
          <w:rStyle w:val="30"/>
          <w:color w:val="000000"/>
        </w:rPr>
        <w:t>ребёнок: Рады небу синему,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0"/>
          <w:color w:val="000000"/>
        </w:rPr>
        <w:t>Солнышку и птицам,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 w:right="680"/>
        <w:rPr>
          <w:rFonts w:cs="Courier New"/>
        </w:rPr>
      </w:pPr>
      <w:r>
        <w:rPr>
          <w:rStyle w:val="30"/>
          <w:color w:val="000000"/>
        </w:rPr>
        <w:t>Мы растём сильными</w:t>
      </w:r>
      <w:proofErr w:type="gramStart"/>
      <w:r>
        <w:rPr>
          <w:rStyle w:val="30"/>
          <w:color w:val="000000"/>
        </w:rPr>
        <w:t xml:space="preserve"> Н</w:t>
      </w:r>
      <w:proofErr w:type="gramEnd"/>
      <w:r>
        <w:rPr>
          <w:rStyle w:val="30"/>
          <w:color w:val="000000"/>
        </w:rPr>
        <w:t xml:space="preserve">а </w:t>
      </w:r>
      <w:r>
        <w:rPr>
          <w:rStyle w:val="30"/>
          <w:color w:val="000000"/>
        </w:rPr>
        <w:lastRenderedPageBreak/>
        <w:t>смену олимпийцам.</w:t>
      </w:r>
    </w:p>
    <w:p w:rsidR="002428A3" w:rsidRDefault="002428A3" w:rsidP="002428A3">
      <w:pPr>
        <w:pStyle w:val="31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538" w:lineRule="exact"/>
        <w:rPr>
          <w:rFonts w:cs="Courier New"/>
        </w:rPr>
      </w:pPr>
      <w:r>
        <w:rPr>
          <w:rStyle w:val="30"/>
          <w:color w:val="000000"/>
        </w:rPr>
        <w:t>ребёнок: Нам зарядкой заниматься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0"/>
          <w:color w:val="000000"/>
        </w:rPr>
        <w:t>Очень-очень нравится,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 w:right="680"/>
        <w:rPr>
          <w:rFonts w:cs="Courier New"/>
        </w:rPr>
      </w:pPr>
      <w:r>
        <w:rPr>
          <w:rStyle w:val="30"/>
          <w:color w:val="000000"/>
        </w:rPr>
        <w:t>Все, кому рекорды снятся, Спортом увлекаются.</w:t>
      </w:r>
    </w:p>
    <w:p w:rsidR="002428A3" w:rsidRDefault="002428A3" w:rsidP="002428A3">
      <w:pPr>
        <w:pStyle w:val="31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538" w:lineRule="exact"/>
        <w:rPr>
          <w:rFonts w:cs="Courier New"/>
        </w:rPr>
      </w:pPr>
      <w:proofErr w:type="gramStart"/>
      <w:r>
        <w:rPr>
          <w:rStyle w:val="30"/>
          <w:color w:val="000000"/>
        </w:rPr>
        <w:t>р</w:t>
      </w:r>
      <w:proofErr w:type="gramEnd"/>
      <w:r>
        <w:rPr>
          <w:rStyle w:val="30"/>
          <w:color w:val="000000"/>
        </w:rPr>
        <w:t>ебёнок: Будем мы на радость маме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0"/>
          <w:color w:val="000000"/>
        </w:rPr>
        <w:t xml:space="preserve">С детства </w:t>
      </w:r>
      <w:proofErr w:type="gramStart"/>
      <w:r>
        <w:rPr>
          <w:rStyle w:val="30"/>
          <w:color w:val="000000"/>
        </w:rPr>
        <w:t>закалёнными</w:t>
      </w:r>
      <w:proofErr w:type="gramEnd"/>
      <w:r>
        <w:rPr>
          <w:rStyle w:val="30"/>
          <w:color w:val="000000"/>
        </w:rPr>
        <w:t>!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 w:right="680"/>
        <w:rPr>
          <w:rFonts w:cs="Courier New"/>
        </w:rPr>
      </w:pPr>
      <w:r>
        <w:rPr>
          <w:rStyle w:val="30"/>
          <w:color w:val="000000"/>
        </w:rPr>
        <w:t>Скоро вырастим и сами</w:t>
      </w:r>
      <w:proofErr w:type="gramStart"/>
      <w:r>
        <w:rPr>
          <w:rStyle w:val="30"/>
          <w:color w:val="000000"/>
        </w:rPr>
        <w:t xml:space="preserve"> С</w:t>
      </w:r>
      <w:proofErr w:type="gramEnd"/>
      <w:r>
        <w:rPr>
          <w:rStyle w:val="30"/>
          <w:color w:val="000000"/>
        </w:rPr>
        <w:t>танем чемпионами.</w:t>
      </w:r>
    </w:p>
    <w:p w:rsidR="002428A3" w:rsidRDefault="002428A3" w:rsidP="002428A3">
      <w:pPr>
        <w:pStyle w:val="31"/>
        <w:numPr>
          <w:ilvl w:val="0"/>
          <w:numId w:val="1"/>
        </w:numPr>
        <w:shd w:val="clear" w:color="auto" w:fill="auto"/>
        <w:tabs>
          <w:tab w:val="left" w:pos="182"/>
        </w:tabs>
        <w:spacing w:before="0" w:after="0" w:line="538" w:lineRule="exact"/>
        <w:rPr>
          <w:rFonts w:cs="Courier New"/>
        </w:rPr>
      </w:pPr>
      <w:r>
        <w:rPr>
          <w:rStyle w:val="30"/>
          <w:color w:val="000000"/>
        </w:rPr>
        <w:t>ребёнок: Мы сильные, мы смелые,</w:t>
      </w:r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1160"/>
        <w:rPr>
          <w:rFonts w:cs="Courier New"/>
        </w:rPr>
      </w:pPr>
      <w:proofErr w:type="gramStart"/>
      <w:r>
        <w:rPr>
          <w:rStyle w:val="30"/>
          <w:color w:val="000000"/>
        </w:rPr>
        <w:t>Нет слабых среди нас.</w:t>
      </w:r>
      <w:proofErr w:type="gramEnd"/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1160" w:right="680"/>
        <w:rPr>
          <w:rFonts w:cs="Courier New"/>
        </w:rPr>
      </w:pPr>
      <w:r>
        <w:rPr>
          <w:rStyle w:val="30"/>
          <w:color w:val="000000"/>
        </w:rPr>
        <w:t xml:space="preserve">В весёлую </w:t>
      </w:r>
      <w:proofErr w:type="spellStart"/>
      <w:r>
        <w:rPr>
          <w:rStyle w:val="30"/>
          <w:color w:val="000000"/>
        </w:rPr>
        <w:t>Спортландию</w:t>
      </w:r>
      <w:proofErr w:type="spellEnd"/>
      <w:proofErr w:type="gramStart"/>
      <w:r>
        <w:rPr>
          <w:rStyle w:val="30"/>
          <w:color w:val="000000"/>
        </w:rPr>
        <w:t xml:space="preserve"> О</w:t>
      </w:r>
      <w:proofErr w:type="gramEnd"/>
      <w:r>
        <w:rPr>
          <w:rStyle w:val="30"/>
          <w:color w:val="000000"/>
        </w:rPr>
        <w:t>тправимся сейчас.</w:t>
      </w:r>
    </w:p>
    <w:p w:rsidR="002428A3" w:rsidRDefault="002428A3" w:rsidP="002428A3">
      <w:pPr>
        <w:pStyle w:val="31"/>
        <w:numPr>
          <w:ilvl w:val="0"/>
          <w:numId w:val="1"/>
        </w:numPr>
        <w:shd w:val="clear" w:color="auto" w:fill="auto"/>
        <w:tabs>
          <w:tab w:val="left" w:pos="187"/>
        </w:tabs>
        <w:spacing w:before="0" w:after="0" w:line="542" w:lineRule="exact"/>
        <w:rPr>
          <w:rFonts w:cs="Courier New"/>
        </w:rPr>
      </w:pPr>
      <w:r>
        <w:rPr>
          <w:rStyle w:val="30"/>
          <w:color w:val="000000"/>
        </w:rPr>
        <w:t>ребёнок: Сантиметры</w:t>
      </w:r>
      <w:proofErr w:type="gramStart"/>
      <w:r>
        <w:rPr>
          <w:rStyle w:val="30"/>
          <w:color w:val="000000"/>
        </w:rPr>
        <w:t xml:space="preserve"> ,</w:t>
      </w:r>
      <w:proofErr w:type="gramEnd"/>
      <w:r>
        <w:rPr>
          <w:rStyle w:val="30"/>
          <w:color w:val="000000"/>
        </w:rPr>
        <w:t>метры, граммы</w:t>
      </w:r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1160"/>
        <w:rPr>
          <w:rFonts w:cs="Courier New"/>
        </w:rPr>
      </w:pPr>
      <w:proofErr w:type="gramStart"/>
      <w:r>
        <w:rPr>
          <w:rStyle w:val="30"/>
          <w:color w:val="000000"/>
        </w:rPr>
        <w:t>Для победы нам нужны.</w:t>
      </w:r>
      <w:proofErr w:type="gramEnd"/>
    </w:p>
    <w:p w:rsidR="002428A3" w:rsidRDefault="002428A3" w:rsidP="002428A3">
      <w:pPr>
        <w:pStyle w:val="31"/>
        <w:shd w:val="clear" w:color="auto" w:fill="auto"/>
        <w:spacing w:before="0" w:after="0" w:line="542" w:lineRule="exact"/>
        <w:ind w:left="1160" w:right="680"/>
        <w:rPr>
          <w:rFonts w:cs="Courier New"/>
        </w:rPr>
        <w:sectPr w:rsidR="002428A3">
          <w:type w:val="continuous"/>
          <w:pgSz w:w="11906" w:h="16838"/>
          <w:pgMar w:top="1375" w:right="3522" w:bottom="1375" w:left="3546" w:header="0" w:footer="3" w:gutter="0"/>
          <w:cols w:space="720"/>
          <w:noEndnote/>
          <w:docGrid w:linePitch="360"/>
        </w:sectPr>
      </w:pPr>
      <w:r>
        <w:rPr>
          <w:rStyle w:val="30"/>
          <w:color w:val="000000"/>
        </w:rPr>
        <w:t>И девиз здесь древний самый «Быстрее, выше и сильней!»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20"/>
        <w:rPr>
          <w:rFonts w:cs="Courier New"/>
        </w:rPr>
      </w:pPr>
      <w:r>
        <w:rPr>
          <w:rStyle w:val="32"/>
          <w:color w:val="000000"/>
        </w:rPr>
        <w:lastRenderedPageBreak/>
        <w:t>7 ребёнок: Всем известно, всем понятно,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2"/>
          <w:color w:val="000000"/>
        </w:rPr>
        <w:t>Что спортивным быть приятно.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2"/>
          <w:color w:val="000000"/>
        </w:rPr>
        <w:t>Только надо знать,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160"/>
        <w:rPr>
          <w:rFonts w:cs="Courier New"/>
        </w:rPr>
      </w:pPr>
      <w:r>
        <w:rPr>
          <w:rStyle w:val="32"/>
          <w:color w:val="000000"/>
        </w:rPr>
        <w:t>Как же сильным стать.</w:t>
      </w:r>
    </w:p>
    <w:p w:rsidR="002428A3" w:rsidRDefault="002428A3" w:rsidP="002428A3">
      <w:pPr>
        <w:pStyle w:val="31"/>
        <w:shd w:val="clear" w:color="auto" w:fill="auto"/>
        <w:spacing w:before="0" w:after="0" w:line="374" w:lineRule="exact"/>
        <w:ind w:left="20" w:right="240"/>
        <w:rPr>
          <w:rFonts w:cs="Courier New"/>
        </w:rPr>
      </w:pPr>
      <w:r>
        <w:rPr>
          <w:rStyle w:val="3155pt"/>
          <w:color w:val="000000"/>
        </w:rPr>
        <w:t xml:space="preserve">Песня: «На Олимпиаду едет медвежонок» </w:t>
      </w:r>
      <w:r w:rsidRPr="0070579B">
        <w:rPr>
          <w:rStyle w:val="3155pt"/>
          <w:color w:val="000000"/>
          <w:sz w:val="23"/>
          <w:szCs w:val="23"/>
        </w:rPr>
        <w:t>(на</w:t>
      </w:r>
      <w:r>
        <w:rPr>
          <w:rStyle w:val="3155pt"/>
          <w:color w:val="000000"/>
        </w:rPr>
        <w:t xml:space="preserve"> </w:t>
      </w:r>
      <w:r>
        <w:rPr>
          <w:rStyle w:val="32"/>
          <w:color w:val="000000"/>
        </w:rPr>
        <w:t>велосипеде появляется «олимпийский медвежонок»)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20"/>
        <w:rPr>
          <w:rFonts w:cs="Courier New"/>
        </w:rPr>
      </w:pPr>
      <w:r>
        <w:rPr>
          <w:rStyle w:val="32"/>
          <w:color w:val="000000"/>
        </w:rPr>
        <w:t>Олимпийский медвежонок: Всем ребятам мой привет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3080"/>
        <w:rPr>
          <w:rFonts w:cs="Courier New"/>
        </w:rPr>
      </w:pPr>
      <w:r>
        <w:rPr>
          <w:rStyle w:val="32"/>
          <w:color w:val="000000"/>
        </w:rPr>
        <w:t>И такое слово: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3080" w:right="3340"/>
        <w:rPr>
          <w:rFonts w:cs="Courier New"/>
        </w:rPr>
      </w:pPr>
      <w:r>
        <w:rPr>
          <w:rStyle w:val="32"/>
          <w:color w:val="000000"/>
        </w:rPr>
        <w:t>Спорт любите с детских лет</w:t>
      </w:r>
      <w:proofErr w:type="gramStart"/>
      <w:r>
        <w:rPr>
          <w:rStyle w:val="32"/>
          <w:color w:val="000000"/>
        </w:rPr>
        <w:t xml:space="preserve"> </w:t>
      </w:r>
      <w:r>
        <w:rPr>
          <w:rStyle w:val="32"/>
          <w:color w:val="000000"/>
        </w:rPr>
        <w:lastRenderedPageBreak/>
        <w:t>Б</w:t>
      </w:r>
      <w:proofErr w:type="gramEnd"/>
      <w:r>
        <w:rPr>
          <w:rStyle w:val="32"/>
          <w:color w:val="000000"/>
        </w:rPr>
        <w:t>удете здоровы!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3080"/>
        <w:rPr>
          <w:rFonts w:cs="Courier New"/>
        </w:rPr>
      </w:pPr>
      <w:r>
        <w:rPr>
          <w:rStyle w:val="32"/>
          <w:color w:val="000000"/>
        </w:rPr>
        <w:t>Ну-ка, дружно, детвора,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3080"/>
        <w:rPr>
          <w:rFonts w:cs="Courier New"/>
        </w:rPr>
      </w:pPr>
      <w:r>
        <w:rPr>
          <w:rStyle w:val="32"/>
          <w:color w:val="000000"/>
        </w:rPr>
        <w:t xml:space="preserve">Крикнем все </w:t>
      </w:r>
      <w:proofErr w:type="gramStart"/>
      <w:r>
        <w:rPr>
          <w:rStyle w:val="32"/>
          <w:color w:val="000000"/>
        </w:rPr>
        <w:t>:»</w:t>
      </w:r>
      <w:proofErr w:type="gramEnd"/>
      <w:r>
        <w:rPr>
          <w:rStyle w:val="32"/>
          <w:color w:val="000000"/>
        </w:rPr>
        <w:t>Физкульт-ура!»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282" w:line="310" w:lineRule="exact"/>
        <w:ind w:left="20"/>
        <w:rPr>
          <w:rFonts w:cs="Courier New"/>
        </w:rPr>
      </w:pPr>
      <w:bookmarkStart w:id="7" w:name="bookmark7"/>
      <w:r>
        <w:rPr>
          <w:rStyle w:val="12"/>
          <w:color w:val="000000"/>
        </w:rPr>
        <w:t>Песня: «Физкульт-ура!» (</w:t>
      </w:r>
      <w:proofErr w:type="spellStart"/>
      <w:r>
        <w:rPr>
          <w:rStyle w:val="12"/>
          <w:color w:val="000000"/>
        </w:rPr>
        <w:t>ю</w:t>
      </w:r>
      <w:proofErr w:type="gramStart"/>
      <w:r>
        <w:rPr>
          <w:rStyle w:val="12"/>
          <w:color w:val="000000"/>
        </w:rPr>
        <w:t>.ч</w:t>
      </w:r>
      <w:proofErr w:type="gramEnd"/>
      <w:r>
        <w:rPr>
          <w:rStyle w:val="12"/>
          <w:color w:val="000000"/>
        </w:rPr>
        <w:t>ичков</w:t>
      </w:r>
      <w:proofErr w:type="spellEnd"/>
      <w:r>
        <w:rPr>
          <w:rStyle w:val="12"/>
          <w:color w:val="000000"/>
        </w:rPr>
        <w:t>)</w:t>
      </w:r>
      <w:bookmarkEnd w:id="7"/>
    </w:p>
    <w:p w:rsidR="002428A3" w:rsidRDefault="002428A3" w:rsidP="002428A3">
      <w:pPr>
        <w:pStyle w:val="31"/>
        <w:shd w:val="clear" w:color="auto" w:fill="auto"/>
        <w:spacing w:before="0" w:after="245" w:line="230" w:lineRule="exact"/>
        <w:ind w:left="20"/>
        <w:rPr>
          <w:rFonts w:cs="Courier New"/>
        </w:rPr>
      </w:pPr>
      <w:r>
        <w:rPr>
          <w:rStyle w:val="32"/>
          <w:color w:val="000000"/>
        </w:rPr>
        <w:t>(звучат фанфар</w:t>
      </w:r>
      <w:proofErr w:type="gramStart"/>
      <w:r>
        <w:rPr>
          <w:rStyle w:val="32"/>
          <w:color w:val="000000"/>
        </w:rPr>
        <w:t>ы-</w:t>
      </w:r>
      <w:proofErr w:type="gramEnd"/>
      <w:r>
        <w:rPr>
          <w:rStyle w:val="32"/>
          <w:color w:val="000000"/>
        </w:rPr>
        <w:t xml:space="preserve"> фонограмма)</w:t>
      </w:r>
    </w:p>
    <w:p w:rsidR="002428A3" w:rsidRDefault="002428A3" w:rsidP="002428A3">
      <w:pPr>
        <w:pStyle w:val="31"/>
        <w:shd w:val="clear" w:color="auto" w:fill="auto"/>
        <w:spacing w:before="0" w:after="336" w:line="350" w:lineRule="exact"/>
        <w:ind w:left="20" w:right="240"/>
        <w:rPr>
          <w:rFonts w:cs="Courier New"/>
        </w:rPr>
      </w:pPr>
      <w:r>
        <w:rPr>
          <w:rStyle w:val="32"/>
          <w:color w:val="000000"/>
        </w:rPr>
        <w:t xml:space="preserve">Ведущий: Внимание! Малые олимпийские игры детского сада № 242,посвящённые Дню защиты детей, считать открытыми! Священный олимпийский огонь внести! (входит Олимпия с факелом, за </w:t>
      </w:r>
      <w:proofErr w:type="gramStart"/>
      <w:r>
        <w:rPr>
          <w:rStyle w:val="32"/>
          <w:color w:val="000000"/>
        </w:rPr>
        <w:t>Олимпией-дети</w:t>
      </w:r>
      <w:proofErr w:type="gramEnd"/>
      <w:r>
        <w:rPr>
          <w:rStyle w:val="32"/>
          <w:color w:val="000000"/>
        </w:rPr>
        <w:t xml:space="preserve"> в национальных костюмах пяти континентов несут флаг олимпийских игр)</w:t>
      </w:r>
    </w:p>
    <w:p w:rsidR="002428A3" w:rsidRDefault="002428A3" w:rsidP="002428A3">
      <w:pPr>
        <w:pStyle w:val="31"/>
        <w:shd w:val="clear" w:color="auto" w:fill="auto"/>
        <w:spacing w:before="0" w:after="206" w:line="230" w:lineRule="exact"/>
        <w:ind w:left="20"/>
        <w:rPr>
          <w:rFonts w:cs="Courier New"/>
        </w:rPr>
      </w:pPr>
      <w:r>
        <w:rPr>
          <w:rStyle w:val="32"/>
          <w:color w:val="000000"/>
        </w:rPr>
        <w:t xml:space="preserve">ОЛИМПИЯ: Приветствую вас, </w:t>
      </w:r>
      <w:proofErr w:type="gramStart"/>
      <w:r>
        <w:rPr>
          <w:rStyle w:val="32"/>
          <w:color w:val="000000"/>
        </w:rPr>
        <w:t>о</w:t>
      </w:r>
      <w:proofErr w:type="gramEnd"/>
      <w:r>
        <w:rPr>
          <w:rStyle w:val="32"/>
          <w:color w:val="000000"/>
        </w:rPr>
        <w:t xml:space="preserve"> юные олимпийцы!</w:t>
      </w:r>
    </w:p>
    <w:p w:rsidR="002428A3" w:rsidRDefault="002428A3" w:rsidP="002428A3">
      <w:pPr>
        <w:pStyle w:val="31"/>
        <w:shd w:val="clear" w:color="auto" w:fill="auto"/>
        <w:spacing w:before="0" w:after="213" w:line="346" w:lineRule="exact"/>
        <w:ind w:left="20" w:right="880" w:firstLine="1380"/>
        <w:rPr>
          <w:rFonts w:cs="Courier New"/>
        </w:rPr>
      </w:pPr>
      <w:r>
        <w:rPr>
          <w:rStyle w:val="32"/>
          <w:color w:val="000000"/>
        </w:rPr>
        <w:t>По законам бога Зевса в Олимпии в день соревнований атлеты давали клятву. Всем преклонить колено!</w:t>
      </w:r>
    </w:p>
    <w:p w:rsidR="002428A3" w:rsidRDefault="002428A3" w:rsidP="002428A3">
      <w:pPr>
        <w:pStyle w:val="31"/>
        <w:shd w:val="clear" w:color="auto" w:fill="auto"/>
        <w:spacing w:before="0" w:after="0" w:line="230" w:lineRule="exact"/>
        <w:ind w:left="20"/>
        <w:rPr>
          <w:rFonts w:cs="Courier New"/>
        </w:rPr>
      </w:pPr>
      <w:r>
        <w:rPr>
          <w:rStyle w:val="32"/>
          <w:color w:val="000000"/>
        </w:rPr>
        <w:t>- Кто с ветром проворным может сравниться?</w:t>
      </w:r>
    </w:p>
    <w:p w:rsidR="002428A3" w:rsidRDefault="002428A3" w:rsidP="002428A3">
      <w:pPr>
        <w:pStyle w:val="31"/>
        <w:shd w:val="clear" w:color="auto" w:fill="auto"/>
        <w:spacing w:before="0" w:after="0" w:line="653" w:lineRule="exact"/>
        <w:ind w:left="20"/>
        <w:rPr>
          <w:rFonts w:cs="Courier New"/>
        </w:rPr>
      </w:pPr>
      <w:r>
        <w:rPr>
          <w:rStyle w:val="3155pt"/>
          <w:color w:val="000000"/>
        </w:rPr>
        <w:t xml:space="preserve">Дети: </w:t>
      </w:r>
      <w:r>
        <w:rPr>
          <w:rStyle w:val="32"/>
          <w:color w:val="000000"/>
        </w:rPr>
        <w:t>Мы, олимпийцы!</w:t>
      </w:r>
    </w:p>
    <w:p w:rsidR="002428A3" w:rsidRDefault="002428A3" w:rsidP="002428A3">
      <w:pPr>
        <w:pStyle w:val="31"/>
        <w:shd w:val="clear" w:color="auto" w:fill="auto"/>
        <w:spacing w:before="0" w:after="0" w:line="653" w:lineRule="exact"/>
        <w:ind w:left="20"/>
        <w:rPr>
          <w:rFonts w:cs="Courier New"/>
        </w:rPr>
      </w:pPr>
      <w:r>
        <w:rPr>
          <w:rStyle w:val="32"/>
          <w:color w:val="000000"/>
        </w:rPr>
        <w:t>ОЛИМПИЯ: Кто верит в победу, преград не боится?</w:t>
      </w:r>
    </w:p>
    <w:p w:rsidR="002428A3" w:rsidRDefault="002428A3" w:rsidP="002428A3">
      <w:pPr>
        <w:pStyle w:val="31"/>
        <w:shd w:val="clear" w:color="auto" w:fill="auto"/>
        <w:spacing w:before="0" w:after="0" w:line="653" w:lineRule="exact"/>
        <w:ind w:left="20"/>
        <w:rPr>
          <w:rFonts w:cs="Courier New"/>
        </w:rPr>
      </w:pPr>
      <w:r>
        <w:rPr>
          <w:rStyle w:val="3155pt"/>
          <w:color w:val="000000"/>
        </w:rPr>
        <w:t xml:space="preserve">Дети: </w:t>
      </w:r>
      <w:r>
        <w:rPr>
          <w:rStyle w:val="32"/>
          <w:color w:val="000000"/>
        </w:rPr>
        <w:t>Мы, олимпийцы!</w:t>
      </w:r>
    </w:p>
    <w:p w:rsidR="002428A3" w:rsidRDefault="002428A3" w:rsidP="002428A3">
      <w:pPr>
        <w:pStyle w:val="31"/>
        <w:shd w:val="clear" w:color="auto" w:fill="auto"/>
        <w:spacing w:before="0" w:after="0" w:line="398" w:lineRule="exact"/>
        <w:ind w:left="20" w:right="240"/>
        <w:rPr>
          <w:rFonts w:cs="Courier New"/>
        </w:rPr>
      </w:pPr>
      <w:r>
        <w:rPr>
          <w:rStyle w:val="32"/>
          <w:color w:val="000000"/>
        </w:rPr>
        <w:t>ОЛИМПИЯ: Клянёмся быть честными, к победе стремиться, рекордов высоких клянёмся добиться!</w:t>
      </w:r>
    </w:p>
    <w:p w:rsidR="002428A3" w:rsidRDefault="002428A3" w:rsidP="002428A3">
      <w:pPr>
        <w:pStyle w:val="31"/>
        <w:shd w:val="clear" w:color="auto" w:fill="auto"/>
        <w:spacing w:before="0" w:after="57" w:line="310" w:lineRule="exact"/>
        <w:ind w:left="20"/>
        <w:rPr>
          <w:rFonts w:cs="Courier New"/>
        </w:rPr>
      </w:pPr>
      <w:r>
        <w:rPr>
          <w:rStyle w:val="3155pt"/>
          <w:color w:val="000000"/>
        </w:rPr>
        <w:t xml:space="preserve">Дети: </w:t>
      </w:r>
      <w:r>
        <w:rPr>
          <w:rStyle w:val="3"/>
          <w:color w:val="000000"/>
        </w:rPr>
        <w:t>Клянёмся! Клянёмся! Клянёмся!</w:t>
      </w:r>
    </w:p>
    <w:p w:rsidR="002428A3" w:rsidRDefault="002428A3" w:rsidP="002428A3">
      <w:pPr>
        <w:pStyle w:val="31"/>
        <w:shd w:val="clear" w:color="auto" w:fill="auto"/>
        <w:spacing w:before="0" w:after="0" w:line="571" w:lineRule="exact"/>
        <w:ind w:left="20" w:right="320"/>
        <w:rPr>
          <w:rFonts w:cs="Courier New"/>
        </w:rPr>
      </w:pPr>
      <w:r>
        <w:rPr>
          <w:rStyle w:val="3"/>
          <w:color w:val="000000"/>
        </w:rPr>
        <w:t>ОЛИМПИЯ: Я верю этим юным спортсменам! Разрешаю поднять флаг олимпийских игр. (звучат фанфары</w:t>
      </w:r>
      <w:proofErr w:type="gramStart"/>
      <w:r>
        <w:rPr>
          <w:rStyle w:val="3"/>
          <w:color w:val="000000"/>
        </w:rPr>
        <w:t xml:space="preserve"> .</w:t>
      </w:r>
      <w:proofErr w:type="gramEnd"/>
      <w:r>
        <w:rPr>
          <w:rStyle w:val="3"/>
          <w:color w:val="000000"/>
        </w:rPr>
        <w:t>Дети в национальных костюмах поднимают флаг)</w:t>
      </w:r>
    </w:p>
    <w:p w:rsidR="002428A3" w:rsidRDefault="002428A3" w:rsidP="002428A3">
      <w:pPr>
        <w:pStyle w:val="31"/>
        <w:shd w:val="clear" w:color="auto" w:fill="auto"/>
        <w:spacing w:before="0" w:after="0" w:line="370" w:lineRule="exact"/>
        <w:ind w:left="20" w:right="320"/>
        <w:rPr>
          <w:rFonts w:cs="Courier New"/>
        </w:rPr>
      </w:pPr>
      <w:r>
        <w:rPr>
          <w:rStyle w:val="3155pt"/>
          <w:color w:val="000000"/>
        </w:rPr>
        <w:t xml:space="preserve">Ведущий: </w:t>
      </w:r>
      <w:r>
        <w:rPr>
          <w:rStyle w:val="3"/>
          <w:color w:val="000000"/>
        </w:rPr>
        <w:t>Пять цветных сплетённых колец на олимпийском флаге обозначают дружбу между пятью частями земного шара:</w:t>
      </w:r>
    </w:p>
    <w:p w:rsidR="002428A3" w:rsidRDefault="002428A3" w:rsidP="002428A3">
      <w:pPr>
        <w:pStyle w:val="31"/>
        <w:shd w:val="clear" w:color="auto" w:fill="auto"/>
        <w:spacing w:before="0" w:after="176" w:line="331" w:lineRule="exact"/>
        <w:ind w:left="20" w:right="320"/>
        <w:rPr>
          <w:rFonts w:cs="Courier New"/>
        </w:rPr>
      </w:pPr>
      <w:r>
        <w:rPr>
          <w:rStyle w:val="3"/>
          <w:color w:val="000000"/>
        </w:rPr>
        <w:t>Европой (голубой)</w:t>
      </w:r>
      <w:proofErr w:type="gramStart"/>
      <w:r>
        <w:rPr>
          <w:rStyle w:val="3"/>
          <w:color w:val="000000"/>
        </w:rPr>
        <w:t>,А</w:t>
      </w:r>
      <w:proofErr w:type="gramEnd"/>
      <w:r>
        <w:rPr>
          <w:rStyle w:val="3"/>
          <w:color w:val="000000"/>
        </w:rPr>
        <w:t xml:space="preserve">зией(жёлтый),Африкой(чёрный),Австралией(зелёный),Америкой(крас </w:t>
      </w:r>
      <w:proofErr w:type="spellStart"/>
      <w:r>
        <w:rPr>
          <w:rStyle w:val="3"/>
          <w:color w:val="000000"/>
        </w:rPr>
        <w:t>ный</w:t>
      </w:r>
      <w:proofErr w:type="spellEnd"/>
      <w:r>
        <w:rPr>
          <w:rStyle w:val="3"/>
          <w:color w:val="000000"/>
        </w:rPr>
        <w:t>).</w:t>
      </w:r>
    </w:p>
    <w:p w:rsidR="002428A3" w:rsidRDefault="002428A3" w:rsidP="002428A3">
      <w:pPr>
        <w:pStyle w:val="31"/>
        <w:shd w:val="clear" w:color="auto" w:fill="auto"/>
        <w:spacing w:before="0" w:after="201" w:line="336" w:lineRule="exact"/>
        <w:ind w:left="20" w:right="320"/>
        <w:rPr>
          <w:rFonts w:cs="Courier New"/>
        </w:rPr>
      </w:pPr>
      <w:r>
        <w:rPr>
          <w:rStyle w:val="3"/>
          <w:color w:val="000000"/>
        </w:rPr>
        <w:t>В малых олимпийских играх участвуют представители всех пяти частей света. Вы узнаете, какие виды спорта они подарили всему миру. Начинают олимпиаду представители Европ</w:t>
      </w:r>
      <w:proofErr w:type="gramStart"/>
      <w:r>
        <w:rPr>
          <w:rStyle w:val="3"/>
          <w:color w:val="000000"/>
        </w:rPr>
        <w:t>ы-</w:t>
      </w:r>
      <w:proofErr w:type="gramEnd"/>
      <w:r>
        <w:rPr>
          <w:rStyle w:val="3"/>
          <w:color w:val="000000"/>
        </w:rPr>
        <w:t xml:space="preserve"> спортсмены из Греции, ведь именно в Греции состоялись первые олимпийские игры.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36" w:line="310" w:lineRule="exact"/>
        <w:jc w:val="center"/>
        <w:rPr>
          <w:rFonts w:cs="Courier New"/>
        </w:rPr>
      </w:pPr>
      <w:bookmarkStart w:id="8" w:name="bookmark8"/>
      <w:r>
        <w:rPr>
          <w:rStyle w:val="12"/>
          <w:color w:val="000000"/>
        </w:rPr>
        <w:t>Танец «Сиртаки»</w:t>
      </w:r>
      <w:bookmarkEnd w:id="8"/>
    </w:p>
    <w:p w:rsidR="002428A3" w:rsidRDefault="002428A3" w:rsidP="002428A3">
      <w:pPr>
        <w:pStyle w:val="3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538" w:lineRule="exact"/>
        <w:ind w:left="20"/>
        <w:rPr>
          <w:rFonts w:cs="Courier New"/>
        </w:rPr>
      </w:pPr>
      <w:r>
        <w:rPr>
          <w:rStyle w:val="3"/>
          <w:color w:val="000000"/>
        </w:rPr>
        <w:t>ребёнок: Нет, ребята, вы не спорьте,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260"/>
        <w:rPr>
          <w:rFonts w:cs="Courier New"/>
        </w:rPr>
      </w:pPr>
      <w:r>
        <w:rPr>
          <w:rStyle w:val="3"/>
          <w:color w:val="000000"/>
        </w:rPr>
        <w:lastRenderedPageBreak/>
        <w:t>Кто же королева спорта.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260"/>
        <w:rPr>
          <w:rFonts w:cs="Courier New"/>
        </w:rPr>
      </w:pPr>
      <w:r>
        <w:rPr>
          <w:rStyle w:val="3"/>
          <w:color w:val="000000"/>
        </w:rPr>
        <w:t>Правильно ответите: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260"/>
        <w:rPr>
          <w:rFonts w:cs="Courier New"/>
        </w:rPr>
      </w:pPr>
      <w:r>
        <w:rPr>
          <w:rStyle w:val="3"/>
          <w:color w:val="000000"/>
        </w:rPr>
        <w:t>Лёгкая атлетика!</w:t>
      </w:r>
    </w:p>
    <w:p w:rsidR="002428A3" w:rsidRDefault="002428A3" w:rsidP="002428A3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538" w:lineRule="exact"/>
        <w:ind w:left="20"/>
        <w:rPr>
          <w:rFonts w:cs="Courier New"/>
        </w:rPr>
      </w:pPr>
      <w:r>
        <w:rPr>
          <w:rStyle w:val="3"/>
          <w:color w:val="000000"/>
        </w:rPr>
        <w:t>ребёнок: Бег, прыжки, метание,-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260"/>
        <w:rPr>
          <w:rFonts w:cs="Courier New"/>
        </w:rPr>
      </w:pPr>
      <w:r>
        <w:rPr>
          <w:rStyle w:val="3"/>
          <w:color w:val="000000"/>
        </w:rPr>
        <w:t>Вот это состязание!</w:t>
      </w:r>
    </w:p>
    <w:p w:rsidR="002428A3" w:rsidRDefault="002428A3" w:rsidP="002428A3">
      <w:pPr>
        <w:pStyle w:val="31"/>
        <w:shd w:val="clear" w:color="auto" w:fill="auto"/>
        <w:spacing w:before="0" w:after="0" w:line="538" w:lineRule="exact"/>
        <w:ind w:left="1260" w:right="2500"/>
        <w:rPr>
          <w:rFonts w:cs="Courier New"/>
        </w:rPr>
      </w:pPr>
      <w:r>
        <w:rPr>
          <w:rStyle w:val="3"/>
          <w:color w:val="000000"/>
        </w:rPr>
        <w:t>Вы тоже ловкость покажит</w:t>
      </w:r>
      <w:proofErr w:type="gramStart"/>
      <w:r>
        <w:rPr>
          <w:rStyle w:val="3"/>
          <w:color w:val="000000"/>
        </w:rPr>
        <w:t>е-</w:t>
      </w:r>
      <w:proofErr w:type="gramEnd"/>
      <w:r>
        <w:rPr>
          <w:rStyle w:val="3"/>
          <w:color w:val="000000"/>
        </w:rPr>
        <w:t xml:space="preserve"> Кто быстрее пробегите!</w:t>
      </w:r>
    </w:p>
    <w:p w:rsidR="002428A3" w:rsidRDefault="002428A3" w:rsidP="002428A3">
      <w:pPr>
        <w:pStyle w:val="31"/>
        <w:shd w:val="clear" w:color="auto" w:fill="auto"/>
        <w:spacing w:before="0" w:after="267" w:line="280" w:lineRule="exact"/>
        <w:ind w:left="20"/>
        <w:rPr>
          <w:rFonts w:cs="Courier New"/>
        </w:rPr>
      </w:pPr>
      <w:r>
        <w:rPr>
          <w:rStyle w:val="314pt"/>
          <w:color w:val="000000"/>
        </w:rPr>
        <w:t xml:space="preserve">Ведущий: </w:t>
      </w:r>
      <w:r>
        <w:rPr>
          <w:rStyle w:val="3"/>
          <w:color w:val="000000"/>
        </w:rPr>
        <w:t>Бег, прыжки, метание подарила нам Европа.</w:t>
      </w:r>
    </w:p>
    <w:p w:rsidR="002428A3" w:rsidRDefault="002428A3" w:rsidP="002428A3">
      <w:pPr>
        <w:pStyle w:val="210"/>
        <w:keepNext/>
        <w:keepLines/>
        <w:shd w:val="clear" w:color="auto" w:fill="auto"/>
        <w:spacing w:before="0" w:after="194" w:line="280" w:lineRule="exact"/>
        <w:jc w:val="center"/>
        <w:rPr>
          <w:rFonts w:cs="Courier New"/>
        </w:rPr>
      </w:pPr>
      <w:bookmarkStart w:id="9" w:name="bookmark9"/>
      <w:r>
        <w:rPr>
          <w:rStyle w:val="22"/>
          <w:color w:val="000000"/>
        </w:rPr>
        <w:t>Эстафета с факелами. Участвуют три команды.</w:t>
      </w:r>
      <w:bookmarkEnd w:id="9"/>
    </w:p>
    <w:p w:rsidR="002428A3" w:rsidRDefault="002428A3" w:rsidP="002428A3">
      <w:pPr>
        <w:pStyle w:val="31"/>
        <w:shd w:val="clear" w:color="auto" w:fill="auto"/>
        <w:spacing w:before="0" w:after="0" w:line="341" w:lineRule="exact"/>
        <w:ind w:left="20" w:right="320"/>
        <w:rPr>
          <w:rFonts w:cs="Courier New"/>
        </w:rPr>
      </w:pPr>
      <w:r>
        <w:rPr>
          <w:rStyle w:val="3"/>
          <w:color w:val="000000"/>
        </w:rPr>
        <w:t>(звучит мелодия песни «Земля Отцов» в исполнении группы «Пламя</w:t>
      </w:r>
      <w:proofErr w:type="gramStart"/>
      <w:r>
        <w:rPr>
          <w:rStyle w:val="3"/>
          <w:color w:val="000000"/>
        </w:rPr>
        <w:t>»-</w:t>
      </w:r>
      <w:proofErr w:type="gramEnd"/>
      <w:r>
        <w:rPr>
          <w:rStyle w:val="3"/>
          <w:color w:val="000000"/>
        </w:rPr>
        <w:t>выходят дети в национальных русских костюмах)</w:t>
      </w:r>
    </w:p>
    <w:p w:rsidR="002428A3" w:rsidRDefault="002428A3" w:rsidP="002428A3">
      <w:pPr>
        <w:pStyle w:val="31"/>
        <w:shd w:val="clear" w:color="auto" w:fill="auto"/>
        <w:spacing w:before="0" w:after="0" w:line="624" w:lineRule="exact"/>
        <w:ind w:left="20"/>
        <w:rPr>
          <w:rFonts w:cs="Courier New"/>
        </w:rPr>
      </w:pPr>
      <w:r>
        <w:rPr>
          <w:rStyle w:val="314pt"/>
          <w:color w:val="000000"/>
        </w:rPr>
        <w:t xml:space="preserve">Ведущий: </w:t>
      </w:r>
      <w:r>
        <w:rPr>
          <w:rStyle w:val="3"/>
          <w:color w:val="000000"/>
        </w:rPr>
        <w:t>Продолжают праздник представители Европы-россияне.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0" w:line="624" w:lineRule="exact"/>
        <w:jc w:val="center"/>
        <w:rPr>
          <w:rFonts w:cs="Courier New"/>
        </w:rPr>
      </w:pPr>
      <w:bookmarkStart w:id="10" w:name="bookmark10"/>
      <w:r>
        <w:rPr>
          <w:rStyle w:val="12"/>
          <w:color w:val="000000"/>
        </w:rPr>
        <w:t>Танцы «Сударушка» и «Русский»</w:t>
      </w:r>
      <w:bookmarkEnd w:id="10"/>
    </w:p>
    <w:p w:rsidR="002428A3" w:rsidRDefault="002428A3" w:rsidP="002428A3">
      <w:pPr>
        <w:pStyle w:val="31"/>
        <w:shd w:val="clear" w:color="auto" w:fill="auto"/>
        <w:spacing w:before="0" w:after="0" w:line="624" w:lineRule="exact"/>
        <w:ind w:left="20"/>
        <w:rPr>
          <w:rFonts w:cs="Courier New"/>
        </w:rPr>
      </w:pPr>
      <w:r>
        <w:rPr>
          <w:rStyle w:val="314pt"/>
          <w:color w:val="000000"/>
        </w:rPr>
        <w:t xml:space="preserve">Ребёнок: </w:t>
      </w:r>
      <w:r>
        <w:rPr>
          <w:rStyle w:val="3"/>
          <w:color w:val="000000"/>
        </w:rPr>
        <w:t>Гимнастика спортивная</w:t>
      </w:r>
    </w:p>
    <w:p w:rsidR="002428A3" w:rsidRDefault="002428A3" w:rsidP="002428A3">
      <w:pPr>
        <w:pStyle w:val="31"/>
        <w:shd w:val="clear" w:color="auto" w:fill="auto"/>
        <w:spacing w:before="0" w:after="0" w:line="230" w:lineRule="exact"/>
        <w:ind w:left="1260"/>
        <w:rPr>
          <w:rFonts w:cs="Courier New"/>
        </w:rPr>
      </w:pPr>
      <w:r>
        <w:rPr>
          <w:rStyle w:val="3"/>
          <w:color w:val="000000"/>
        </w:rPr>
        <w:t>Сложна, трудна, прекрасна,</w:t>
      </w:r>
    </w:p>
    <w:p w:rsidR="002428A3" w:rsidRDefault="002428A3" w:rsidP="002428A3">
      <w:pPr>
        <w:pStyle w:val="31"/>
        <w:shd w:val="clear" w:color="auto" w:fill="auto"/>
        <w:spacing w:before="0" w:after="298" w:line="230" w:lineRule="exact"/>
        <w:ind w:left="1200"/>
        <w:rPr>
          <w:rFonts w:cs="Courier New"/>
        </w:rPr>
      </w:pPr>
      <w:r>
        <w:rPr>
          <w:rStyle w:val="3"/>
          <w:color w:val="000000"/>
        </w:rPr>
        <w:t>Но ею заниматься.</w:t>
      </w:r>
    </w:p>
    <w:p w:rsidR="002428A3" w:rsidRDefault="002428A3" w:rsidP="002428A3">
      <w:pPr>
        <w:pStyle w:val="31"/>
        <w:shd w:val="clear" w:color="auto" w:fill="auto"/>
        <w:spacing w:before="0" w:after="303" w:line="230" w:lineRule="exact"/>
        <w:ind w:left="1200"/>
        <w:rPr>
          <w:rFonts w:cs="Courier New"/>
        </w:rPr>
      </w:pPr>
      <w:r>
        <w:rPr>
          <w:rStyle w:val="3"/>
          <w:color w:val="000000"/>
        </w:rPr>
        <w:t>Совсем небезопасно.</w:t>
      </w:r>
    </w:p>
    <w:p w:rsidR="002428A3" w:rsidRDefault="002428A3" w:rsidP="002428A3">
      <w:pPr>
        <w:pStyle w:val="31"/>
        <w:shd w:val="clear" w:color="auto" w:fill="auto"/>
        <w:spacing w:before="0" w:after="230" w:line="230" w:lineRule="exact"/>
        <w:ind w:left="1200"/>
        <w:rPr>
          <w:rFonts w:cs="Courier New"/>
        </w:rPr>
      </w:pPr>
      <w:r>
        <w:rPr>
          <w:rStyle w:val="3"/>
          <w:color w:val="000000"/>
        </w:rPr>
        <w:t>Но м</w:t>
      </w:r>
      <w:proofErr w:type="gramStart"/>
      <w:r>
        <w:rPr>
          <w:rStyle w:val="3"/>
          <w:color w:val="000000"/>
        </w:rPr>
        <w:t>ы-</w:t>
      </w:r>
      <w:proofErr w:type="gramEnd"/>
      <w:r>
        <w:rPr>
          <w:rStyle w:val="3"/>
          <w:color w:val="000000"/>
        </w:rPr>
        <w:t xml:space="preserve"> ребята смелые, ловкие, умелые.</w:t>
      </w:r>
    </w:p>
    <w:p w:rsidR="002428A3" w:rsidRDefault="002428A3" w:rsidP="002428A3">
      <w:pPr>
        <w:pStyle w:val="31"/>
        <w:shd w:val="clear" w:color="auto" w:fill="auto"/>
        <w:spacing w:before="0" w:after="269" w:line="346" w:lineRule="exact"/>
        <w:ind w:left="20" w:right="360"/>
        <w:rPr>
          <w:rFonts w:cs="Courier New"/>
        </w:rPr>
      </w:pPr>
      <w:r>
        <w:rPr>
          <w:rStyle w:val="314pt2"/>
          <w:color w:val="000000"/>
        </w:rPr>
        <w:t xml:space="preserve">Ведущий: </w:t>
      </w:r>
      <w:r>
        <w:rPr>
          <w:rStyle w:val="3"/>
          <w:color w:val="000000"/>
        </w:rPr>
        <w:t>Россия подарила всему миру прекрасный вид спорт</w:t>
      </w:r>
      <w:proofErr w:type="gramStart"/>
      <w:r>
        <w:rPr>
          <w:rStyle w:val="3"/>
          <w:color w:val="000000"/>
        </w:rPr>
        <w:t>а-</w:t>
      </w:r>
      <w:proofErr w:type="gramEnd"/>
      <w:r>
        <w:rPr>
          <w:rStyle w:val="3"/>
          <w:color w:val="000000"/>
        </w:rPr>
        <w:t xml:space="preserve"> гимнастику и самых известных гимнастов. А сейчас вы увидите выступление будущих олимпийских чемпионов по спортивной гимнастик</w:t>
      </w:r>
      <w:proofErr w:type="gramStart"/>
      <w:r>
        <w:rPr>
          <w:rStyle w:val="3"/>
          <w:color w:val="000000"/>
        </w:rPr>
        <w:t>е-</w:t>
      </w:r>
      <w:proofErr w:type="gramEnd"/>
      <w:r>
        <w:rPr>
          <w:rStyle w:val="3"/>
          <w:color w:val="000000"/>
        </w:rPr>
        <w:t xml:space="preserve"> воспитанников детского сада № 242.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214" w:line="310" w:lineRule="exact"/>
        <w:jc w:val="center"/>
        <w:rPr>
          <w:rFonts w:cs="Courier New"/>
        </w:rPr>
      </w:pPr>
      <w:bookmarkStart w:id="11" w:name="bookmark11"/>
      <w:r>
        <w:rPr>
          <w:rStyle w:val="10"/>
          <w:color w:val="000000"/>
        </w:rPr>
        <w:t>Выступление гимнастов</w:t>
      </w:r>
      <w:bookmarkEnd w:id="11"/>
    </w:p>
    <w:p w:rsidR="002428A3" w:rsidRDefault="002428A3" w:rsidP="002428A3">
      <w:pPr>
        <w:pStyle w:val="31"/>
        <w:shd w:val="clear" w:color="auto" w:fill="auto"/>
        <w:spacing w:before="0" w:after="269" w:line="346" w:lineRule="exact"/>
        <w:ind w:left="20" w:right="360"/>
        <w:rPr>
          <w:rFonts w:cs="Courier New"/>
        </w:rPr>
      </w:pPr>
      <w:r>
        <w:rPr>
          <w:rStyle w:val="3"/>
          <w:color w:val="000000"/>
        </w:rPr>
        <w:t>Ведущий: Любили крепкие деревенские мальчишки и девчонки померяться силой и ловкостью</w:t>
      </w:r>
      <w:proofErr w:type="gramStart"/>
      <w:r>
        <w:rPr>
          <w:rStyle w:val="3"/>
          <w:color w:val="000000"/>
        </w:rPr>
        <w:t xml:space="preserve"> .</w:t>
      </w:r>
      <w:proofErr w:type="gramEnd"/>
      <w:r>
        <w:rPr>
          <w:rStyle w:val="3"/>
          <w:color w:val="000000"/>
        </w:rPr>
        <w:t>А прыгали они...через козла! В современной гимнастике есть вид спорт</w:t>
      </w:r>
      <w:proofErr w:type="gramStart"/>
      <w:r>
        <w:rPr>
          <w:rStyle w:val="3"/>
          <w:color w:val="000000"/>
        </w:rPr>
        <w:t>а-</w:t>
      </w:r>
      <w:proofErr w:type="gramEnd"/>
      <w:r>
        <w:rPr>
          <w:rStyle w:val="3"/>
          <w:color w:val="000000"/>
        </w:rPr>
        <w:t xml:space="preserve"> прыжки через гимнастического коня или козла(соревнуются части света: </w:t>
      </w:r>
      <w:proofErr w:type="gramStart"/>
      <w:r>
        <w:rPr>
          <w:rStyle w:val="3"/>
          <w:color w:val="000000"/>
        </w:rPr>
        <w:t>Европа и Австралия)</w:t>
      </w:r>
      <w:proofErr w:type="gramEnd"/>
    </w:p>
    <w:p w:rsidR="002428A3" w:rsidRDefault="002428A3" w:rsidP="002428A3">
      <w:pPr>
        <w:pStyle w:val="11"/>
        <w:keepNext/>
        <w:keepLines/>
        <w:shd w:val="clear" w:color="auto" w:fill="auto"/>
        <w:spacing w:after="207" w:line="310" w:lineRule="exact"/>
        <w:jc w:val="center"/>
        <w:rPr>
          <w:rFonts w:cs="Courier New"/>
        </w:rPr>
      </w:pPr>
      <w:bookmarkStart w:id="12" w:name="bookmark12"/>
      <w:r>
        <w:rPr>
          <w:rStyle w:val="10"/>
          <w:color w:val="000000"/>
        </w:rPr>
        <w:t>Эстафета «Прыжки через козла»</w:t>
      </w:r>
      <w:bookmarkEnd w:id="12"/>
    </w:p>
    <w:p w:rsidR="002428A3" w:rsidRDefault="002428A3" w:rsidP="002428A3">
      <w:pPr>
        <w:pStyle w:val="31"/>
        <w:shd w:val="clear" w:color="auto" w:fill="auto"/>
        <w:spacing w:before="0" w:after="0" w:line="341" w:lineRule="exact"/>
        <w:ind w:left="20" w:right="360"/>
        <w:rPr>
          <w:rFonts w:cs="Courier New"/>
        </w:rPr>
      </w:pPr>
      <w:r>
        <w:rPr>
          <w:rStyle w:val="3"/>
          <w:color w:val="000000"/>
        </w:rPr>
        <w:t>Ведущий: Ребята</w:t>
      </w:r>
      <w:proofErr w:type="gramStart"/>
      <w:r>
        <w:rPr>
          <w:rStyle w:val="3"/>
          <w:color w:val="000000"/>
        </w:rPr>
        <w:t xml:space="preserve"> ,</w:t>
      </w:r>
      <w:proofErr w:type="gramEnd"/>
      <w:r>
        <w:rPr>
          <w:rStyle w:val="3"/>
          <w:color w:val="000000"/>
        </w:rPr>
        <w:t>а вы знаете, откуда пришёл к нам мяч? Из Африки и Америки! У народов Африки и Америки игра в мяч была религиозным ритуало</w:t>
      </w:r>
      <w:proofErr w:type="gramStart"/>
      <w:r>
        <w:rPr>
          <w:rStyle w:val="3"/>
          <w:color w:val="000000"/>
        </w:rPr>
        <w:t>м-</w:t>
      </w:r>
      <w:proofErr w:type="gramEnd"/>
      <w:r>
        <w:rPr>
          <w:rStyle w:val="3"/>
          <w:color w:val="000000"/>
        </w:rPr>
        <w:t xml:space="preserve"> как молитва, которой они выпрашивали у богов богатый урожай. Площадка олицетворяла весь мир</w:t>
      </w:r>
      <w:proofErr w:type="gramStart"/>
      <w:r>
        <w:rPr>
          <w:rStyle w:val="3"/>
          <w:color w:val="000000"/>
        </w:rPr>
        <w:t xml:space="preserve"> ,</w:t>
      </w:r>
      <w:proofErr w:type="gramEnd"/>
      <w:r>
        <w:rPr>
          <w:rStyle w:val="3"/>
          <w:color w:val="000000"/>
        </w:rPr>
        <w:t>а перемещение мяча означало движение Солнца и Луны. Соревнуются представители континентов Америка и Африка, подаривших нам волейбол и баскетбол.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287" w:line="310" w:lineRule="exact"/>
        <w:ind w:left="20"/>
        <w:rPr>
          <w:rFonts w:cs="Courier New"/>
        </w:rPr>
      </w:pPr>
      <w:bookmarkStart w:id="13" w:name="bookmark13"/>
      <w:r>
        <w:rPr>
          <w:rStyle w:val="10"/>
          <w:color w:val="000000"/>
        </w:rPr>
        <w:lastRenderedPageBreak/>
        <w:t>Конкурс «Быстрее перебрось мяч»</w:t>
      </w:r>
      <w:bookmarkEnd w:id="13"/>
    </w:p>
    <w:p w:rsidR="002428A3" w:rsidRDefault="002428A3" w:rsidP="002428A3">
      <w:pPr>
        <w:pStyle w:val="31"/>
        <w:shd w:val="clear" w:color="auto" w:fill="auto"/>
        <w:spacing w:before="0" w:after="221" w:line="230" w:lineRule="exact"/>
        <w:ind w:left="20"/>
        <w:rPr>
          <w:rFonts w:cs="Courier New"/>
        </w:rPr>
      </w:pPr>
      <w:r>
        <w:rPr>
          <w:rStyle w:val="3"/>
          <w:color w:val="000000"/>
        </w:rPr>
        <w:t>(волейбольная сетка, мячи)</w:t>
      </w:r>
    </w:p>
    <w:p w:rsidR="002428A3" w:rsidRDefault="002428A3" w:rsidP="002428A3">
      <w:pPr>
        <w:pStyle w:val="31"/>
        <w:shd w:val="clear" w:color="auto" w:fill="auto"/>
        <w:spacing w:before="0" w:after="0" w:line="350" w:lineRule="exact"/>
        <w:ind w:left="20" w:right="360"/>
        <w:rPr>
          <w:rFonts w:cs="Courier New"/>
        </w:rPr>
      </w:pPr>
      <w:r>
        <w:rPr>
          <w:rStyle w:val="3"/>
          <w:color w:val="000000"/>
        </w:rPr>
        <w:t>Ведущий: Австралия! Эта часть света была открыта позднее других. Населяют её племена туземце</w:t>
      </w:r>
      <w:proofErr w:type="gramStart"/>
      <w:r>
        <w:rPr>
          <w:rStyle w:val="3"/>
          <w:color w:val="000000"/>
        </w:rPr>
        <w:t>в-</w:t>
      </w:r>
      <w:proofErr w:type="gramEnd"/>
      <w:r>
        <w:rPr>
          <w:rStyle w:val="3"/>
          <w:color w:val="000000"/>
        </w:rPr>
        <w:t xml:space="preserve"> прекрасных охотников. Он</w:t>
      </w:r>
      <w:proofErr w:type="gramStart"/>
      <w:r>
        <w:rPr>
          <w:rStyle w:val="3"/>
          <w:color w:val="000000"/>
        </w:rPr>
        <w:t>и-</w:t>
      </w:r>
      <w:proofErr w:type="gramEnd"/>
      <w:r>
        <w:rPr>
          <w:rStyle w:val="3"/>
          <w:color w:val="000000"/>
        </w:rPr>
        <w:t xml:space="preserve"> лучшие в мире по метанию копья и стрельбы из лука.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0" w:line="653" w:lineRule="exact"/>
        <w:jc w:val="center"/>
        <w:rPr>
          <w:rFonts w:cs="Courier New"/>
        </w:rPr>
      </w:pPr>
      <w:bookmarkStart w:id="14" w:name="bookmark14"/>
      <w:r>
        <w:rPr>
          <w:rStyle w:val="10"/>
          <w:color w:val="000000"/>
        </w:rPr>
        <w:t>Танец туземцев Конкурс «Кто быстрее завладеет копьём»</w:t>
      </w:r>
      <w:bookmarkEnd w:id="14"/>
    </w:p>
    <w:p w:rsidR="002428A3" w:rsidRDefault="002428A3" w:rsidP="002428A3">
      <w:pPr>
        <w:pStyle w:val="31"/>
        <w:shd w:val="clear" w:color="auto" w:fill="auto"/>
        <w:spacing w:before="0" w:after="287" w:line="230" w:lineRule="exact"/>
        <w:ind w:left="20"/>
        <w:rPr>
          <w:rFonts w:cs="Courier New"/>
        </w:rPr>
      </w:pPr>
      <w:r>
        <w:rPr>
          <w:rStyle w:val="3"/>
          <w:color w:val="000000"/>
        </w:rPr>
        <w:t>(Звучит мелодия континента Азия)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192" w:line="310" w:lineRule="exact"/>
        <w:jc w:val="center"/>
        <w:rPr>
          <w:rFonts w:cs="Courier New"/>
        </w:rPr>
      </w:pPr>
      <w:bookmarkStart w:id="15" w:name="bookmark15"/>
      <w:r>
        <w:rPr>
          <w:rStyle w:val="10"/>
          <w:color w:val="000000"/>
        </w:rPr>
        <w:t>Японский танец</w:t>
      </w:r>
      <w:bookmarkEnd w:id="15"/>
    </w:p>
    <w:p w:rsidR="002428A3" w:rsidRDefault="002428A3" w:rsidP="002428A3">
      <w:pPr>
        <w:pStyle w:val="31"/>
        <w:shd w:val="clear" w:color="auto" w:fill="auto"/>
        <w:spacing w:before="0" w:after="276" w:line="355" w:lineRule="exact"/>
        <w:ind w:left="20" w:right="360"/>
        <w:rPr>
          <w:rFonts w:cs="Courier New"/>
        </w:rPr>
      </w:pPr>
      <w:r>
        <w:rPr>
          <w:rStyle w:val="3"/>
          <w:color w:val="000000"/>
        </w:rPr>
        <w:t>Ведущий: Азия-часть света, где появились боевые искусства, виды борьбы. Применялись они для самообороны, борец мог обезвредить противника или даже убить его. Какие виды борьбы вы знаете</w:t>
      </w:r>
      <w:proofErr w:type="gramStart"/>
      <w:r>
        <w:rPr>
          <w:rStyle w:val="3"/>
          <w:color w:val="000000"/>
        </w:rPr>
        <w:t>?(</w:t>
      </w:r>
      <w:proofErr w:type="gramEnd"/>
      <w:r>
        <w:rPr>
          <w:rStyle w:val="3"/>
          <w:color w:val="000000"/>
        </w:rPr>
        <w:t xml:space="preserve"> </w:t>
      </w:r>
      <w:proofErr w:type="spellStart"/>
      <w:r>
        <w:rPr>
          <w:rStyle w:val="3"/>
          <w:color w:val="000000"/>
        </w:rPr>
        <w:t>дзю</w:t>
      </w:r>
      <w:proofErr w:type="spellEnd"/>
      <w:r>
        <w:rPr>
          <w:rStyle w:val="3"/>
          <w:color w:val="000000"/>
        </w:rPr>
        <w:t>- до, карате, сумо )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0" w:line="310" w:lineRule="exact"/>
        <w:jc w:val="center"/>
        <w:rPr>
          <w:rFonts w:cs="Courier New"/>
        </w:rPr>
      </w:pPr>
      <w:bookmarkStart w:id="16" w:name="bookmark16"/>
      <w:r>
        <w:rPr>
          <w:rStyle w:val="10"/>
          <w:color w:val="000000"/>
        </w:rPr>
        <w:t>Бои дзюдоистов, каратистов, борцов сумо!</w:t>
      </w:r>
      <w:bookmarkEnd w:id="16"/>
    </w:p>
    <w:p w:rsidR="002428A3" w:rsidRDefault="002428A3" w:rsidP="002428A3">
      <w:pPr>
        <w:pStyle w:val="31"/>
        <w:shd w:val="clear" w:color="auto" w:fill="auto"/>
        <w:spacing w:before="0" w:after="272" w:line="350" w:lineRule="exact"/>
        <w:ind w:left="20" w:right="260"/>
        <w:rPr>
          <w:rFonts w:cs="Courier New"/>
        </w:rPr>
      </w:pPr>
      <w:r>
        <w:rPr>
          <w:rStyle w:val="314pt1"/>
          <w:color w:val="000000"/>
        </w:rPr>
        <w:t xml:space="preserve">Ведущий: </w:t>
      </w:r>
      <w:r>
        <w:rPr>
          <w:rStyle w:val="3"/>
          <w:color w:val="000000"/>
        </w:rPr>
        <w:t>Для всех победителей борьбы сумо в подарок-танец восхищения вашей силой и упорством.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209" w:line="310" w:lineRule="exact"/>
        <w:jc w:val="center"/>
        <w:rPr>
          <w:rFonts w:cs="Courier New"/>
        </w:rPr>
      </w:pPr>
      <w:bookmarkStart w:id="17" w:name="bookmark17"/>
      <w:r>
        <w:rPr>
          <w:rStyle w:val="10"/>
          <w:color w:val="000000"/>
        </w:rPr>
        <w:t>Индийский танец</w:t>
      </w:r>
      <w:bookmarkEnd w:id="17"/>
    </w:p>
    <w:p w:rsidR="002428A3" w:rsidRDefault="002428A3" w:rsidP="002428A3">
      <w:pPr>
        <w:pStyle w:val="31"/>
        <w:shd w:val="clear" w:color="auto" w:fill="auto"/>
        <w:spacing w:before="0" w:after="269" w:line="346" w:lineRule="exact"/>
        <w:ind w:left="20" w:right="260"/>
        <w:rPr>
          <w:rFonts w:cs="Courier New"/>
        </w:rPr>
      </w:pPr>
      <w:r>
        <w:rPr>
          <w:rStyle w:val="314pt1"/>
          <w:color w:val="000000"/>
        </w:rPr>
        <w:t xml:space="preserve">Олимпия: </w:t>
      </w:r>
      <w:r>
        <w:rPr>
          <w:rStyle w:val="3"/>
          <w:color w:val="000000"/>
        </w:rPr>
        <w:t>На олимпийских играх были сильнейшие и мы их приветствовали, но я считаю, что победители олимпиады это вы все, вы заслужили это честной игрой, отличными болельщиками, своей ловкостью и хорошим настроением. Поэтому я награждаю всех участников малых олимпийских игр</w:t>
      </w:r>
      <w:proofErr w:type="gramStart"/>
      <w:r>
        <w:rPr>
          <w:rStyle w:val="3"/>
          <w:color w:val="000000"/>
        </w:rPr>
        <w:t>!(</w:t>
      </w:r>
      <w:proofErr w:type="gramEnd"/>
      <w:r>
        <w:rPr>
          <w:rStyle w:val="3"/>
          <w:color w:val="000000"/>
        </w:rPr>
        <w:t>вызывает представителей пяти континентов, вручает призы и медали)</w:t>
      </w:r>
    </w:p>
    <w:p w:rsidR="002428A3" w:rsidRDefault="002428A3" w:rsidP="002428A3">
      <w:pPr>
        <w:pStyle w:val="11"/>
        <w:keepNext/>
        <w:keepLines/>
        <w:shd w:val="clear" w:color="auto" w:fill="auto"/>
        <w:spacing w:after="188" w:line="310" w:lineRule="exact"/>
        <w:jc w:val="center"/>
        <w:rPr>
          <w:rFonts w:cs="Courier New"/>
        </w:rPr>
      </w:pPr>
      <w:bookmarkStart w:id="18" w:name="bookmark18"/>
      <w:r>
        <w:rPr>
          <w:rStyle w:val="10"/>
          <w:color w:val="000000"/>
        </w:rPr>
        <w:t>Хоровод «Пусть всегда будет солнце»</w:t>
      </w:r>
      <w:bookmarkEnd w:id="18"/>
    </w:p>
    <w:p w:rsidR="002428A3" w:rsidRDefault="002428A3" w:rsidP="002428A3">
      <w:pPr>
        <w:pStyle w:val="31"/>
        <w:shd w:val="clear" w:color="auto" w:fill="auto"/>
        <w:spacing w:before="0" w:after="0" w:line="360" w:lineRule="exact"/>
        <w:ind w:left="20" w:right="260"/>
        <w:rPr>
          <w:rFonts w:cs="Courier New"/>
        </w:rPr>
      </w:pPr>
      <w:r>
        <w:rPr>
          <w:rStyle w:val="314pt1"/>
          <w:color w:val="000000"/>
        </w:rPr>
        <w:t xml:space="preserve">Олимпия: </w:t>
      </w:r>
      <w:r>
        <w:rPr>
          <w:rStyle w:val="3"/>
          <w:color w:val="000000"/>
        </w:rPr>
        <w:t xml:space="preserve">Малые Олимпийские игры детского сада № 242 считать </w:t>
      </w:r>
      <w:proofErr w:type="spellStart"/>
      <w:r>
        <w:rPr>
          <w:rStyle w:val="3"/>
          <w:color w:val="000000"/>
        </w:rPr>
        <w:t>закрытыми</w:t>
      </w:r>
      <w:proofErr w:type="gramStart"/>
      <w:r>
        <w:rPr>
          <w:rStyle w:val="3"/>
          <w:color w:val="000000"/>
        </w:rPr>
        <w:t>.Ф</w:t>
      </w:r>
      <w:proofErr w:type="gramEnd"/>
      <w:r>
        <w:rPr>
          <w:rStyle w:val="3"/>
          <w:color w:val="000000"/>
        </w:rPr>
        <w:t>лаг</w:t>
      </w:r>
      <w:proofErr w:type="spellEnd"/>
      <w:r>
        <w:rPr>
          <w:rStyle w:val="3"/>
          <w:color w:val="000000"/>
        </w:rPr>
        <w:t xml:space="preserve"> опустить.(дети опускают флаг, выносят из зала ,выходит Олимпия с факелом)</w:t>
      </w:r>
    </w:p>
    <w:p w:rsidR="005C379C" w:rsidRDefault="005C379C">
      <w:bookmarkStart w:id="19" w:name="_GoBack"/>
      <w:bookmarkEnd w:id="19"/>
    </w:p>
    <w:sectPr w:rsidR="005C379C">
      <w:type w:val="continuous"/>
      <w:pgSz w:w="11906" w:h="16838"/>
      <w:pgMar w:top="1212" w:right="1102" w:bottom="1217" w:left="11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E2"/>
    <w:rsid w:val="002428A3"/>
    <w:rsid w:val="005C379C"/>
    <w:rsid w:val="00B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428A3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FranklinGothicHeavy">
    <w:name w:val="Заголовок №1 + Franklin Gothic Heavy"/>
    <w:aliases w:val="13.5 pt,Курсив,Интервал 1 pt,Масштаб 66%"/>
    <w:basedOn w:val="10"/>
    <w:uiPriority w:val="99"/>
    <w:rsid w:val="002428A3"/>
    <w:rPr>
      <w:rFonts w:ascii="Franklin Gothic Heavy" w:hAnsi="Franklin Gothic Heavy" w:cs="Franklin Gothic Heavy"/>
      <w:i/>
      <w:iCs/>
      <w:spacing w:val="30"/>
      <w:w w:val="66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2428A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428A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428A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155pt">
    <w:name w:val="Основной текст (3) + 15.5 pt"/>
    <w:basedOn w:val="3"/>
    <w:uiPriority w:val="99"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314pt">
    <w:name w:val="Основной текст (3) + 14 pt"/>
    <w:basedOn w:val="3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14pt2">
    <w:name w:val="Основной текст (3) + 14 pt2"/>
    <w:basedOn w:val="3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14pt1">
    <w:name w:val="Основной текст (3) + 14 pt1"/>
    <w:basedOn w:val="3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28A3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1"/>
      <w:szCs w:val="31"/>
    </w:rPr>
  </w:style>
  <w:style w:type="paragraph" w:styleId="a3">
    <w:name w:val="Body Text"/>
    <w:basedOn w:val="a"/>
    <w:link w:val="1"/>
    <w:uiPriority w:val="99"/>
    <w:rsid w:val="002428A3"/>
    <w:pPr>
      <w:widowControl w:val="0"/>
      <w:shd w:val="clear" w:color="auto" w:fill="FFFFFF"/>
      <w:spacing w:before="2340" w:after="0" w:line="653" w:lineRule="exact"/>
      <w:jc w:val="center"/>
    </w:pPr>
    <w:rPr>
      <w:rFonts w:ascii="Calibri" w:hAnsi="Calibri" w:cs="Calibri"/>
      <w:sz w:val="31"/>
      <w:szCs w:val="31"/>
    </w:rPr>
  </w:style>
  <w:style w:type="character" w:customStyle="1" w:styleId="a4">
    <w:name w:val="Основной текст Знак"/>
    <w:basedOn w:val="a0"/>
    <w:uiPriority w:val="99"/>
    <w:semiHidden/>
    <w:rsid w:val="002428A3"/>
  </w:style>
  <w:style w:type="paragraph" w:customStyle="1" w:styleId="11">
    <w:name w:val="Заголовок №11"/>
    <w:basedOn w:val="a"/>
    <w:link w:val="10"/>
    <w:uiPriority w:val="99"/>
    <w:rsid w:val="002428A3"/>
    <w:pPr>
      <w:widowControl w:val="0"/>
      <w:shd w:val="clear" w:color="auto" w:fill="FFFFFF"/>
      <w:spacing w:after="360" w:line="240" w:lineRule="atLeast"/>
      <w:outlineLvl w:val="0"/>
    </w:pPr>
    <w:rPr>
      <w:rFonts w:ascii="Calibri" w:hAnsi="Calibri" w:cs="Calibri"/>
      <w:sz w:val="31"/>
      <w:szCs w:val="31"/>
    </w:rPr>
  </w:style>
  <w:style w:type="paragraph" w:customStyle="1" w:styleId="210">
    <w:name w:val="Заголовок №21"/>
    <w:basedOn w:val="a"/>
    <w:link w:val="21"/>
    <w:uiPriority w:val="99"/>
    <w:rsid w:val="002428A3"/>
    <w:pPr>
      <w:widowControl w:val="0"/>
      <w:shd w:val="clear" w:color="auto" w:fill="FFFFFF"/>
      <w:spacing w:before="360" w:after="360" w:line="240" w:lineRule="atLeast"/>
      <w:outlineLvl w:val="1"/>
    </w:pPr>
    <w:rPr>
      <w:rFonts w:ascii="Calibri" w:hAnsi="Calibri" w:cs="Calibri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428A3"/>
    <w:pPr>
      <w:widowControl w:val="0"/>
      <w:shd w:val="clear" w:color="auto" w:fill="FFFFFF"/>
      <w:spacing w:before="360" w:after="360" w:line="240" w:lineRule="atLeast"/>
    </w:pPr>
    <w:rPr>
      <w:rFonts w:ascii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428A3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FranklinGothicHeavy">
    <w:name w:val="Заголовок №1 + Franklin Gothic Heavy"/>
    <w:aliases w:val="13.5 pt,Курсив,Интервал 1 pt,Масштаб 66%"/>
    <w:basedOn w:val="10"/>
    <w:uiPriority w:val="99"/>
    <w:rsid w:val="002428A3"/>
    <w:rPr>
      <w:rFonts w:ascii="Franklin Gothic Heavy" w:hAnsi="Franklin Gothic Heavy" w:cs="Franklin Gothic Heavy"/>
      <w:i/>
      <w:iCs/>
      <w:spacing w:val="30"/>
      <w:w w:val="66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2428A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428A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428A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3155pt">
    <w:name w:val="Основной текст (3) + 15.5 pt"/>
    <w:basedOn w:val="3"/>
    <w:uiPriority w:val="99"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2428A3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314pt">
    <w:name w:val="Основной текст (3) + 14 pt"/>
    <w:basedOn w:val="3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14pt2">
    <w:name w:val="Основной текст (3) + 14 pt2"/>
    <w:basedOn w:val="3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14pt1">
    <w:name w:val="Основной текст (3) + 14 pt1"/>
    <w:basedOn w:val="3"/>
    <w:uiPriority w:val="99"/>
    <w:rsid w:val="002428A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28A3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1"/>
      <w:szCs w:val="31"/>
    </w:rPr>
  </w:style>
  <w:style w:type="paragraph" w:styleId="a3">
    <w:name w:val="Body Text"/>
    <w:basedOn w:val="a"/>
    <w:link w:val="1"/>
    <w:uiPriority w:val="99"/>
    <w:rsid w:val="002428A3"/>
    <w:pPr>
      <w:widowControl w:val="0"/>
      <w:shd w:val="clear" w:color="auto" w:fill="FFFFFF"/>
      <w:spacing w:before="2340" w:after="0" w:line="653" w:lineRule="exact"/>
      <w:jc w:val="center"/>
    </w:pPr>
    <w:rPr>
      <w:rFonts w:ascii="Calibri" w:hAnsi="Calibri" w:cs="Calibri"/>
      <w:sz w:val="31"/>
      <w:szCs w:val="31"/>
    </w:rPr>
  </w:style>
  <w:style w:type="character" w:customStyle="1" w:styleId="a4">
    <w:name w:val="Основной текст Знак"/>
    <w:basedOn w:val="a0"/>
    <w:uiPriority w:val="99"/>
    <w:semiHidden/>
    <w:rsid w:val="002428A3"/>
  </w:style>
  <w:style w:type="paragraph" w:customStyle="1" w:styleId="11">
    <w:name w:val="Заголовок №11"/>
    <w:basedOn w:val="a"/>
    <w:link w:val="10"/>
    <w:uiPriority w:val="99"/>
    <w:rsid w:val="002428A3"/>
    <w:pPr>
      <w:widowControl w:val="0"/>
      <w:shd w:val="clear" w:color="auto" w:fill="FFFFFF"/>
      <w:spacing w:after="360" w:line="240" w:lineRule="atLeast"/>
      <w:outlineLvl w:val="0"/>
    </w:pPr>
    <w:rPr>
      <w:rFonts w:ascii="Calibri" w:hAnsi="Calibri" w:cs="Calibri"/>
      <w:sz w:val="31"/>
      <w:szCs w:val="31"/>
    </w:rPr>
  </w:style>
  <w:style w:type="paragraph" w:customStyle="1" w:styleId="210">
    <w:name w:val="Заголовок №21"/>
    <w:basedOn w:val="a"/>
    <w:link w:val="21"/>
    <w:uiPriority w:val="99"/>
    <w:rsid w:val="002428A3"/>
    <w:pPr>
      <w:widowControl w:val="0"/>
      <w:shd w:val="clear" w:color="auto" w:fill="FFFFFF"/>
      <w:spacing w:before="360" w:after="360" w:line="240" w:lineRule="atLeast"/>
      <w:outlineLvl w:val="1"/>
    </w:pPr>
    <w:rPr>
      <w:rFonts w:ascii="Calibri" w:hAnsi="Calibri" w:cs="Calibri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428A3"/>
    <w:pPr>
      <w:widowControl w:val="0"/>
      <w:shd w:val="clear" w:color="auto" w:fill="FFFFFF"/>
      <w:spacing w:before="360" w:after="360" w:line="240" w:lineRule="atLeast"/>
    </w:pPr>
    <w:rPr>
      <w:rFonts w:ascii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2012-12-20T09:34:00Z</dcterms:created>
  <dcterms:modified xsi:type="dcterms:W3CDTF">2012-12-20T09:34:00Z</dcterms:modified>
</cp:coreProperties>
</file>