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Pr="00FE4993" w:rsidRDefault="00FE4993" w:rsidP="00FE499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Образовательная область</w:t>
      </w:r>
    </w:p>
    <w:p w:rsidR="00FE4993" w:rsidRPr="00FE4993" w:rsidRDefault="00FE4993" w:rsidP="00FE499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"Физическая культура"</w:t>
      </w:r>
    </w:p>
    <w:p w:rsidR="00FE4993" w:rsidRPr="00FE4993" w:rsidRDefault="00FE4993" w:rsidP="00FE49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НОД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физкультурное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на тему:</w:t>
      </w:r>
    </w:p>
    <w:p w:rsidR="00FE4993" w:rsidRPr="00FE4993" w:rsidRDefault="00FE4993" w:rsidP="00FE49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499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"В гости к бабушке Варваре"</w:t>
      </w:r>
    </w:p>
    <w:p w:rsidR="00FE4993" w:rsidRPr="00FE4993" w:rsidRDefault="00FE4993" w:rsidP="00FE49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во 2 мл группе № 1</w:t>
      </w: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E4993" w:rsidRDefault="00FE4993" w:rsidP="00FE499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F5BF8" w:rsidRDefault="00FE4993" w:rsidP="00FE4993">
      <w:pPr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Воспитатель: Палагина А. И.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Программное содержание: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Упражнять детей в беге, не наталкиваясь друг на друга; мягко спрыгивать,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 ноги в коленях, подлезать под веревку, не задевая её.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Учить детей действовать по сигналу, двигаться в соответствии с текстом.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Развивать у детей эмоциональность, выразительность движений.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Воспитывать внимание, осторожность, взаимопомощь.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Дыхательные упражнения: 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Воробышки"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Петушок"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Наглядные пособия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камушки, обручи диаметром 30- 35 см., ребристая доска, игрушки и маски для подвижных игр кота, собаки, курочки, цыплят, воробышки, стойка с верёвкой, натянутой на высоте 40- 50 см.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Разучить: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Дыхательные упражнения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Воробушек", "Петушок"</w:t>
      </w:r>
    </w:p>
    <w:p w:rsid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Подвижные игры " Лохматый пёс"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Воробышки и кот"," Наседка и цыплята".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93" w:rsidRPr="00FE4993" w:rsidRDefault="00FE4993" w:rsidP="00FE4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часть.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Сегодня я предлагаю вам отправиться в гости к бабушке Варваре. Нам надо будет пройти по дорожке. Бабушка сегодня всех нас в гости ждёт, хочет рассказать нам, кто же с ней живёт. Трудная дорожка у нас впереди, только ты не бойся и не отступи.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Ходьба по ребристой доске)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1-2, 1-2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шагает детвора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Дальняя дорога пробежим немного.</w:t>
      </w:r>
    </w:p>
    <w:p w:rsid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Обычная ходьба)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1-2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шагает детвора.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глубокий ручеёк - перейди скорей дружок!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Надо по камушкам перейти ручеёк, руки в стороны, держать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упасть.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Ходьба по массажным коврикам с сохранением равновесия, расстояние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камушками 15 см.)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Впереди у нас лужок, прыгай веселей дружок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из обруча в обруч, диаметр 30-35 см)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1-2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шагает детвора,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долго шли,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Поглядите, подросли.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Ходьба на носках, руки поднять вверх.)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долго шли,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к бабушке пришли.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(Обычная ходьба).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встречает бабушка Варвара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одевает платок, очки)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93" w:rsidRPr="00FE4993" w:rsidRDefault="00FE4993" w:rsidP="00FE49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часть.</w:t>
      </w:r>
    </w:p>
    <w:p w:rsidR="00FE4993" w:rsidRPr="00FE4993" w:rsidRDefault="00FE4993" w:rsidP="00FE49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кто у меня живёт?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Шарик, добрый пёс!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собаки)</w:t>
      </w:r>
    </w:p>
    <w:p w:rsidR="00FE4993" w:rsidRPr="00FE4993" w:rsidRDefault="00FE4993" w:rsidP="00FE49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с бегом " Лохматый пёс"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немножко отдохнём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играть начнём.</w:t>
      </w:r>
    </w:p>
    <w:p w:rsidR="00FE4993" w:rsidRPr="00FE4993" w:rsidRDefault="00FE4993" w:rsidP="00FE49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на дыхание " Воробышки".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О.С., руки вдоль туловища.</w:t>
      </w:r>
    </w:p>
    <w:p w:rsidR="00FE4993" w:rsidRPr="00FE4993" w:rsidRDefault="00FE4993" w:rsidP="00FE49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 на носках, потянуться, вдох.</w:t>
      </w:r>
    </w:p>
    <w:p w:rsidR="00FE4993" w:rsidRPr="00FE4993" w:rsidRDefault="00FE4993" w:rsidP="00FE49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выдох, с произнесением " </w:t>
      </w:r>
      <w:proofErr w:type="spell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вернуться в исходное положение (4-5 раз) Воспитатель:</w:t>
      </w:r>
    </w:p>
    <w:p w:rsid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скамейке у окошка 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Улеглась и дремлет кошка,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кошка поиграть, воробьёв </w:t>
      </w:r>
      <w:proofErr w:type="spell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</w:t>
      </w:r>
      <w:proofErr w:type="spell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93" w:rsidRPr="00FE4993" w:rsidRDefault="00FE4993" w:rsidP="00FE49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с прыжками " Воробышки и кот (2 раза)</w:t>
      </w:r>
    </w:p>
    <w:p w:rsid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немножко отдохнём 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играть начнём.</w:t>
      </w:r>
    </w:p>
    <w:p w:rsidR="00FE4993" w:rsidRPr="00FE4993" w:rsidRDefault="00FE4993" w:rsidP="00FE499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 дыхание " Петушок"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О.С., руки вдоль туловища.</w:t>
      </w:r>
    </w:p>
    <w:p w:rsidR="00FE4993" w:rsidRPr="00FE4993" w:rsidRDefault="00FE4993" w:rsidP="00FE49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поднятие ног и взмахи руками, вдох.</w:t>
      </w:r>
    </w:p>
    <w:p w:rsidR="00FE4993" w:rsidRPr="00FE4993" w:rsidRDefault="00FE4993" w:rsidP="00FE49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выдох, с произнесением " ку-ка-ре-ку", вернуться в исходное положение. (4-5 раз)</w:t>
      </w:r>
    </w:p>
    <w:p w:rsidR="00FE4993" w:rsidRPr="00FE4993" w:rsidRDefault="00FE4993" w:rsidP="00FE49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с </w:t>
      </w:r>
      <w:proofErr w:type="spell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подлезанием</w:t>
      </w:r>
      <w:proofErr w:type="spell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Наседка и цыплята"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курочка гуляет,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деток подзывает.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хохлатка, с нею жёлтые цыплятки,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Квохчет курочка " ко-ко-ко", не ходите далеко.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скамейке у окошка улеглась и дремлет кошка...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глазки открывает и цыпляток догоняет.</w:t>
      </w:r>
    </w:p>
    <w:p w:rsidR="00FE4993" w:rsidRPr="00FE4993" w:rsidRDefault="00FE4993" w:rsidP="00FE499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дыхание " Цыплёнок" (2 раза)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О. С.: руки вдоль туловища.</w:t>
      </w:r>
    </w:p>
    <w:p w:rsidR="00FE4993" w:rsidRPr="00FE4993" w:rsidRDefault="00FE4993" w:rsidP="00FE49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вдох, подняться на носки.</w:t>
      </w:r>
    </w:p>
    <w:p w:rsidR="00FE4993" w:rsidRPr="00FE4993" w:rsidRDefault="00FE4993" w:rsidP="00FE49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выдох, с произнесением "пи-пи-пи", вернуться в исходное положение (2-3 раза)</w:t>
      </w:r>
    </w:p>
    <w:p w:rsidR="00FE4993" w:rsidRPr="00FE4993" w:rsidRDefault="00FE4993" w:rsidP="00FE499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Ребятушки- ребятушки, где были?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бабушки!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бабушки живёт?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Шарик, добрый пёс.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Имитация движений пса с лаем)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пушистый Барсик кот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грушка)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Имитация движений кота)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Воробышек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Показывают крылышки, машут ими)</w:t>
      </w:r>
    </w:p>
    <w:p w:rsidR="00FE4993" w:rsidRPr="00FE4993" w:rsidRDefault="00CE7299" w:rsidP="00CE7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4993"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</w:t>
      </w:r>
      <w:proofErr w:type="gramStart"/>
      <w:r w:rsidR="00FE4993"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FE4993"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золотой гребешок.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Высоко поднимаем ноги, как петухи)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бабушка!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угощает детей гостинцами </w:t>
      </w:r>
      <w:proofErr w:type="gramStart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пряники)</w:t>
      </w:r>
    </w:p>
    <w:p w:rsidR="00FE4993" w:rsidRPr="00FE4993" w:rsidRDefault="00FE4993" w:rsidP="00FE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Обычная ходьба, помахать рукой на прощание). Дети выходят из зала.</w:t>
      </w:r>
    </w:p>
    <w:p w:rsidR="00FE4993" w:rsidRPr="00FE4993" w:rsidRDefault="00FE4993" w:rsidP="00FE499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4993" w:rsidRPr="00FE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6D91161E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6EAB52CE"/>
    <w:multiLevelType w:val="hybridMultilevel"/>
    <w:tmpl w:val="2C0AF1A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5AAA"/>
    <w:multiLevelType w:val="hybridMultilevel"/>
    <w:tmpl w:val="AA40F39E"/>
    <w:lvl w:ilvl="0" w:tplc="96025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93"/>
    <w:rsid w:val="00AF5BF8"/>
    <w:rsid w:val="00CE7299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2013-05-02T14:04:00Z</dcterms:created>
  <dcterms:modified xsi:type="dcterms:W3CDTF">2013-05-02T14:15:00Z</dcterms:modified>
</cp:coreProperties>
</file>