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22" w:rsidRDefault="008C3222" w:rsidP="008C3222">
      <w:pPr>
        <w:pStyle w:val="a4"/>
        <w:shd w:val="clear" w:color="auto" w:fill="auto"/>
        <w:spacing w:before="0" w:line="240" w:lineRule="auto"/>
        <w:ind w:right="40" w:firstLine="0"/>
        <w:jc w:val="center"/>
        <w:rPr>
          <w:rStyle w:val="2pt"/>
          <w:sz w:val="28"/>
          <w:szCs w:val="28"/>
        </w:rPr>
      </w:pPr>
      <w:r w:rsidRPr="00D451C5">
        <w:rPr>
          <w:rStyle w:val="2pt"/>
          <w:sz w:val="28"/>
          <w:szCs w:val="28"/>
        </w:rPr>
        <w:t xml:space="preserve">Урок математики </w:t>
      </w:r>
    </w:p>
    <w:p w:rsidR="008C3222" w:rsidRPr="00D451C5" w:rsidRDefault="008C3222" w:rsidP="008C3222">
      <w:pPr>
        <w:pStyle w:val="a4"/>
        <w:shd w:val="clear" w:color="auto" w:fill="auto"/>
        <w:spacing w:before="0" w:line="240" w:lineRule="auto"/>
        <w:ind w:right="40" w:firstLine="0"/>
        <w:jc w:val="center"/>
        <w:rPr>
          <w:sz w:val="28"/>
          <w:szCs w:val="28"/>
        </w:rPr>
      </w:pPr>
      <w:r w:rsidRPr="00D451C5">
        <w:rPr>
          <w:rStyle w:val="2pt"/>
          <w:sz w:val="28"/>
          <w:szCs w:val="28"/>
        </w:rPr>
        <w:t>2 класс</w:t>
      </w:r>
    </w:p>
    <w:p w:rsidR="008C3222" w:rsidRDefault="008C3222" w:rsidP="008C3222">
      <w:pPr>
        <w:pStyle w:val="50"/>
        <w:shd w:val="clear" w:color="auto" w:fill="auto"/>
        <w:spacing w:after="124" w:line="240" w:lineRule="auto"/>
        <w:ind w:right="40" w:firstLine="0"/>
        <w:jc w:val="right"/>
        <w:rPr>
          <w:rStyle w:val="50pt"/>
          <w:sz w:val="24"/>
          <w:szCs w:val="24"/>
        </w:rPr>
      </w:pPr>
    </w:p>
    <w:p w:rsidR="001A6D27" w:rsidRPr="000B18D4" w:rsidRDefault="008C3222" w:rsidP="00077456">
      <w:pPr>
        <w:jc w:val="center"/>
        <w:rPr>
          <w:rStyle w:val="50pt"/>
        </w:rPr>
      </w:pPr>
      <w:r w:rsidRPr="000B18D4">
        <w:rPr>
          <w:rStyle w:val="50pt"/>
        </w:rPr>
        <w:t>Тема урока: Периметр многоугольника</w:t>
      </w:r>
    </w:p>
    <w:p w:rsidR="008C3222" w:rsidRPr="00077456" w:rsidRDefault="008C3222" w:rsidP="008C3222">
      <w:pPr>
        <w:rPr>
          <w:sz w:val="22"/>
          <w:szCs w:val="22"/>
        </w:rPr>
      </w:pPr>
      <w:r w:rsidRPr="00077456">
        <w:rPr>
          <w:sz w:val="22"/>
          <w:szCs w:val="22"/>
        </w:rPr>
        <w:t>Цели:</w:t>
      </w:r>
    </w:p>
    <w:p w:rsidR="008C3222" w:rsidRPr="00077456" w:rsidRDefault="008C3222" w:rsidP="008C3222">
      <w:pPr>
        <w:rPr>
          <w:sz w:val="22"/>
          <w:szCs w:val="22"/>
        </w:rPr>
      </w:pPr>
      <w:r w:rsidRPr="00077456">
        <w:rPr>
          <w:sz w:val="22"/>
          <w:szCs w:val="22"/>
        </w:rPr>
        <w:t>1. Познакомить детей с понятием периметр.</w:t>
      </w:r>
    </w:p>
    <w:p w:rsidR="008C3222" w:rsidRPr="00077456" w:rsidRDefault="00EE4363" w:rsidP="008C3222">
      <w:pPr>
        <w:rPr>
          <w:sz w:val="22"/>
          <w:szCs w:val="22"/>
        </w:rPr>
      </w:pPr>
      <w:r>
        <w:rPr>
          <w:sz w:val="22"/>
          <w:szCs w:val="22"/>
        </w:rPr>
        <w:t>2. У</w:t>
      </w:r>
      <w:r w:rsidR="008C3222" w:rsidRPr="00077456">
        <w:rPr>
          <w:sz w:val="22"/>
          <w:szCs w:val="22"/>
        </w:rPr>
        <w:t>читься находить периметры заданных фигур.</w:t>
      </w:r>
    </w:p>
    <w:p w:rsidR="008C3222" w:rsidRPr="00077456" w:rsidRDefault="008C3222" w:rsidP="008C3222">
      <w:pPr>
        <w:rPr>
          <w:sz w:val="22"/>
          <w:szCs w:val="22"/>
        </w:rPr>
      </w:pPr>
      <w:r w:rsidRPr="00077456">
        <w:rPr>
          <w:sz w:val="22"/>
          <w:szCs w:val="22"/>
        </w:rPr>
        <w:t>3. Продолжать учиться делать вычисления, используя устные и письменные приёмы вычислений.</w:t>
      </w:r>
    </w:p>
    <w:p w:rsidR="008C3222" w:rsidRPr="00077456" w:rsidRDefault="00077456" w:rsidP="008C322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C3222" w:rsidRPr="00077456">
        <w:rPr>
          <w:sz w:val="22"/>
          <w:szCs w:val="22"/>
        </w:rPr>
        <w:t xml:space="preserve">. Развивать интеллектуальные и коммуникативные </w:t>
      </w:r>
      <w:proofErr w:type="spellStart"/>
      <w:r w:rsidR="008C3222" w:rsidRPr="00077456">
        <w:rPr>
          <w:sz w:val="22"/>
          <w:szCs w:val="22"/>
        </w:rPr>
        <w:t>общеучебные</w:t>
      </w:r>
      <w:proofErr w:type="spellEnd"/>
      <w:r w:rsidR="008C3222" w:rsidRPr="00077456">
        <w:rPr>
          <w:sz w:val="22"/>
          <w:szCs w:val="22"/>
        </w:rPr>
        <w:t xml:space="preserve"> умения.</w:t>
      </w:r>
    </w:p>
    <w:p w:rsidR="008C3222" w:rsidRPr="00077456" w:rsidRDefault="00077456" w:rsidP="000B18D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C3222" w:rsidRPr="00077456">
        <w:rPr>
          <w:sz w:val="22"/>
          <w:szCs w:val="22"/>
        </w:rPr>
        <w:t xml:space="preserve">. Развивать организационные </w:t>
      </w:r>
      <w:proofErr w:type="spellStart"/>
      <w:r w:rsidR="008C3222" w:rsidRPr="00077456">
        <w:rPr>
          <w:sz w:val="22"/>
          <w:szCs w:val="22"/>
        </w:rPr>
        <w:t>общеучебные</w:t>
      </w:r>
      <w:proofErr w:type="spellEnd"/>
      <w:r w:rsidR="008C3222" w:rsidRPr="00077456">
        <w:rPr>
          <w:sz w:val="22"/>
          <w:szCs w:val="22"/>
        </w:rPr>
        <w:t xml:space="preserve"> умения, в том числе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8C3222" w:rsidRPr="00077456" w:rsidRDefault="008C3222" w:rsidP="008C3222">
      <w:pPr>
        <w:rPr>
          <w:sz w:val="22"/>
          <w:szCs w:val="22"/>
        </w:rPr>
      </w:pP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AF180F">
      <w:pPr>
        <w:jc w:val="center"/>
        <w:rPr>
          <w:b/>
          <w:sz w:val="22"/>
          <w:szCs w:val="22"/>
        </w:rPr>
      </w:pPr>
      <w:r w:rsidRPr="00077456">
        <w:rPr>
          <w:b/>
          <w:sz w:val="22"/>
          <w:szCs w:val="22"/>
        </w:rPr>
        <w:t>Познавательные УУД</w:t>
      </w: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 xml:space="preserve">Развиваем умения </w:t>
      </w: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AF180F">
      <w:pPr>
        <w:jc w:val="both"/>
        <w:rPr>
          <w:sz w:val="22"/>
          <w:szCs w:val="22"/>
        </w:rPr>
      </w:pPr>
      <w:r w:rsidRPr="00077456">
        <w:rPr>
          <w:sz w:val="22"/>
          <w:szCs w:val="22"/>
        </w:rPr>
        <w:t>1.-самостоятельно «читать» и объяснять информацию, заданную с помощью схематических рисунков, схем, кратких записей;</w:t>
      </w:r>
    </w:p>
    <w:p w:rsidR="00AF180F" w:rsidRPr="00077456" w:rsidRDefault="00AF180F" w:rsidP="00AF180F">
      <w:pPr>
        <w:jc w:val="both"/>
        <w:rPr>
          <w:sz w:val="22"/>
          <w:szCs w:val="22"/>
        </w:rPr>
      </w:pPr>
      <w:r w:rsidRPr="00077456">
        <w:rPr>
          <w:sz w:val="22"/>
          <w:szCs w:val="22"/>
        </w:rPr>
        <w:t>2. – составлять, понимать и объяснять простейшие алгоритмы (план действий) при работе с конкретным заданием;</w:t>
      </w:r>
    </w:p>
    <w:p w:rsidR="00AF180F" w:rsidRPr="00077456" w:rsidRDefault="00EE4363" w:rsidP="00AF180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F180F" w:rsidRPr="00077456">
        <w:rPr>
          <w:sz w:val="22"/>
          <w:szCs w:val="22"/>
        </w:rPr>
        <w:t>. – анализировать тексты простых и составных задач с опорой на краткую запись, схематический рисунок, схему.</w:t>
      </w:r>
    </w:p>
    <w:p w:rsidR="00AF180F" w:rsidRPr="00077456" w:rsidRDefault="00AF180F" w:rsidP="00AF180F">
      <w:pPr>
        <w:jc w:val="center"/>
        <w:rPr>
          <w:b/>
          <w:sz w:val="22"/>
          <w:szCs w:val="22"/>
        </w:rPr>
      </w:pPr>
      <w:r w:rsidRPr="00077456">
        <w:rPr>
          <w:b/>
          <w:sz w:val="22"/>
          <w:szCs w:val="22"/>
        </w:rPr>
        <w:t>Коммуникативные УУД</w:t>
      </w:r>
    </w:p>
    <w:p w:rsidR="00AF180F" w:rsidRPr="00077456" w:rsidRDefault="00AF180F" w:rsidP="00AF180F">
      <w:pPr>
        <w:jc w:val="both"/>
        <w:rPr>
          <w:b/>
          <w:sz w:val="22"/>
          <w:szCs w:val="22"/>
        </w:rPr>
      </w:pPr>
    </w:p>
    <w:p w:rsidR="00AF180F" w:rsidRPr="00077456" w:rsidRDefault="00AF180F" w:rsidP="00AF180F">
      <w:pPr>
        <w:jc w:val="both"/>
        <w:rPr>
          <w:sz w:val="22"/>
          <w:szCs w:val="22"/>
        </w:rPr>
      </w:pPr>
      <w:r w:rsidRPr="00077456">
        <w:rPr>
          <w:sz w:val="22"/>
          <w:szCs w:val="22"/>
        </w:rPr>
        <w:t>Развиваем умения</w:t>
      </w:r>
    </w:p>
    <w:p w:rsidR="00AF180F" w:rsidRPr="00077456" w:rsidRDefault="00AF180F" w:rsidP="00AF180F">
      <w:pPr>
        <w:jc w:val="both"/>
        <w:rPr>
          <w:sz w:val="22"/>
          <w:szCs w:val="22"/>
        </w:rPr>
      </w:pPr>
    </w:p>
    <w:p w:rsidR="00AF180F" w:rsidRPr="00077456" w:rsidRDefault="00AF180F" w:rsidP="00AF180F">
      <w:pPr>
        <w:jc w:val="both"/>
        <w:rPr>
          <w:sz w:val="22"/>
          <w:szCs w:val="22"/>
        </w:rPr>
      </w:pPr>
      <w:r w:rsidRPr="00077456">
        <w:rPr>
          <w:sz w:val="22"/>
          <w:szCs w:val="22"/>
        </w:rPr>
        <w:t xml:space="preserve">1. – работать в команде разного наполнения (паре, малой группе, целым классом); </w:t>
      </w:r>
    </w:p>
    <w:p w:rsidR="00AF180F" w:rsidRPr="00077456" w:rsidRDefault="00AF180F" w:rsidP="00AF180F">
      <w:pPr>
        <w:jc w:val="both"/>
        <w:rPr>
          <w:sz w:val="22"/>
          <w:szCs w:val="22"/>
        </w:rPr>
      </w:pPr>
      <w:r w:rsidRPr="00077456">
        <w:rPr>
          <w:sz w:val="22"/>
          <w:szCs w:val="22"/>
        </w:rPr>
        <w:t>2. – вносить свой вклад в работу для достижения общих результатов;</w:t>
      </w:r>
    </w:p>
    <w:p w:rsidR="00AF180F" w:rsidRPr="00077456" w:rsidRDefault="00AF180F" w:rsidP="00AF180F">
      <w:pPr>
        <w:jc w:val="both"/>
        <w:rPr>
          <w:sz w:val="22"/>
          <w:szCs w:val="22"/>
        </w:rPr>
      </w:pPr>
      <w:r w:rsidRPr="00077456">
        <w:rPr>
          <w:sz w:val="22"/>
          <w:szCs w:val="22"/>
        </w:rPr>
        <w:t xml:space="preserve">3. – активно участвовать в обсуждениях, возникающих на уроке; </w:t>
      </w:r>
    </w:p>
    <w:p w:rsidR="00AF180F" w:rsidRPr="00077456" w:rsidRDefault="00AF180F" w:rsidP="00AF180F">
      <w:pPr>
        <w:jc w:val="both"/>
        <w:rPr>
          <w:sz w:val="22"/>
          <w:szCs w:val="22"/>
        </w:rPr>
      </w:pPr>
      <w:r w:rsidRPr="00077456">
        <w:rPr>
          <w:sz w:val="22"/>
          <w:szCs w:val="22"/>
        </w:rPr>
        <w:t xml:space="preserve">4. – ясно формулировать вопросы и задания к пройденному на уроках материалу; </w:t>
      </w: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>5. – ясно формулировать ответы на вопросы других учеников и педагога;</w:t>
      </w: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AF180F">
      <w:pPr>
        <w:jc w:val="center"/>
        <w:rPr>
          <w:b/>
          <w:sz w:val="22"/>
          <w:szCs w:val="22"/>
        </w:rPr>
      </w:pPr>
      <w:r w:rsidRPr="00077456">
        <w:rPr>
          <w:b/>
          <w:sz w:val="22"/>
          <w:szCs w:val="22"/>
        </w:rPr>
        <w:t>Регулятивные УУД</w:t>
      </w: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>Развиваем умения</w:t>
      </w: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>1. – принимать участие в обсуждении и формулировании цели конкретного задания;</w:t>
      </w: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>2. – принимать участие в обсуждении и формулировании алгоритма выполнения конкретного задания (составление плана действий);</w:t>
      </w: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 xml:space="preserve">3. – выполнять работу в соответствии с заданным планом; </w:t>
      </w:r>
    </w:p>
    <w:p w:rsidR="00AF180F" w:rsidRPr="00077456" w:rsidRDefault="00AF180F" w:rsidP="00AF180F">
      <w:pPr>
        <w:jc w:val="center"/>
        <w:rPr>
          <w:b/>
          <w:sz w:val="22"/>
          <w:szCs w:val="22"/>
        </w:rPr>
      </w:pPr>
      <w:r w:rsidRPr="00077456">
        <w:rPr>
          <w:b/>
          <w:sz w:val="22"/>
          <w:szCs w:val="22"/>
        </w:rPr>
        <w:t>Личностные УУД</w:t>
      </w: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>1. – понимать и оценивать свой вклад в решение общих задач;</w:t>
      </w: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>2. – быть толерантным к чужим ошибкам и другому мнению;</w:t>
      </w:r>
    </w:p>
    <w:p w:rsidR="00AF180F" w:rsidRPr="00077456" w:rsidRDefault="00AF180F" w:rsidP="00AF180F">
      <w:pPr>
        <w:rPr>
          <w:sz w:val="22"/>
          <w:szCs w:val="22"/>
        </w:rPr>
      </w:pPr>
      <w:r w:rsidRPr="00077456">
        <w:rPr>
          <w:sz w:val="22"/>
          <w:szCs w:val="22"/>
        </w:rPr>
        <w:t>3. – не бояться собственных ошибок и понимать, что ошибки – обязательная часть решения любой задачи.</w:t>
      </w:r>
    </w:p>
    <w:p w:rsidR="00AF180F" w:rsidRPr="00077456" w:rsidRDefault="00AF180F" w:rsidP="00AF180F">
      <w:pPr>
        <w:rPr>
          <w:sz w:val="22"/>
          <w:szCs w:val="22"/>
        </w:rPr>
      </w:pPr>
    </w:p>
    <w:p w:rsidR="00AF180F" w:rsidRPr="00077456" w:rsidRDefault="00AF180F" w:rsidP="008C3222">
      <w:pPr>
        <w:rPr>
          <w:sz w:val="22"/>
          <w:szCs w:val="22"/>
        </w:rPr>
      </w:pPr>
    </w:p>
    <w:p w:rsidR="00AF180F" w:rsidRDefault="00AF180F" w:rsidP="008C3222"/>
    <w:p w:rsidR="00EE4363" w:rsidRDefault="00EE4363" w:rsidP="008C3222"/>
    <w:p w:rsidR="00EE4363" w:rsidRDefault="00EE4363" w:rsidP="008C3222"/>
    <w:p w:rsidR="00AF180F" w:rsidRDefault="00AF180F" w:rsidP="008C3222"/>
    <w:p w:rsidR="00077456" w:rsidRDefault="00077456" w:rsidP="00265C83">
      <w:pPr>
        <w:jc w:val="center"/>
        <w:rPr>
          <w:b/>
        </w:rPr>
      </w:pPr>
    </w:p>
    <w:p w:rsidR="008C3222" w:rsidRPr="009A56AC" w:rsidRDefault="008C3222" w:rsidP="00265C83">
      <w:pPr>
        <w:jc w:val="center"/>
        <w:rPr>
          <w:b/>
        </w:rPr>
      </w:pPr>
      <w:r w:rsidRPr="009A56AC">
        <w:rPr>
          <w:b/>
        </w:rPr>
        <w:lastRenderedPageBreak/>
        <w:t>Технологическая карта урока.</w:t>
      </w:r>
    </w:p>
    <w:p w:rsidR="008C3222" w:rsidRDefault="008C3222" w:rsidP="008C3222"/>
    <w:tbl>
      <w:tblPr>
        <w:tblStyle w:val="a5"/>
        <w:tblW w:w="11057" w:type="dxa"/>
        <w:tblInd w:w="-318" w:type="dxa"/>
        <w:tblLayout w:type="fixed"/>
        <w:tblLook w:val="04A0"/>
      </w:tblPr>
      <w:tblGrid>
        <w:gridCol w:w="613"/>
        <w:gridCol w:w="2081"/>
        <w:gridCol w:w="6237"/>
        <w:gridCol w:w="2126"/>
      </w:tblGrid>
      <w:tr w:rsidR="008C3222" w:rsidRPr="009A56AC" w:rsidTr="009A56AC">
        <w:tc>
          <w:tcPr>
            <w:tcW w:w="613" w:type="dxa"/>
          </w:tcPr>
          <w:p w:rsidR="008C3222" w:rsidRPr="00077456" w:rsidRDefault="008C3222" w:rsidP="00265C83">
            <w:pPr>
              <w:jc w:val="center"/>
              <w:rPr>
                <w:b/>
              </w:rPr>
            </w:pPr>
            <w:r w:rsidRPr="00077456">
              <w:rPr>
                <w:b/>
              </w:rPr>
              <w:t xml:space="preserve">№ </w:t>
            </w:r>
            <w:proofErr w:type="spellStart"/>
            <w:proofErr w:type="gramStart"/>
            <w:r w:rsidRPr="00077456">
              <w:rPr>
                <w:b/>
              </w:rPr>
              <w:t>п</w:t>
            </w:r>
            <w:proofErr w:type="spellEnd"/>
            <w:proofErr w:type="gramEnd"/>
            <w:r w:rsidRPr="00077456">
              <w:rPr>
                <w:b/>
              </w:rPr>
              <w:t>/</w:t>
            </w:r>
            <w:proofErr w:type="spellStart"/>
            <w:r w:rsidRPr="00077456">
              <w:rPr>
                <w:b/>
              </w:rPr>
              <w:t>п</w:t>
            </w:r>
            <w:proofErr w:type="spellEnd"/>
          </w:p>
        </w:tc>
        <w:tc>
          <w:tcPr>
            <w:tcW w:w="2081" w:type="dxa"/>
          </w:tcPr>
          <w:p w:rsidR="008C3222" w:rsidRPr="00077456" w:rsidRDefault="008C3222" w:rsidP="00265C83">
            <w:pPr>
              <w:jc w:val="center"/>
              <w:rPr>
                <w:b/>
              </w:rPr>
            </w:pPr>
            <w:r w:rsidRPr="00077456">
              <w:rPr>
                <w:b/>
              </w:rPr>
              <w:t>Этапы урока</w:t>
            </w:r>
          </w:p>
        </w:tc>
        <w:tc>
          <w:tcPr>
            <w:tcW w:w="6237" w:type="dxa"/>
          </w:tcPr>
          <w:p w:rsidR="008C3222" w:rsidRPr="00077456" w:rsidRDefault="008C3222" w:rsidP="00265C83">
            <w:pPr>
              <w:jc w:val="center"/>
              <w:rPr>
                <w:b/>
              </w:rPr>
            </w:pPr>
            <w:r w:rsidRPr="00077456">
              <w:rPr>
                <w:b/>
              </w:rPr>
              <w:t>Деятельность учителя</w:t>
            </w:r>
          </w:p>
        </w:tc>
        <w:tc>
          <w:tcPr>
            <w:tcW w:w="2126" w:type="dxa"/>
          </w:tcPr>
          <w:p w:rsidR="008C3222" w:rsidRPr="00077456" w:rsidRDefault="008C3222" w:rsidP="00265C83">
            <w:pPr>
              <w:jc w:val="center"/>
              <w:rPr>
                <w:b/>
              </w:rPr>
            </w:pPr>
            <w:r w:rsidRPr="00077456">
              <w:rPr>
                <w:b/>
              </w:rPr>
              <w:t>Деятельность учеников</w:t>
            </w:r>
          </w:p>
        </w:tc>
      </w:tr>
      <w:tr w:rsidR="008C3222" w:rsidRPr="009A56AC" w:rsidTr="009A56AC">
        <w:tc>
          <w:tcPr>
            <w:tcW w:w="613" w:type="dxa"/>
          </w:tcPr>
          <w:p w:rsidR="008C3222" w:rsidRPr="009A56AC" w:rsidRDefault="00265C8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9A56AC" w:rsidRPr="00C74D0E" w:rsidRDefault="00265C83" w:rsidP="009A56AC">
            <w:pPr>
              <w:pStyle w:val="50"/>
              <w:shd w:val="clear" w:color="auto" w:fill="auto"/>
              <w:tabs>
                <w:tab w:val="left" w:pos="207"/>
              </w:tabs>
              <w:spacing w:after="14" w:line="240" w:lineRule="auto"/>
              <w:ind w:firstLine="0"/>
              <w:rPr>
                <w:rStyle w:val="50pt"/>
                <w:sz w:val="24"/>
                <w:szCs w:val="24"/>
              </w:rPr>
            </w:pPr>
            <w:proofErr w:type="spellStart"/>
            <w:r w:rsidRPr="00C74D0E">
              <w:rPr>
                <w:rStyle w:val="50pt"/>
                <w:sz w:val="24"/>
                <w:szCs w:val="24"/>
              </w:rPr>
              <w:t>Организацион</w:t>
            </w:r>
            <w:proofErr w:type="spellEnd"/>
          </w:p>
          <w:p w:rsidR="00265C83" w:rsidRPr="00C74D0E" w:rsidRDefault="00265C83" w:rsidP="009A56AC">
            <w:pPr>
              <w:pStyle w:val="50"/>
              <w:shd w:val="clear" w:color="auto" w:fill="auto"/>
              <w:tabs>
                <w:tab w:val="left" w:pos="207"/>
              </w:tabs>
              <w:spacing w:after="14" w:line="240" w:lineRule="auto"/>
              <w:ind w:firstLine="0"/>
              <w:rPr>
                <w:rStyle w:val="50pt"/>
                <w:spacing w:val="0"/>
                <w:sz w:val="24"/>
                <w:szCs w:val="24"/>
              </w:rPr>
            </w:pPr>
            <w:proofErr w:type="spellStart"/>
            <w:r w:rsidRPr="00C74D0E">
              <w:rPr>
                <w:rStyle w:val="50pt"/>
                <w:sz w:val="24"/>
                <w:szCs w:val="24"/>
              </w:rPr>
              <w:t>ный</w:t>
            </w:r>
            <w:proofErr w:type="spellEnd"/>
            <w:r w:rsidRPr="00C74D0E">
              <w:rPr>
                <w:rStyle w:val="50pt"/>
                <w:sz w:val="24"/>
                <w:szCs w:val="24"/>
              </w:rPr>
              <w:t xml:space="preserve"> момент</w:t>
            </w:r>
          </w:p>
          <w:p w:rsidR="008C3222" w:rsidRPr="00C74D0E" w:rsidRDefault="008C3222" w:rsidP="009A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65C83" w:rsidRPr="00C74D0E" w:rsidRDefault="00265C83" w:rsidP="009A56AC">
            <w:pPr>
              <w:pStyle w:val="a4"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C74D0E">
              <w:rPr>
                <w:rStyle w:val="a3"/>
                <w:sz w:val="24"/>
                <w:szCs w:val="24"/>
              </w:rPr>
              <w:t>Прозвенел долгожданный звонок.</w:t>
            </w:r>
          </w:p>
          <w:p w:rsidR="00265C83" w:rsidRPr="00C74D0E" w:rsidRDefault="00265C83" w:rsidP="009A56AC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74D0E">
              <w:rPr>
                <w:rStyle w:val="a3"/>
                <w:sz w:val="24"/>
                <w:szCs w:val="24"/>
              </w:rPr>
              <w:t>Знайка</w:t>
            </w:r>
            <w:proofErr w:type="spellEnd"/>
            <w:r w:rsidRPr="00C74D0E">
              <w:rPr>
                <w:rStyle w:val="a3"/>
                <w:sz w:val="24"/>
                <w:szCs w:val="24"/>
              </w:rPr>
              <w:t xml:space="preserve"> с нетерпением встречи с вами ждет.</w:t>
            </w:r>
          </w:p>
          <w:p w:rsidR="00265C83" w:rsidRPr="00C74D0E" w:rsidRDefault="00265C83" w:rsidP="009A56AC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74D0E">
              <w:rPr>
                <w:rStyle w:val="a3"/>
                <w:sz w:val="24"/>
                <w:szCs w:val="24"/>
              </w:rPr>
              <w:t>Задания интересные приготовил для вас,</w:t>
            </w:r>
          </w:p>
          <w:p w:rsidR="00265C83" w:rsidRDefault="00265C83" w:rsidP="009A56AC">
            <w:pPr>
              <w:pStyle w:val="a4"/>
              <w:shd w:val="clear" w:color="auto" w:fill="auto"/>
              <w:spacing w:before="0" w:after="33" w:line="240" w:lineRule="auto"/>
              <w:ind w:right="40" w:firstLine="0"/>
              <w:rPr>
                <w:rStyle w:val="a3"/>
                <w:sz w:val="24"/>
                <w:szCs w:val="24"/>
              </w:rPr>
            </w:pPr>
            <w:r w:rsidRPr="00C74D0E">
              <w:rPr>
                <w:rStyle w:val="a3"/>
                <w:sz w:val="24"/>
                <w:szCs w:val="24"/>
              </w:rPr>
              <w:t>Чтобы дружно работал весь наш класс.</w:t>
            </w:r>
          </w:p>
          <w:p w:rsidR="00EE4363" w:rsidRPr="00C74D0E" w:rsidRDefault="00EE4363" w:rsidP="009A56AC">
            <w:pPr>
              <w:pStyle w:val="a4"/>
              <w:shd w:val="clear" w:color="auto" w:fill="auto"/>
              <w:spacing w:before="0" w:after="33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(слайд № 1)</w:t>
            </w:r>
          </w:p>
          <w:p w:rsidR="008C3222" w:rsidRPr="00C74D0E" w:rsidRDefault="008C3222" w:rsidP="009A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222" w:rsidRPr="00C74D0E" w:rsidRDefault="008A2985" w:rsidP="009A56AC">
            <w:pPr>
              <w:jc w:val="both"/>
              <w:rPr>
                <w:sz w:val="24"/>
                <w:szCs w:val="24"/>
              </w:rPr>
            </w:pPr>
            <w:r w:rsidRPr="00C74D0E">
              <w:rPr>
                <w:sz w:val="24"/>
                <w:szCs w:val="24"/>
              </w:rPr>
              <w:t>Самоконтроль готовности. Реакция на учителя, внимание.</w:t>
            </w:r>
          </w:p>
        </w:tc>
      </w:tr>
      <w:tr w:rsidR="008C3222" w:rsidRPr="009A56AC" w:rsidTr="009A56AC">
        <w:tc>
          <w:tcPr>
            <w:tcW w:w="613" w:type="dxa"/>
          </w:tcPr>
          <w:p w:rsidR="008C3222" w:rsidRPr="009A56AC" w:rsidRDefault="00265C8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8C3222" w:rsidRPr="009A56AC" w:rsidRDefault="00265C8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6237" w:type="dxa"/>
          </w:tcPr>
          <w:p w:rsidR="00E96B53" w:rsidRPr="009A56AC" w:rsidRDefault="00265C8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Посмотрите ребята на доску и прочитайте задачки</w:t>
            </w:r>
          </w:p>
          <w:p w:rsidR="008C3222" w:rsidRPr="009A56AC" w:rsidRDefault="00265C83" w:rsidP="009A56AC">
            <w:pPr>
              <w:jc w:val="both"/>
              <w:rPr>
                <w:b/>
                <w:sz w:val="24"/>
                <w:szCs w:val="24"/>
              </w:rPr>
            </w:pPr>
            <w:r w:rsidRPr="009A56AC">
              <w:rPr>
                <w:b/>
                <w:sz w:val="24"/>
                <w:szCs w:val="24"/>
              </w:rPr>
              <w:t>(логические задачи).</w:t>
            </w:r>
          </w:p>
          <w:p w:rsidR="00265C83" w:rsidRPr="009A56AC" w:rsidRDefault="00265C8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1.Саша смелее Илюши</w:t>
            </w:r>
            <w:r w:rsidR="00E96B53" w:rsidRPr="009A56AC">
              <w:rPr>
                <w:sz w:val="24"/>
                <w:szCs w:val="24"/>
              </w:rPr>
              <w:t xml:space="preserve"> и Вити, а Илюша смелее Володи. </w:t>
            </w:r>
            <w:r w:rsidRPr="009A56AC">
              <w:rPr>
                <w:sz w:val="24"/>
                <w:szCs w:val="24"/>
              </w:rPr>
              <w:t>Кто самый с</w:t>
            </w:r>
            <w:r w:rsidR="00E96B53" w:rsidRPr="009A56AC">
              <w:rPr>
                <w:sz w:val="24"/>
                <w:szCs w:val="24"/>
              </w:rPr>
              <w:t>мелый из мальчиков? (</w:t>
            </w:r>
            <w:r w:rsidR="00E96B53" w:rsidRPr="009A56AC">
              <w:rPr>
                <w:b/>
                <w:sz w:val="24"/>
                <w:szCs w:val="24"/>
              </w:rPr>
              <w:t>Саша)</w:t>
            </w:r>
          </w:p>
          <w:p w:rsidR="00E96B53" w:rsidRDefault="00E96B5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2. Пётр, Кирилл и Борис играют с солдатиками, танком и пистолетом. Борис не играет и пистолетом и солдатиками, Пётр не играет с пистолетом. Чем играет Кирилл? (</w:t>
            </w:r>
            <w:r w:rsidRPr="009A56AC">
              <w:rPr>
                <w:b/>
                <w:sz w:val="24"/>
                <w:szCs w:val="24"/>
              </w:rPr>
              <w:t xml:space="preserve">Борис-танк, </w:t>
            </w:r>
            <w:proofErr w:type="spellStart"/>
            <w:proofErr w:type="gramStart"/>
            <w:r w:rsidRPr="009A56AC">
              <w:rPr>
                <w:b/>
                <w:sz w:val="24"/>
                <w:szCs w:val="24"/>
              </w:rPr>
              <w:t>Пётр-солдатиками</w:t>
            </w:r>
            <w:proofErr w:type="spellEnd"/>
            <w:proofErr w:type="gramEnd"/>
            <w:r w:rsidRPr="009A56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A56AC">
              <w:rPr>
                <w:b/>
                <w:sz w:val="24"/>
                <w:szCs w:val="24"/>
              </w:rPr>
              <w:t>Кирилл-пистолетом</w:t>
            </w:r>
            <w:proofErr w:type="spellEnd"/>
            <w:r w:rsidRPr="009A56AC">
              <w:rPr>
                <w:sz w:val="24"/>
                <w:szCs w:val="24"/>
              </w:rPr>
              <w:t>)</w:t>
            </w:r>
            <w:r w:rsidR="00EE4363">
              <w:rPr>
                <w:sz w:val="24"/>
                <w:szCs w:val="24"/>
              </w:rPr>
              <w:t xml:space="preserve"> (слайд № 2)</w:t>
            </w:r>
          </w:p>
          <w:p w:rsidR="00EE4363" w:rsidRPr="009A56AC" w:rsidRDefault="00EE4363" w:rsidP="009A56AC">
            <w:pPr>
              <w:jc w:val="both"/>
              <w:rPr>
                <w:sz w:val="24"/>
                <w:szCs w:val="24"/>
              </w:rPr>
            </w:pPr>
          </w:p>
          <w:p w:rsidR="00E96B53" w:rsidRPr="009A56AC" w:rsidRDefault="00E96B53" w:rsidP="009A56AC">
            <w:pPr>
              <w:pStyle w:val="60"/>
              <w:shd w:val="clear" w:color="auto" w:fill="auto"/>
              <w:spacing w:before="0" w:line="240" w:lineRule="auto"/>
              <w:ind w:left="340" w:hanging="320"/>
              <w:rPr>
                <w:rStyle w:val="a3"/>
                <w:b w:val="0"/>
                <w:i w:val="0"/>
                <w:sz w:val="24"/>
                <w:szCs w:val="24"/>
              </w:rPr>
            </w:pPr>
            <w:r w:rsidRPr="009A56AC">
              <w:rPr>
                <w:rStyle w:val="a3"/>
                <w:b w:val="0"/>
                <w:i w:val="0"/>
                <w:sz w:val="24"/>
                <w:szCs w:val="24"/>
              </w:rPr>
              <w:t>А сейчас... Приготовьте карандаши и будем писать</w:t>
            </w:r>
            <w:r w:rsidR="00C74D0E">
              <w:rPr>
                <w:rStyle w:val="a3"/>
                <w:b w:val="0"/>
                <w:i w:val="0"/>
                <w:sz w:val="24"/>
                <w:szCs w:val="24"/>
              </w:rPr>
              <w:t xml:space="preserve"> графический </w:t>
            </w:r>
            <w:r w:rsidRPr="009A56AC">
              <w:rPr>
                <w:rStyle w:val="a3"/>
                <w:b w:val="0"/>
                <w:i w:val="0"/>
                <w:sz w:val="24"/>
                <w:szCs w:val="24"/>
              </w:rPr>
              <w:t xml:space="preserve"> арифметический диктант.</w:t>
            </w:r>
          </w:p>
          <w:p w:rsidR="00E96B53" w:rsidRPr="009A56AC" w:rsidRDefault="00E96B53" w:rsidP="00C74D0E">
            <w:pPr>
              <w:pStyle w:val="60"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E96B53" w:rsidRPr="009A56AC" w:rsidRDefault="00E96B53" w:rsidP="009A56AC">
            <w:pPr>
              <w:pStyle w:val="a4"/>
              <w:shd w:val="clear" w:color="auto" w:fill="auto"/>
              <w:tabs>
                <w:tab w:val="left" w:pos="633"/>
              </w:tabs>
              <w:spacing w:before="0" w:line="240" w:lineRule="auto"/>
              <w:ind w:right="60" w:firstLine="0"/>
              <w:rPr>
                <w:sz w:val="24"/>
                <w:szCs w:val="24"/>
              </w:rPr>
            </w:pPr>
            <w:r w:rsidRPr="009A56AC">
              <w:rPr>
                <w:rStyle w:val="a3"/>
                <w:sz w:val="24"/>
                <w:szCs w:val="24"/>
              </w:rPr>
              <w:t>Зашифруйте ответы к диктанту в «волшебную строчку». Если вы согласны с высказыванием - отвечаете «да» (отрезок 2 клетки).</w:t>
            </w:r>
          </w:p>
          <w:p w:rsidR="00E96B53" w:rsidRPr="009A56AC" w:rsidRDefault="00E96B53" w:rsidP="009A56AC">
            <w:pPr>
              <w:pStyle w:val="a4"/>
              <w:shd w:val="clear" w:color="auto" w:fill="auto"/>
              <w:tabs>
                <w:tab w:val="left" w:pos="633"/>
              </w:tabs>
              <w:spacing w:before="0" w:line="240" w:lineRule="auto"/>
              <w:ind w:firstLine="0"/>
              <w:rPr>
                <w:rStyle w:val="a3"/>
                <w:sz w:val="24"/>
                <w:szCs w:val="24"/>
              </w:rPr>
            </w:pPr>
            <w:r w:rsidRPr="009A56AC">
              <w:rPr>
                <w:rStyle w:val="a3"/>
                <w:sz w:val="24"/>
                <w:szCs w:val="24"/>
              </w:rPr>
              <w:t>Не согласны - отвечаете «нет» (дуга в 2 клетки).</w:t>
            </w:r>
          </w:p>
          <w:p w:rsidR="004D1E01" w:rsidRDefault="004D1E01" w:rsidP="009A56AC">
            <w:pPr>
              <w:pStyle w:val="a4"/>
              <w:shd w:val="clear" w:color="auto" w:fill="auto"/>
              <w:tabs>
                <w:tab w:val="left" w:pos="633"/>
              </w:tabs>
              <w:spacing w:before="0" w:line="240" w:lineRule="auto"/>
              <w:ind w:right="60" w:firstLine="0"/>
              <w:rPr>
                <w:rStyle w:val="a3"/>
                <w:sz w:val="24"/>
                <w:szCs w:val="24"/>
              </w:rPr>
            </w:pPr>
            <w:r w:rsidRPr="009A56AC">
              <w:rPr>
                <w:rStyle w:val="a3"/>
                <w:sz w:val="24"/>
                <w:szCs w:val="24"/>
              </w:rPr>
              <w:t>График не должен прерываться, начало следующего ответа - конец предыдущего. Если вы не знаете, что ответить, то про</w:t>
            </w:r>
            <w:r w:rsidRPr="009A56AC">
              <w:rPr>
                <w:rStyle w:val="a3"/>
                <w:sz w:val="24"/>
                <w:szCs w:val="24"/>
              </w:rPr>
              <w:softHyphen/>
              <w:t>пускаете 2 клетки и работаете дальше</w:t>
            </w:r>
            <w:proofErr w:type="gramStart"/>
            <w:r w:rsidRPr="009A56AC">
              <w:rPr>
                <w:rStyle w:val="a3"/>
                <w:sz w:val="24"/>
                <w:szCs w:val="24"/>
              </w:rPr>
              <w:t>.(</w:t>
            </w:r>
            <w:proofErr w:type="gramEnd"/>
            <w:r w:rsidRPr="009A56AC">
              <w:rPr>
                <w:rStyle w:val="a3"/>
                <w:sz w:val="24"/>
                <w:szCs w:val="24"/>
              </w:rPr>
              <w:t>слайд</w:t>
            </w:r>
            <w:r w:rsidR="00EE4363">
              <w:rPr>
                <w:rStyle w:val="a3"/>
                <w:sz w:val="24"/>
                <w:szCs w:val="24"/>
              </w:rPr>
              <w:t xml:space="preserve"> № 3)</w:t>
            </w:r>
          </w:p>
          <w:p w:rsidR="00EE4363" w:rsidRPr="009A56AC" w:rsidRDefault="00EE4363" w:rsidP="009A56AC">
            <w:pPr>
              <w:pStyle w:val="a4"/>
              <w:shd w:val="clear" w:color="auto" w:fill="auto"/>
              <w:tabs>
                <w:tab w:val="left" w:pos="633"/>
              </w:tabs>
              <w:spacing w:before="0" w:line="240" w:lineRule="auto"/>
              <w:ind w:right="60" w:firstLine="0"/>
              <w:rPr>
                <w:sz w:val="24"/>
                <w:szCs w:val="24"/>
              </w:rPr>
            </w:pP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0"/>
              </w:tabs>
              <w:spacing w:before="0" w:line="240" w:lineRule="auto"/>
              <w:ind w:left="-34"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Разность чисел 11 и 9 равна 2.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1440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Сумма чисел 9 и 8 равна 17.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1440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Если 10 увеличить на 7, получим 17.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628"/>
                <w:tab w:val="left" w:pos="1440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Если 16 уменьшить на 6, получим 9.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628"/>
                <w:tab w:val="left" w:pos="1440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8 меньше 13 на 6.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638"/>
                <w:tab w:val="left" w:pos="1440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15 больше 6 на 9.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1440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В 1 сутках 24 часа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1440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9A56AC">
                <w:rPr>
                  <w:rStyle w:val="a3"/>
                  <w:b/>
                  <w:sz w:val="24"/>
                  <w:szCs w:val="24"/>
                </w:rPr>
                <w:t>1 метре</w:t>
              </w:r>
            </w:smartTag>
            <w:r w:rsidRPr="009A56AC">
              <w:rPr>
                <w:rStyle w:val="a3"/>
                <w:b/>
                <w:sz w:val="24"/>
                <w:szCs w:val="24"/>
              </w:rPr>
              <w:t xml:space="preserve"> 100 дм.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642"/>
                <w:tab w:val="left" w:pos="1440"/>
              </w:tabs>
              <w:spacing w:before="0" w:line="240" w:lineRule="auto"/>
              <w:ind w:firstLine="0"/>
              <w:rPr>
                <w:rStyle w:val="a3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9A56AC">
                <w:rPr>
                  <w:rStyle w:val="a3"/>
                  <w:b/>
                  <w:sz w:val="24"/>
                  <w:szCs w:val="24"/>
                </w:rPr>
                <w:t>1 см</w:t>
              </w:r>
            </w:smartTag>
            <w:r w:rsidRPr="009A56AC">
              <w:rPr>
                <w:rStyle w:val="a3"/>
                <w:b/>
                <w:sz w:val="24"/>
                <w:szCs w:val="24"/>
              </w:rPr>
              <w:t xml:space="preserve"> больше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56AC">
                <w:rPr>
                  <w:rStyle w:val="a3"/>
                  <w:b/>
                  <w:sz w:val="24"/>
                  <w:szCs w:val="24"/>
                </w:rPr>
                <w:t>1 мм</w:t>
              </w:r>
            </w:smartTag>
            <w:r w:rsidRPr="009A56AC">
              <w:rPr>
                <w:rStyle w:val="a3"/>
                <w:b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9A56AC">
                <w:rPr>
                  <w:rStyle w:val="a3"/>
                  <w:b/>
                  <w:sz w:val="24"/>
                  <w:szCs w:val="24"/>
                </w:rPr>
                <w:t>9 мм</w:t>
              </w:r>
            </w:smartTag>
            <w:r w:rsidRPr="009A56AC">
              <w:rPr>
                <w:rStyle w:val="a3"/>
                <w:b/>
                <w:sz w:val="24"/>
                <w:szCs w:val="24"/>
              </w:rPr>
              <w:t>.</w:t>
            </w:r>
          </w:p>
          <w:p w:rsidR="004D1E01" w:rsidRPr="009A56AC" w:rsidRDefault="004D1E01" w:rsidP="009A56AC">
            <w:pPr>
              <w:pStyle w:val="a4"/>
              <w:shd w:val="clear" w:color="auto" w:fill="auto"/>
              <w:tabs>
                <w:tab w:val="left" w:pos="642"/>
                <w:tab w:val="left" w:pos="1440"/>
              </w:tabs>
              <w:spacing w:before="0" w:line="240" w:lineRule="auto"/>
              <w:ind w:firstLine="0"/>
              <w:rPr>
                <w:rStyle w:val="a3"/>
                <w:b/>
                <w:sz w:val="24"/>
                <w:szCs w:val="24"/>
              </w:rPr>
            </w:pPr>
            <w:r w:rsidRPr="009A56AC">
              <w:rPr>
                <w:rStyle w:val="a3"/>
                <w:b/>
                <w:sz w:val="24"/>
                <w:szCs w:val="24"/>
              </w:rPr>
              <w:t>В 1 часе 50 минут.</w:t>
            </w:r>
          </w:p>
          <w:p w:rsidR="00E96B53" w:rsidRPr="009A56AC" w:rsidRDefault="004D1E01" w:rsidP="009A56AC">
            <w:pPr>
              <w:pStyle w:val="a4"/>
              <w:shd w:val="clear" w:color="auto" w:fill="auto"/>
              <w:tabs>
                <w:tab w:val="left" w:pos="638"/>
              </w:tabs>
              <w:spacing w:before="0" w:after="92" w:line="240" w:lineRule="auto"/>
              <w:ind w:right="60" w:firstLine="0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А теперь проверьте, п</w:t>
            </w:r>
            <w:r w:rsidR="00EE4363">
              <w:rPr>
                <w:sz w:val="24"/>
                <w:szCs w:val="24"/>
              </w:rPr>
              <w:t>равильно ли вы ответили (слайд  4)</w:t>
            </w:r>
          </w:p>
          <w:p w:rsidR="006E3520" w:rsidRPr="009A56AC" w:rsidRDefault="006E3520" w:rsidP="009A5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14605</wp:posOffset>
                  </wp:positionV>
                  <wp:extent cx="2514600" cy="342900"/>
                  <wp:effectExtent l="19050" t="0" r="0" b="0"/>
                  <wp:wrapTight wrapText="bothSides">
                    <wp:wrapPolygon edited="0">
                      <wp:start x="-164" y="0"/>
                      <wp:lineTo x="-164" y="20400"/>
                      <wp:lineTo x="21600" y="20400"/>
                      <wp:lineTo x="21600" y="0"/>
                      <wp:lineTo x="-164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0000"/>
                          </a:blip>
                          <a:srcRect l="7973" t="22223" r="4318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3520" w:rsidRPr="009A56AC" w:rsidRDefault="006E3520" w:rsidP="009A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53" w:rsidRPr="009A56AC" w:rsidRDefault="00E96B53" w:rsidP="009A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985" w:rsidRDefault="008A2985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задание, тренирующие отдельные способности к учебной деятельности.</w:t>
            </w:r>
          </w:p>
          <w:p w:rsidR="008A2985" w:rsidRDefault="008A2985" w:rsidP="009A56AC">
            <w:pPr>
              <w:jc w:val="both"/>
              <w:rPr>
                <w:sz w:val="24"/>
                <w:szCs w:val="24"/>
              </w:rPr>
            </w:pPr>
          </w:p>
          <w:p w:rsidR="008C3222" w:rsidRPr="009A56AC" w:rsidRDefault="00E96B5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Дети читают задачи, рассуждают, доказывают.</w:t>
            </w:r>
          </w:p>
          <w:p w:rsidR="004D1E01" w:rsidRPr="009A56AC" w:rsidRDefault="004D1E01" w:rsidP="009A56AC">
            <w:pPr>
              <w:jc w:val="both"/>
              <w:rPr>
                <w:sz w:val="24"/>
                <w:szCs w:val="24"/>
              </w:rPr>
            </w:pPr>
          </w:p>
          <w:p w:rsidR="004D1E01" w:rsidRPr="009A56AC" w:rsidRDefault="004D1E01" w:rsidP="009A56AC">
            <w:pPr>
              <w:jc w:val="both"/>
              <w:rPr>
                <w:sz w:val="24"/>
                <w:szCs w:val="24"/>
              </w:rPr>
            </w:pPr>
          </w:p>
          <w:p w:rsidR="004D1E01" w:rsidRPr="009A56AC" w:rsidRDefault="004D1E01" w:rsidP="009A56AC">
            <w:pPr>
              <w:jc w:val="both"/>
              <w:rPr>
                <w:sz w:val="24"/>
                <w:szCs w:val="24"/>
              </w:rPr>
            </w:pPr>
          </w:p>
          <w:p w:rsidR="004D1E01" w:rsidRPr="009A56AC" w:rsidRDefault="004D1E01" w:rsidP="009A56AC">
            <w:pPr>
              <w:jc w:val="both"/>
              <w:rPr>
                <w:sz w:val="24"/>
                <w:szCs w:val="24"/>
              </w:rPr>
            </w:pPr>
          </w:p>
          <w:p w:rsidR="004D1E01" w:rsidRPr="009A56AC" w:rsidRDefault="004D1E01" w:rsidP="009A56AC">
            <w:pPr>
              <w:jc w:val="both"/>
              <w:rPr>
                <w:sz w:val="24"/>
                <w:szCs w:val="24"/>
              </w:rPr>
            </w:pPr>
          </w:p>
          <w:p w:rsidR="004D1E01" w:rsidRPr="009A56AC" w:rsidRDefault="004D1E01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Подготовка к арифметическому диктанту.</w:t>
            </w: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Пишут арифметический диктант.</w:t>
            </w: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</w:p>
          <w:p w:rsidR="006E3520" w:rsidRPr="009A56AC" w:rsidRDefault="006E3520" w:rsidP="009A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C">
              <w:rPr>
                <w:rFonts w:ascii="Times New Roman" w:hAnsi="Times New Roman" w:cs="Times New Roman"/>
                <w:sz w:val="24"/>
                <w:szCs w:val="24"/>
              </w:rPr>
              <w:t>Взаимопроверка и оценивание работ учащимися.</w:t>
            </w: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</w:p>
          <w:p w:rsidR="006E3520" w:rsidRPr="009A56AC" w:rsidRDefault="006E3520" w:rsidP="009A56AC">
            <w:pPr>
              <w:jc w:val="both"/>
              <w:rPr>
                <w:sz w:val="24"/>
                <w:szCs w:val="24"/>
              </w:rPr>
            </w:pPr>
          </w:p>
        </w:tc>
      </w:tr>
      <w:tr w:rsidR="008C3222" w:rsidRPr="009A56AC" w:rsidTr="009A56AC">
        <w:tc>
          <w:tcPr>
            <w:tcW w:w="613" w:type="dxa"/>
          </w:tcPr>
          <w:p w:rsidR="008C3222" w:rsidRPr="009A56AC" w:rsidRDefault="00265C8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81" w:type="dxa"/>
          </w:tcPr>
          <w:p w:rsidR="008C3222" w:rsidRPr="009A56AC" w:rsidRDefault="006E3520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6237" w:type="dxa"/>
          </w:tcPr>
          <w:p w:rsidR="00D24F0D" w:rsidRPr="009A56AC" w:rsidRDefault="00C74D0E" w:rsidP="009A5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63500" distR="63500" simplePos="0" relativeHeight="251661312" behindDoc="1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-423545</wp:posOffset>
                  </wp:positionV>
                  <wp:extent cx="2857500" cy="581025"/>
                  <wp:effectExtent l="19050" t="0" r="0" b="0"/>
                  <wp:wrapTight wrapText="bothSides">
                    <wp:wrapPolygon edited="0">
                      <wp:start x="-144" y="0"/>
                      <wp:lineTo x="-144" y="21246"/>
                      <wp:lineTo x="21600" y="21246"/>
                      <wp:lineTo x="21600" y="0"/>
                      <wp:lineTo x="-144" y="0"/>
                    </wp:wrapPolygon>
                  </wp:wrapTight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7A73" w:rsidRPr="009A56AC" w:rsidRDefault="009A7A73" w:rsidP="009A5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Геометрическое задание</w:t>
            </w:r>
            <w:r w:rsidR="00EE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 5)</w:t>
            </w:r>
          </w:p>
          <w:p w:rsidR="00D24F0D" w:rsidRPr="009A56AC" w:rsidRDefault="009A7A73" w:rsidP="009A56AC">
            <w:pPr>
              <w:pStyle w:val="a4"/>
              <w:shd w:val="clear" w:color="auto" w:fill="auto"/>
              <w:tabs>
                <w:tab w:val="left" w:pos="43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A56AC">
              <w:rPr>
                <w:rFonts w:ascii="Times New Roman" w:hAnsi="Times New Roman" w:cs="Times New Roman"/>
                <w:sz w:val="24"/>
                <w:szCs w:val="24"/>
              </w:rPr>
              <w:t>Как называются эти фигуры?</w:t>
            </w:r>
            <w:r w:rsidR="00D24F0D" w:rsidRPr="009A56AC">
              <w:rPr>
                <w:rStyle w:val="a3"/>
                <w:sz w:val="24"/>
                <w:szCs w:val="24"/>
              </w:rPr>
              <w:t xml:space="preserve"> </w:t>
            </w:r>
            <w:r w:rsidR="00D24F0D" w:rsidRPr="009A56AC">
              <w:rPr>
                <w:rStyle w:val="a3"/>
                <w:color w:val="000000"/>
                <w:sz w:val="24"/>
                <w:szCs w:val="24"/>
              </w:rPr>
              <w:t xml:space="preserve">     (незамкнутая ломаная;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4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многоугольник, четырехугольник, </w:t>
            </w:r>
            <w:proofErr w:type="gramStart"/>
            <w:r w:rsidRPr="009A56AC">
              <w:rPr>
                <w:rStyle w:val="a3"/>
                <w:color w:val="000000"/>
                <w:sz w:val="24"/>
                <w:szCs w:val="24"/>
              </w:rPr>
              <w:t>замкнутая</w:t>
            </w:r>
            <w:proofErr w:type="gramEnd"/>
            <w:r w:rsidRPr="009A56AC">
              <w:rPr>
                <w:rStyle w:val="a3"/>
                <w:color w:val="000000"/>
                <w:sz w:val="24"/>
                <w:szCs w:val="24"/>
              </w:rPr>
              <w:t xml:space="preserve"> ломаная.)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593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Что надо сделать, чтобы первая ломаная стала замкнутой? </w:t>
            </w:r>
            <w:r w:rsidRPr="009A56AC">
              <w:rPr>
                <w:rStyle w:val="a6"/>
                <w:sz w:val="24"/>
                <w:szCs w:val="24"/>
              </w:rPr>
              <w:t>(Соединить концы линией.)</w:t>
            </w:r>
          </w:p>
          <w:p w:rsidR="00D24F0D" w:rsidRPr="009A56AC" w:rsidRDefault="00D24F0D" w:rsidP="009A56AC">
            <w:pPr>
              <w:pStyle w:val="21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jc w:val="both"/>
              <w:rPr>
                <w:rStyle w:val="2"/>
                <w:sz w:val="24"/>
                <w:szCs w:val="24"/>
              </w:rPr>
            </w:pPr>
            <w:r w:rsidRPr="009A56AC">
              <w:rPr>
                <w:rStyle w:val="22"/>
                <w:color w:val="000000"/>
                <w:sz w:val="24"/>
                <w:szCs w:val="24"/>
              </w:rPr>
              <w:t xml:space="preserve">Как найти длину ломаной? </w:t>
            </w:r>
            <w:r w:rsidRPr="009A56AC">
              <w:rPr>
                <w:rStyle w:val="2"/>
                <w:sz w:val="24"/>
                <w:szCs w:val="24"/>
              </w:rPr>
              <w:t>(Измерить звенья и сложить.)</w:t>
            </w:r>
          </w:p>
          <w:p w:rsidR="004D71CE" w:rsidRPr="009A56AC" w:rsidRDefault="006E3520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Отгадайте загадку</w:t>
            </w:r>
            <w:proofErr w:type="gramStart"/>
            <w:r w:rsidRPr="009A56AC">
              <w:rPr>
                <w:sz w:val="24"/>
                <w:szCs w:val="24"/>
              </w:rPr>
              <w:t>.(</w:t>
            </w:r>
            <w:proofErr w:type="gramEnd"/>
            <w:r w:rsidRPr="009A56AC">
              <w:rPr>
                <w:sz w:val="24"/>
                <w:szCs w:val="24"/>
              </w:rPr>
              <w:t>о какой фигуре так говорят?)</w:t>
            </w:r>
          </w:p>
          <w:p w:rsidR="009A7A73" w:rsidRPr="009A56AC" w:rsidRDefault="004D71CE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Три вершины тут видны,</w:t>
            </w:r>
          </w:p>
          <w:p w:rsidR="009A7A73" w:rsidRPr="009A56AC" w:rsidRDefault="009A7A7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Три угла, три стороны,</w:t>
            </w:r>
          </w:p>
          <w:p w:rsidR="009A7A73" w:rsidRPr="009A56AC" w:rsidRDefault="009A7A73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Ну, пожалуй, и довольно!</w:t>
            </w:r>
          </w:p>
          <w:p w:rsidR="00EE4363" w:rsidRDefault="004D71CE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Что ты видишь? - ...(Треугольник)</w:t>
            </w:r>
            <w:r w:rsidR="00EE4363">
              <w:rPr>
                <w:sz w:val="24"/>
                <w:szCs w:val="24"/>
              </w:rPr>
              <w:t xml:space="preserve"> </w:t>
            </w:r>
          </w:p>
          <w:p w:rsidR="00D24F0D" w:rsidRPr="009A56AC" w:rsidRDefault="00EE4363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№ 6)</w:t>
            </w:r>
          </w:p>
          <w:p w:rsidR="00D24F0D" w:rsidRPr="009A56AC" w:rsidRDefault="00D24F0D" w:rsidP="009A56AC">
            <w:pPr>
              <w:jc w:val="both"/>
              <w:rPr>
                <w:sz w:val="24"/>
                <w:szCs w:val="24"/>
              </w:rPr>
            </w:pPr>
          </w:p>
          <w:p w:rsidR="00D24F0D" w:rsidRPr="009A56AC" w:rsidRDefault="00D24F0D" w:rsidP="009A56AC">
            <w:pPr>
              <w:jc w:val="both"/>
              <w:rPr>
                <w:b/>
                <w:sz w:val="24"/>
                <w:szCs w:val="24"/>
              </w:rPr>
            </w:pPr>
            <w:r w:rsidRPr="009A56AC">
              <w:rPr>
                <w:b/>
                <w:sz w:val="24"/>
                <w:szCs w:val="24"/>
              </w:rPr>
              <w:t>Практическая работа.</w:t>
            </w:r>
          </w:p>
          <w:p w:rsidR="000B18D4" w:rsidRPr="009A56AC" w:rsidRDefault="00D24F0D" w:rsidP="009A56AC">
            <w:pPr>
              <w:pStyle w:val="a4"/>
              <w:shd w:val="clear" w:color="auto" w:fill="auto"/>
              <w:tabs>
                <w:tab w:val="left" w:pos="593"/>
              </w:tabs>
              <w:spacing w:before="0" w:line="240" w:lineRule="auto"/>
              <w:ind w:firstLine="0"/>
              <w:rPr>
                <w:rStyle w:val="a3"/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 xml:space="preserve">У вас лежит на столах </w:t>
            </w:r>
            <w:r w:rsidR="004D71CE" w:rsidRPr="009A56AC">
              <w:rPr>
                <w:sz w:val="24"/>
                <w:szCs w:val="24"/>
              </w:rPr>
              <w:t xml:space="preserve"> </w:t>
            </w:r>
            <w:r w:rsidRPr="009A56AC">
              <w:rPr>
                <w:sz w:val="24"/>
                <w:szCs w:val="24"/>
              </w:rPr>
              <w:t>проволока. Постройте из неё треугольник</w:t>
            </w:r>
            <w:proofErr w:type="gramStart"/>
            <w:r w:rsidRPr="009A56AC">
              <w:rPr>
                <w:sz w:val="24"/>
                <w:szCs w:val="24"/>
              </w:rPr>
              <w:t>.</w:t>
            </w:r>
            <w:proofErr w:type="gramEnd"/>
            <w:r w:rsidR="00C74D0E">
              <w:rPr>
                <w:sz w:val="24"/>
                <w:szCs w:val="24"/>
              </w:rPr>
              <w:t xml:space="preserve"> (</w:t>
            </w:r>
            <w:proofErr w:type="gramStart"/>
            <w:r w:rsidR="00C74D0E">
              <w:rPr>
                <w:sz w:val="24"/>
                <w:szCs w:val="24"/>
              </w:rPr>
              <w:t>р</w:t>
            </w:r>
            <w:proofErr w:type="gramEnd"/>
            <w:r w:rsidR="00C74D0E">
              <w:rPr>
                <w:sz w:val="24"/>
                <w:szCs w:val="24"/>
              </w:rPr>
              <w:t>абота в группах)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5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>Как по-другому можно назвать</w:t>
            </w:r>
            <w:r w:rsidR="000B18D4" w:rsidRPr="009A56AC">
              <w:rPr>
                <w:rStyle w:val="a3"/>
                <w:color w:val="000000"/>
                <w:sz w:val="24"/>
                <w:szCs w:val="24"/>
              </w:rPr>
              <w:t>, что вы построили</w:t>
            </w: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? </w:t>
            </w:r>
            <w:r w:rsidRPr="009A56AC">
              <w:rPr>
                <w:rStyle w:val="a6"/>
                <w:sz w:val="24"/>
                <w:szCs w:val="24"/>
              </w:rPr>
              <w:t>(Замкнутая ломаная)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59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Из скольких звеньев состоит </w:t>
            </w:r>
            <w:proofErr w:type="gramStart"/>
            <w:r w:rsidRPr="009A56AC">
              <w:rPr>
                <w:rStyle w:val="a3"/>
                <w:color w:val="000000"/>
                <w:sz w:val="24"/>
                <w:szCs w:val="24"/>
              </w:rPr>
              <w:t>ломаная</w:t>
            </w:r>
            <w:proofErr w:type="gramEnd"/>
            <w:r w:rsidRPr="009A56AC">
              <w:rPr>
                <w:rStyle w:val="a3"/>
                <w:color w:val="000000"/>
                <w:sz w:val="24"/>
                <w:szCs w:val="24"/>
              </w:rPr>
              <w:t xml:space="preserve">? </w:t>
            </w:r>
            <w:r w:rsidRPr="009A56AC">
              <w:rPr>
                <w:rStyle w:val="a6"/>
                <w:sz w:val="24"/>
                <w:szCs w:val="24"/>
              </w:rPr>
              <w:t>(Из трех.)</w:t>
            </w:r>
          </w:p>
          <w:p w:rsidR="00D24F0D" w:rsidRPr="009A56AC" w:rsidRDefault="00D24F0D" w:rsidP="009A56AC">
            <w:pPr>
              <w:pStyle w:val="21"/>
              <w:shd w:val="clear" w:color="auto" w:fill="auto"/>
              <w:tabs>
                <w:tab w:val="left" w:pos="5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A56AC">
              <w:rPr>
                <w:rStyle w:val="22"/>
                <w:color w:val="000000"/>
                <w:sz w:val="24"/>
                <w:szCs w:val="24"/>
              </w:rPr>
              <w:t xml:space="preserve">Как найти ее длину? </w:t>
            </w:r>
            <w:r w:rsidRPr="009A56AC">
              <w:rPr>
                <w:rStyle w:val="2"/>
                <w:sz w:val="24"/>
                <w:szCs w:val="24"/>
              </w:rPr>
              <w:t>(Измерить звенья и сложить.)</w:t>
            </w:r>
          </w:p>
          <w:p w:rsidR="00D24F0D" w:rsidRPr="009A56AC" w:rsidRDefault="00D24F0D" w:rsidP="009A56AC">
            <w:pPr>
              <w:pStyle w:val="21"/>
              <w:shd w:val="clear" w:color="auto" w:fill="auto"/>
              <w:tabs>
                <w:tab w:val="left" w:pos="5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A56AC">
              <w:rPr>
                <w:rStyle w:val="22"/>
                <w:color w:val="000000"/>
                <w:sz w:val="24"/>
                <w:szCs w:val="24"/>
              </w:rPr>
              <w:t>Сделайте это.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5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А как по-другому назвать звенья в этой фигуре? </w:t>
            </w:r>
            <w:r w:rsidRPr="009A56AC">
              <w:rPr>
                <w:rStyle w:val="a6"/>
                <w:sz w:val="24"/>
                <w:szCs w:val="24"/>
              </w:rPr>
              <w:t>(Стороны.)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583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>Что мы с в</w:t>
            </w:r>
            <w:r w:rsidR="000B18D4" w:rsidRPr="009A56AC">
              <w:rPr>
                <w:rStyle w:val="a3"/>
                <w:color w:val="000000"/>
                <w:sz w:val="24"/>
                <w:szCs w:val="24"/>
              </w:rPr>
              <w:t>ами нашли выражением  (Сумму</w:t>
            </w: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9A56AC">
              <w:rPr>
                <w:rStyle w:val="a6"/>
                <w:sz w:val="24"/>
                <w:szCs w:val="24"/>
              </w:rPr>
              <w:t>сторон.)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588"/>
              </w:tabs>
              <w:spacing w:before="0" w:line="240" w:lineRule="auto"/>
              <w:ind w:right="20" w:firstLine="0"/>
              <w:rPr>
                <w:rStyle w:val="a6"/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А сейчас расправьте стороны треугольника в одну линию и еще раз измерьте. Сколько получилось? </w:t>
            </w:r>
            <w:r w:rsidR="000B18D4" w:rsidRPr="009A56AC">
              <w:rPr>
                <w:rStyle w:val="a6"/>
                <w:sz w:val="24"/>
                <w:szCs w:val="24"/>
              </w:rPr>
              <w:t>(20</w:t>
            </w:r>
            <w:r w:rsidRPr="009A56AC">
              <w:rPr>
                <w:rStyle w:val="a6"/>
                <w:sz w:val="24"/>
                <w:szCs w:val="24"/>
              </w:rPr>
              <w:t xml:space="preserve"> см.)</w:t>
            </w:r>
          </w:p>
          <w:p w:rsidR="009A56AC" w:rsidRPr="009A56AC" w:rsidRDefault="009A56AC" w:rsidP="009A56AC">
            <w:pPr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- Периметр – это линия, линейная величина. Чтобы найти периметр, надо сложить все стороны.</w:t>
            </w:r>
          </w:p>
          <w:p w:rsidR="00D24F0D" w:rsidRPr="009A56AC" w:rsidRDefault="00D24F0D" w:rsidP="009A56AC">
            <w:pPr>
              <w:pStyle w:val="a4"/>
              <w:shd w:val="clear" w:color="auto" w:fill="auto"/>
              <w:tabs>
                <w:tab w:val="left" w:pos="593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 xml:space="preserve">Оказывается, мы с вами нашли периметр треугольника. Так что же такое периметр? </w:t>
            </w:r>
            <w:r w:rsidRPr="009A56AC">
              <w:rPr>
                <w:rStyle w:val="a6"/>
                <w:sz w:val="24"/>
                <w:szCs w:val="24"/>
              </w:rPr>
              <w:t>(Сумма длин сторон треугольника.)</w:t>
            </w:r>
          </w:p>
          <w:p w:rsidR="00164093" w:rsidRPr="00164093" w:rsidRDefault="00164093" w:rsidP="00164093">
            <w:pPr>
              <w:rPr>
                <w:sz w:val="24"/>
                <w:szCs w:val="24"/>
              </w:rPr>
            </w:pPr>
            <w:r w:rsidRPr="00164093">
              <w:rPr>
                <w:sz w:val="24"/>
                <w:szCs w:val="24"/>
              </w:rPr>
              <w:t xml:space="preserve">Выражение «сумма длин сторон» договорились называть </w:t>
            </w:r>
            <w:r>
              <w:rPr>
                <w:sz w:val="24"/>
                <w:szCs w:val="24"/>
              </w:rPr>
              <w:t>одним словом «ПЕРИМЕТР».</w:t>
            </w:r>
          </w:p>
          <w:p w:rsidR="000B18D4" w:rsidRPr="009A56AC" w:rsidRDefault="000B18D4" w:rsidP="009A56AC">
            <w:pPr>
              <w:pStyle w:val="a4"/>
              <w:shd w:val="clear" w:color="auto" w:fill="auto"/>
              <w:tabs>
                <w:tab w:val="left" w:pos="598"/>
              </w:tabs>
              <w:spacing w:before="0" w:line="240" w:lineRule="auto"/>
              <w:ind w:right="20" w:firstLine="0"/>
              <w:rPr>
                <w:rStyle w:val="a3"/>
                <w:color w:val="000000"/>
                <w:sz w:val="24"/>
                <w:szCs w:val="24"/>
              </w:rPr>
            </w:pPr>
          </w:p>
          <w:p w:rsidR="000B18D4" w:rsidRPr="009A56AC" w:rsidRDefault="000B18D4" w:rsidP="009A56AC">
            <w:pPr>
              <w:pStyle w:val="a4"/>
              <w:shd w:val="clear" w:color="auto" w:fill="auto"/>
              <w:tabs>
                <w:tab w:val="left" w:pos="598"/>
              </w:tabs>
              <w:spacing w:before="0" w:line="240" w:lineRule="auto"/>
              <w:ind w:right="20" w:firstLine="0"/>
              <w:rPr>
                <w:rStyle w:val="a3"/>
                <w:color w:val="000000"/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>Так с какой темой урока мы сегодня будем знакомиться?</w:t>
            </w:r>
          </w:p>
          <w:p w:rsidR="000B18D4" w:rsidRPr="009A56AC" w:rsidRDefault="000B18D4" w:rsidP="009A56AC">
            <w:pPr>
              <w:pStyle w:val="a4"/>
              <w:shd w:val="clear" w:color="auto" w:fill="auto"/>
              <w:tabs>
                <w:tab w:val="left" w:pos="598"/>
              </w:tabs>
              <w:spacing w:before="0" w:line="240" w:lineRule="auto"/>
              <w:ind w:right="20" w:firstLine="0"/>
              <w:rPr>
                <w:rStyle w:val="a3"/>
                <w:color w:val="000000"/>
                <w:sz w:val="24"/>
                <w:szCs w:val="24"/>
              </w:rPr>
            </w:pPr>
          </w:p>
          <w:p w:rsidR="000B18D4" w:rsidRPr="009A56AC" w:rsidRDefault="000B18D4" w:rsidP="009A56AC">
            <w:pPr>
              <w:pStyle w:val="a4"/>
              <w:shd w:val="clear" w:color="auto" w:fill="auto"/>
              <w:tabs>
                <w:tab w:val="left" w:pos="598"/>
              </w:tabs>
              <w:spacing w:before="0" w:line="240" w:lineRule="auto"/>
              <w:ind w:right="20" w:firstLine="0"/>
              <w:rPr>
                <w:rStyle w:val="a3"/>
                <w:color w:val="000000"/>
                <w:sz w:val="24"/>
                <w:szCs w:val="24"/>
              </w:rPr>
            </w:pPr>
            <w:r w:rsidRPr="009A56AC">
              <w:rPr>
                <w:rStyle w:val="a3"/>
                <w:color w:val="000000"/>
                <w:sz w:val="24"/>
                <w:szCs w:val="24"/>
              </w:rPr>
              <w:t>Какие цели мы поставим перед собой?</w:t>
            </w:r>
            <w:r w:rsidR="00EE4363">
              <w:rPr>
                <w:rStyle w:val="a3"/>
                <w:color w:val="000000"/>
                <w:sz w:val="24"/>
                <w:szCs w:val="24"/>
              </w:rPr>
              <w:t xml:space="preserve"> (слайд № 7)</w:t>
            </w:r>
          </w:p>
          <w:p w:rsidR="004D71CE" w:rsidRPr="009A56AC" w:rsidRDefault="004D71CE" w:rsidP="009A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222" w:rsidRPr="009A56AC" w:rsidRDefault="00D24F0D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Рассматривают фигуры.</w:t>
            </w:r>
          </w:p>
          <w:p w:rsidR="00D24F0D" w:rsidRPr="009A56AC" w:rsidRDefault="00D24F0D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Дают название фигурам.</w:t>
            </w:r>
          </w:p>
          <w:p w:rsidR="00D24F0D" w:rsidRPr="009A56AC" w:rsidRDefault="00D24F0D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Отгадывают загадку.</w:t>
            </w:r>
          </w:p>
          <w:p w:rsidR="000B18D4" w:rsidRPr="009A56AC" w:rsidRDefault="000B18D4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Выполняют практическую работу.</w:t>
            </w:r>
          </w:p>
          <w:p w:rsidR="000B18D4" w:rsidRPr="009A56AC" w:rsidRDefault="000B18D4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Делают вывод.</w:t>
            </w:r>
          </w:p>
          <w:p w:rsidR="000B18D4" w:rsidRDefault="000B18D4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Определяют тему и цель урока.</w:t>
            </w:r>
          </w:p>
          <w:p w:rsidR="00C74D0E" w:rsidRDefault="00C74D0E" w:rsidP="009A56AC">
            <w:pPr>
              <w:jc w:val="both"/>
              <w:rPr>
                <w:sz w:val="24"/>
                <w:szCs w:val="24"/>
              </w:rPr>
            </w:pPr>
          </w:p>
          <w:p w:rsidR="00C74D0E" w:rsidRDefault="00C74D0E" w:rsidP="009A56AC">
            <w:pPr>
              <w:jc w:val="both"/>
              <w:rPr>
                <w:sz w:val="24"/>
                <w:szCs w:val="24"/>
              </w:rPr>
            </w:pPr>
          </w:p>
          <w:p w:rsidR="00C74D0E" w:rsidRDefault="00C74D0E" w:rsidP="009A56AC">
            <w:pPr>
              <w:jc w:val="both"/>
              <w:rPr>
                <w:sz w:val="24"/>
                <w:szCs w:val="24"/>
              </w:rPr>
            </w:pPr>
          </w:p>
          <w:p w:rsidR="00C74D0E" w:rsidRDefault="00C74D0E" w:rsidP="009A56AC">
            <w:pPr>
              <w:jc w:val="both"/>
              <w:rPr>
                <w:sz w:val="24"/>
                <w:szCs w:val="24"/>
              </w:rPr>
            </w:pPr>
          </w:p>
          <w:p w:rsidR="00C74D0E" w:rsidRDefault="00C74D0E" w:rsidP="009A56AC">
            <w:pPr>
              <w:jc w:val="both"/>
              <w:rPr>
                <w:sz w:val="24"/>
                <w:szCs w:val="24"/>
              </w:rPr>
            </w:pPr>
          </w:p>
          <w:p w:rsidR="00C74D0E" w:rsidRPr="009A56AC" w:rsidRDefault="00C74D0E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группах</w:t>
            </w:r>
          </w:p>
        </w:tc>
      </w:tr>
      <w:tr w:rsidR="006E3520" w:rsidRPr="009A56AC" w:rsidTr="009A56AC">
        <w:tc>
          <w:tcPr>
            <w:tcW w:w="613" w:type="dxa"/>
          </w:tcPr>
          <w:p w:rsidR="006E3520" w:rsidRPr="009A56AC" w:rsidRDefault="000B18D4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6E3520" w:rsidRPr="009A56AC" w:rsidRDefault="000B18D4" w:rsidP="009A56AC">
            <w:pPr>
              <w:jc w:val="both"/>
              <w:rPr>
                <w:sz w:val="24"/>
                <w:szCs w:val="24"/>
              </w:rPr>
            </w:pPr>
            <w:r w:rsidRPr="009A56AC">
              <w:rPr>
                <w:sz w:val="24"/>
                <w:szCs w:val="24"/>
              </w:rPr>
              <w:t>Проблемное объяснение знаний.</w:t>
            </w:r>
          </w:p>
        </w:tc>
        <w:tc>
          <w:tcPr>
            <w:tcW w:w="6237" w:type="dxa"/>
          </w:tcPr>
          <w:p w:rsidR="009A56AC" w:rsidRPr="00D109EC" w:rsidRDefault="009A56AC" w:rsidP="009A56AC">
            <w:pPr>
              <w:pStyle w:val="a4"/>
              <w:shd w:val="clear" w:color="auto" w:fill="auto"/>
              <w:tabs>
                <w:tab w:val="left" w:pos="588"/>
              </w:tabs>
              <w:spacing w:before="0" w:line="240" w:lineRule="auto"/>
              <w:ind w:right="20" w:firstLine="0"/>
              <w:rPr>
                <w:rStyle w:val="a3"/>
                <w:color w:val="000000"/>
                <w:sz w:val="24"/>
                <w:szCs w:val="24"/>
              </w:rPr>
            </w:pPr>
            <w:r w:rsidRPr="00D109EC">
              <w:rPr>
                <w:rStyle w:val="a3"/>
                <w:color w:val="000000"/>
                <w:sz w:val="24"/>
                <w:szCs w:val="24"/>
              </w:rPr>
              <w:t>Математики - народ точный и не очень любят длинные слова, они решили периметр обозначать буквой.</w:t>
            </w:r>
          </w:p>
          <w:p w:rsidR="00164093" w:rsidRPr="00D109EC" w:rsidRDefault="009A56AC" w:rsidP="00164093">
            <w:pPr>
              <w:rPr>
                <w:sz w:val="24"/>
                <w:szCs w:val="24"/>
              </w:rPr>
            </w:pPr>
            <w:r w:rsidRPr="00D109EC">
              <w:rPr>
                <w:rStyle w:val="a3"/>
                <w:sz w:val="24"/>
                <w:szCs w:val="24"/>
              </w:rPr>
              <w:t>Как вы думаете, какую букву они придумали?</w:t>
            </w:r>
            <w:r w:rsidR="00164093" w:rsidRPr="00D109EC">
              <w:rPr>
                <w:sz w:val="24"/>
                <w:szCs w:val="24"/>
              </w:rPr>
              <w:t xml:space="preserve"> </w:t>
            </w:r>
          </w:p>
          <w:p w:rsidR="00164093" w:rsidRPr="00D109EC" w:rsidRDefault="00164093" w:rsidP="00164093">
            <w:pPr>
              <w:rPr>
                <w:sz w:val="24"/>
                <w:szCs w:val="24"/>
              </w:rPr>
            </w:pPr>
            <w:r w:rsidRPr="00D109EC">
              <w:rPr>
                <w:sz w:val="24"/>
                <w:szCs w:val="24"/>
              </w:rPr>
              <w:t xml:space="preserve">Обозначать </w:t>
            </w:r>
            <w:r w:rsidR="008A2985">
              <w:rPr>
                <w:sz w:val="24"/>
                <w:szCs w:val="24"/>
              </w:rPr>
              <w:t xml:space="preserve">заглавной </w:t>
            </w:r>
            <w:r w:rsidRPr="00D109EC">
              <w:rPr>
                <w:sz w:val="24"/>
                <w:szCs w:val="24"/>
              </w:rPr>
              <w:t>латинской буквой «Р» (</w:t>
            </w:r>
            <w:proofErr w:type="spellStart"/>
            <w:r w:rsidRPr="00D109EC">
              <w:rPr>
                <w:sz w:val="24"/>
                <w:szCs w:val="24"/>
              </w:rPr>
              <w:t>пэ</w:t>
            </w:r>
            <w:proofErr w:type="spellEnd"/>
            <w:r w:rsidRPr="00D109EC">
              <w:rPr>
                <w:sz w:val="24"/>
                <w:szCs w:val="24"/>
              </w:rPr>
              <w:t xml:space="preserve">). </w:t>
            </w:r>
          </w:p>
          <w:p w:rsidR="00D109EC" w:rsidRDefault="00D109EC" w:rsidP="00164093">
            <w:pPr>
              <w:rPr>
                <w:sz w:val="24"/>
                <w:szCs w:val="24"/>
              </w:rPr>
            </w:pPr>
            <w:r w:rsidRPr="00D109EC">
              <w:rPr>
                <w:sz w:val="24"/>
                <w:szCs w:val="24"/>
              </w:rPr>
              <w:lastRenderedPageBreak/>
              <w:t>Так что такое периметр?</w:t>
            </w:r>
          </w:p>
          <w:p w:rsidR="00EE4363" w:rsidRDefault="008A2985" w:rsidP="0016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«периметр» произошло от двух слов: «пери» - далеко и «</w:t>
            </w:r>
            <w:proofErr w:type="spellStart"/>
            <w:r>
              <w:rPr>
                <w:sz w:val="24"/>
                <w:szCs w:val="24"/>
              </w:rPr>
              <w:t>метрео</w:t>
            </w:r>
            <w:proofErr w:type="spellEnd"/>
            <w:r>
              <w:rPr>
                <w:sz w:val="24"/>
                <w:szCs w:val="24"/>
              </w:rPr>
              <w:t>» - измерять.</w:t>
            </w:r>
          </w:p>
          <w:p w:rsidR="008A2985" w:rsidRPr="00D109EC" w:rsidRDefault="00EE4363" w:rsidP="0016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№ 8)</w:t>
            </w:r>
          </w:p>
          <w:p w:rsidR="00D109EC" w:rsidRPr="00D109EC" w:rsidRDefault="00D109EC" w:rsidP="00164093">
            <w:pPr>
              <w:rPr>
                <w:sz w:val="24"/>
                <w:szCs w:val="24"/>
              </w:rPr>
            </w:pPr>
            <w:r w:rsidRPr="00D109EC">
              <w:rPr>
                <w:sz w:val="24"/>
                <w:szCs w:val="24"/>
              </w:rPr>
              <w:t>А как найти периметр многоугольника?</w:t>
            </w:r>
          </w:p>
          <w:p w:rsidR="00D109EC" w:rsidRDefault="00D109EC" w:rsidP="00164093">
            <w:pPr>
              <w:rPr>
                <w:sz w:val="24"/>
                <w:szCs w:val="24"/>
              </w:rPr>
            </w:pPr>
            <w:r w:rsidRPr="00D109EC">
              <w:rPr>
                <w:sz w:val="24"/>
                <w:szCs w:val="24"/>
              </w:rPr>
              <w:t>Давайте прочитаем правило на странице 121 учебника.</w:t>
            </w:r>
          </w:p>
          <w:p w:rsidR="00D109EC" w:rsidRPr="00D109EC" w:rsidRDefault="00D109EC" w:rsidP="00164093">
            <w:pPr>
              <w:rPr>
                <w:sz w:val="24"/>
                <w:szCs w:val="24"/>
              </w:rPr>
            </w:pPr>
          </w:p>
          <w:p w:rsidR="00164093" w:rsidRPr="00D109EC" w:rsidRDefault="00D109EC" w:rsidP="00164093">
            <w:pPr>
              <w:rPr>
                <w:b/>
                <w:sz w:val="24"/>
                <w:szCs w:val="24"/>
              </w:rPr>
            </w:pPr>
            <w:r w:rsidRPr="00D109EC">
              <w:rPr>
                <w:b/>
                <w:sz w:val="24"/>
                <w:szCs w:val="24"/>
              </w:rPr>
              <w:t>ФИЗМИНУТКА</w:t>
            </w:r>
            <w:r w:rsidR="00EE4363">
              <w:rPr>
                <w:b/>
                <w:sz w:val="24"/>
                <w:szCs w:val="24"/>
              </w:rPr>
              <w:t xml:space="preserve"> (слайд – шоу)</w:t>
            </w:r>
          </w:p>
          <w:p w:rsidR="006E3520" w:rsidRPr="00D109EC" w:rsidRDefault="006E3520" w:rsidP="009A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985" w:rsidRPr="008A2985" w:rsidRDefault="008A2985" w:rsidP="009A56A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Составляют план достижения цели и определяют средства.</w:t>
            </w:r>
          </w:p>
          <w:p w:rsidR="006E3520" w:rsidRDefault="009A56AC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учащихся.</w:t>
            </w:r>
          </w:p>
          <w:p w:rsidR="00D109EC" w:rsidRDefault="00D109EC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выводы.</w:t>
            </w:r>
          </w:p>
          <w:p w:rsidR="00D109EC" w:rsidRPr="009A56AC" w:rsidRDefault="00D109EC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вывод по учебнику.</w:t>
            </w:r>
          </w:p>
        </w:tc>
      </w:tr>
      <w:tr w:rsidR="006E3520" w:rsidRPr="009A56AC" w:rsidTr="009A56AC">
        <w:tc>
          <w:tcPr>
            <w:tcW w:w="613" w:type="dxa"/>
          </w:tcPr>
          <w:p w:rsidR="006E3520" w:rsidRPr="009A56AC" w:rsidRDefault="00D109EC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81" w:type="dxa"/>
          </w:tcPr>
          <w:p w:rsidR="006E3520" w:rsidRPr="009A56AC" w:rsidRDefault="00D109EC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6237" w:type="dxa"/>
          </w:tcPr>
          <w:p w:rsidR="006E3520" w:rsidRDefault="00EE4363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на столах лежат работы. Они на цветной бумаге. Определите, какую работу возьмёте вы, оцените свои способности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расная карточка – повышенный уровень, зелёная – </w:t>
            </w:r>
            <w:proofErr w:type="spellStart"/>
            <w:r>
              <w:rPr>
                <w:sz w:val="24"/>
                <w:szCs w:val="24"/>
              </w:rPr>
              <w:t>среднй</w:t>
            </w:r>
            <w:proofErr w:type="spellEnd"/>
            <w:r>
              <w:rPr>
                <w:sz w:val="24"/>
                <w:szCs w:val="24"/>
              </w:rPr>
              <w:t xml:space="preserve"> уровень, жёлтая – низкий)</w:t>
            </w:r>
          </w:p>
          <w:p w:rsidR="006B1C0E" w:rsidRPr="009A56AC" w:rsidRDefault="006B1C0E" w:rsidP="009A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F22" w:rsidRDefault="008A2985" w:rsidP="009A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</w:t>
            </w:r>
            <w:r w:rsidR="00EE4363">
              <w:rPr>
                <w:sz w:val="24"/>
                <w:szCs w:val="24"/>
              </w:rPr>
              <w:t xml:space="preserve"> </w:t>
            </w:r>
            <w:proofErr w:type="spellStart"/>
            <w:r w:rsidR="00EE4363">
              <w:rPr>
                <w:sz w:val="24"/>
                <w:szCs w:val="24"/>
              </w:rPr>
              <w:t>самостоятель</w:t>
            </w:r>
            <w:proofErr w:type="spellEnd"/>
            <w:r w:rsidR="00475F22">
              <w:rPr>
                <w:sz w:val="24"/>
                <w:szCs w:val="24"/>
              </w:rPr>
              <w:t xml:space="preserve"> </w:t>
            </w:r>
          </w:p>
          <w:p w:rsidR="006E3520" w:rsidRPr="009A56AC" w:rsidRDefault="00475F22" w:rsidP="009A56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EE436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6B1C0E" w:rsidRPr="009A56AC" w:rsidTr="009A56AC">
        <w:tc>
          <w:tcPr>
            <w:tcW w:w="613" w:type="dxa"/>
          </w:tcPr>
          <w:p w:rsidR="006B1C0E" w:rsidRDefault="006B1C0E" w:rsidP="009A56AC">
            <w:pPr>
              <w:jc w:val="both"/>
            </w:pPr>
            <w:r>
              <w:t>6</w:t>
            </w:r>
          </w:p>
        </w:tc>
        <w:tc>
          <w:tcPr>
            <w:tcW w:w="2081" w:type="dxa"/>
          </w:tcPr>
          <w:p w:rsidR="006B1C0E" w:rsidRDefault="006B1C0E" w:rsidP="009A56AC">
            <w:pPr>
              <w:jc w:val="both"/>
            </w:pPr>
            <w:r>
              <w:t>Самостоятельная работа.</w:t>
            </w:r>
          </w:p>
        </w:tc>
        <w:tc>
          <w:tcPr>
            <w:tcW w:w="6237" w:type="dxa"/>
          </w:tcPr>
          <w:p w:rsidR="006B1C0E" w:rsidRDefault="00345291" w:rsidP="009A56AC">
            <w:pPr>
              <w:jc w:val="both"/>
            </w:pPr>
            <w:r>
              <w:t>Посмотрите на слайд (№ 11)</w:t>
            </w:r>
            <w:r w:rsidR="00475F22">
              <w:t xml:space="preserve">   и сформулируйте задание</w:t>
            </w:r>
          </w:p>
          <w:p w:rsidR="006B1C0E" w:rsidRDefault="006B1C0E" w:rsidP="009A56AC">
            <w:pPr>
              <w:jc w:val="both"/>
            </w:pPr>
          </w:p>
          <w:p w:rsidR="006B1C0E" w:rsidRDefault="006B1C0E" w:rsidP="009A56AC">
            <w:pPr>
              <w:jc w:val="both"/>
            </w:pPr>
            <w:r>
              <w:t>Задание для девочек и для мальчиков (в столбик)</w:t>
            </w:r>
          </w:p>
          <w:p w:rsidR="006B1C0E" w:rsidRDefault="006B1C0E" w:rsidP="009A56AC">
            <w:pPr>
              <w:jc w:val="both"/>
            </w:pPr>
            <w:r>
              <w:t>86 – 34 =                         95 – 23 =</w:t>
            </w:r>
          </w:p>
          <w:p w:rsidR="006B1C0E" w:rsidRDefault="006B1C0E" w:rsidP="009A56AC">
            <w:pPr>
              <w:jc w:val="both"/>
            </w:pPr>
            <w:r>
              <w:t>48 – 26 =                         74 – 52 =</w:t>
            </w:r>
          </w:p>
          <w:p w:rsidR="006B1C0E" w:rsidRDefault="006B1C0E" w:rsidP="009A56AC">
            <w:pPr>
              <w:jc w:val="both"/>
            </w:pPr>
            <w:r>
              <w:t>73 – 55 =                         46 – 31 =</w:t>
            </w:r>
          </w:p>
          <w:p w:rsidR="006B1C0E" w:rsidRDefault="006B1C0E" w:rsidP="009A56AC">
            <w:pPr>
              <w:jc w:val="both"/>
            </w:pPr>
            <w:r>
              <w:t>(взаимопроверка)</w:t>
            </w:r>
          </w:p>
        </w:tc>
        <w:tc>
          <w:tcPr>
            <w:tcW w:w="2126" w:type="dxa"/>
          </w:tcPr>
          <w:p w:rsidR="006B1C0E" w:rsidRDefault="006B1C0E" w:rsidP="009A56AC">
            <w:pPr>
              <w:jc w:val="both"/>
            </w:pPr>
            <w:r>
              <w:t>Осуществляют самопроверку, пошагово сравнивая с эталоном.</w:t>
            </w:r>
          </w:p>
        </w:tc>
      </w:tr>
      <w:tr w:rsidR="006B1C0E" w:rsidRPr="009A56AC" w:rsidTr="009A56AC">
        <w:tc>
          <w:tcPr>
            <w:tcW w:w="613" w:type="dxa"/>
          </w:tcPr>
          <w:p w:rsidR="006B1C0E" w:rsidRDefault="006B1C0E" w:rsidP="009A56AC">
            <w:pPr>
              <w:jc w:val="both"/>
            </w:pPr>
            <w:r>
              <w:t>7</w:t>
            </w:r>
          </w:p>
        </w:tc>
        <w:tc>
          <w:tcPr>
            <w:tcW w:w="2081" w:type="dxa"/>
          </w:tcPr>
          <w:p w:rsidR="006B1C0E" w:rsidRDefault="006B1C0E" w:rsidP="009A56AC">
            <w:pPr>
              <w:jc w:val="both"/>
            </w:pPr>
            <w:r>
              <w:t>Рефлексия.</w:t>
            </w:r>
          </w:p>
        </w:tc>
        <w:tc>
          <w:tcPr>
            <w:tcW w:w="6237" w:type="dxa"/>
          </w:tcPr>
          <w:p w:rsidR="006B1C0E" w:rsidRDefault="00345291" w:rsidP="009A56AC">
            <w:pPr>
              <w:jc w:val="both"/>
            </w:pPr>
            <w:r>
              <w:t>Продолжите фразу:</w:t>
            </w:r>
          </w:p>
          <w:p w:rsidR="00345291" w:rsidRDefault="00345291" w:rsidP="009A56AC">
            <w:pPr>
              <w:jc w:val="both"/>
            </w:pPr>
            <w:r>
              <w:t>Я научился (научилась)………</w:t>
            </w:r>
          </w:p>
          <w:p w:rsidR="00345291" w:rsidRDefault="00345291" w:rsidP="009A56AC">
            <w:pPr>
              <w:jc w:val="both"/>
            </w:pPr>
            <w:r>
              <w:t>Мне было интересно………</w:t>
            </w:r>
          </w:p>
          <w:p w:rsidR="00345291" w:rsidRDefault="00345291" w:rsidP="009A56AC">
            <w:pPr>
              <w:jc w:val="both"/>
            </w:pPr>
            <w:r>
              <w:t>Я затруднялся (затруднялась)…………</w:t>
            </w:r>
          </w:p>
          <w:p w:rsidR="00345291" w:rsidRDefault="00345291" w:rsidP="009A56AC">
            <w:pPr>
              <w:jc w:val="both"/>
            </w:pPr>
          </w:p>
        </w:tc>
        <w:tc>
          <w:tcPr>
            <w:tcW w:w="2126" w:type="dxa"/>
          </w:tcPr>
          <w:p w:rsidR="006B1C0E" w:rsidRDefault="006B1C0E" w:rsidP="009A56AC">
            <w:pPr>
              <w:jc w:val="both"/>
            </w:pPr>
            <w:r>
              <w:t>Осуществляют самооценку собственной учебной деятельности.</w:t>
            </w:r>
          </w:p>
        </w:tc>
      </w:tr>
    </w:tbl>
    <w:p w:rsidR="008C3222" w:rsidRDefault="008C3222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Default="00D76F35" w:rsidP="009A56AC">
      <w:pPr>
        <w:jc w:val="both"/>
      </w:pPr>
    </w:p>
    <w:p w:rsidR="00D76F35" w:rsidRPr="00D76F35" w:rsidRDefault="00D76F35" w:rsidP="00345291">
      <w:pPr>
        <w:jc w:val="center"/>
        <w:rPr>
          <w:b/>
        </w:rPr>
      </w:pPr>
      <w:r w:rsidRPr="00D76F35">
        <w:rPr>
          <w:b/>
        </w:rPr>
        <w:t>КАРТОЧКА</w:t>
      </w:r>
    </w:p>
    <w:p w:rsidR="00D76F35" w:rsidRPr="00D76F35" w:rsidRDefault="00D76F35" w:rsidP="00D76F35">
      <w:pPr>
        <w:jc w:val="center"/>
        <w:rPr>
          <w:b/>
        </w:rPr>
      </w:pPr>
      <w:r w:rsidRPr="00D76F35">
        <w:rPr>
          <w:b/>
        </w:rPr>
        <w:t>для самостоятельной работы</w:t>
      </w:r>
    </w:p>
    <w:p w:rsidR="00D76F35" w:rsidRPr="00D76F35" w:rsidRDefault="00D76F35" w:rsidP="00D76F35">
      <w:pPr>
        <w:jc w:val="center"/>
        <w:rPr>
          <w:b/>
        </w:rPr>
      </w:pPr>
    </w:p>
    <w:p w:rsidR="00D76F35" w:rsidRPr="00D76F35" w:rsidRDefault="00D76F35" w:rsidP="00D76F35">
      <w:pPr>
        <w:ind w:firstLine="540"/>
        <w:rPr>
          <w:rStyle w:val="a3"/>
        </w:rPr>
      </w:pPr>
      <w:r w:rsidRPr="00D76F35">
        <w:rPr>
          <w:rStyle w:val="a3"/>
        </w:rPr>
        <w:t xml:space="preserve">Найти сумму длин всех сторон ( </w:t>
      </w:r>
      <w:proofErr w:type="gramStart"/>
      <w:r w:rsidRPr="00D76F35">
        <w:rPr>
          <w:rStyle w:val="a3"/>
        </w:rPr>
        <w:t>Р</w:t>
      </w:r>
      <w:proofErr w:type="gramEnd"/>
      <w:r w:rsidRPr="00D76F35">
        <w:rPr>
          <w:rStyle w:val="a3"/>
        </w:rPr>
        <w:t xml:space="preserve"> - периметр) каждой геометрической фигуры.</w:t>
      </w:r>
    </w:p>
    <w:p w:rsidR="00D76F35" w:rsidRPr="00D76F35" w:rsidRDefault="00D76F35" w:rsidP="009A56AC">
      <w:pPr>
        <w:jc w:val="both"/>
      </w:pPr>
    </w:p>
    <w:p w:rsidR="00D76F35" w:rsidRDefault="00D76F35" w:rsidP="009A56AC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680"/>
      </w:tblGrid>
      <w:tr w:rsidR="00D76F35" w:rsidTr="004549CD">
        <w:trPr>
          <w:trHeight w:val="795"/>
        </w:trPr>
        <w:tc>
          <w:tcPr>
            <w:tcW w:w="4680" w:type="dxa"/>
            <w:vMerge w:val="restart"/>
          </w:tcPr>
          <w:p w:rsidR="00D76F35" w:rsidRDefault="00535903" w:rsidP="004549CD">
            <w:pPr>
              <w:rPr>
                <w:sz w:val="28"/>
                <w:szCs w:val="28"/>
              </w:rPr>
            </w:pPr>
            <w:r w:rsidRPr="00535903">
              <w:rPr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6" type="#_x0000_t8" style="position:absolute;margin-left:12.6pt;margin-top:12.4pt;width:171pt;height:36pt;rotation:180;z-index:251664384" strokeweight="2.25pt"/>
              </w:pict>
            </w:r>
          </w:p>
          <w:p w:rsidR="00D76F35" w:rsidRDefault="00D76F35" w:rsidP="004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535903" w:rsidP="004549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style="position:absolute;margin-left:39.6pt;margin-top:2.55pt;width:117pt;height:99pt;rotation:12614042fd;z-index:251665408;mso-position-horizontal:absolute;mso-position-vertical:absolute" coordsize="2340,1980" path="m,900r720,900l1800,1980,2340,360,720,,,900xe" strokeweight="2.25pt">
                  <v:path arrowok="t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</w:tr>
      <w:tr w:rsidR="00D76F35" w:rsidTr="004549CD">
        <w:trPr>
          <w:trHeight w:val="795"/>
        </w:trPr>
        <w:tc>
          <w:tcPr>
            <w:tcW w:w="0" w:type="auto"/>
            <w:vMerge/>
            <w:vAlign w:val="center"/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</w:tr>
      <w:tr w:rsidR="00D76F35" w:rsidTr="004549CD">
        <w:trPr>
          <w:trHeight w:val="795"/>
        </w:trPr>
        <w:tc>
          <w:tcPr>
            <w:tcW w:w="4680" w:type="dxa"/>
            <w:vMerge w:val="restart"/>
          </w:tcPr>
          <w:p w:rsidR="00D76F35" w:rsidRDefault="00D76F35" w:rsidP="004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Pr="009251F9" w:rsidRDefault="00D76F35" w:rsidP="004549C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</w:tr>
      <w:tr w:rsidR="00D76F35" w:rsidTr="004549CD">
        <w:trPr>
          <w:trHeight w:val="537"/>
        </w:trPr>
        <w:tc>
          <w:tcPr>
            <w:tcW w:w="0" w:type="auto"/>
            <w:vMerge/>
            <w:vAlign w:val="center"/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</w:tr>
      <w:tr w:rsidR="00D76F35" w:rsidTr="004549CD">
        <w:trPr>
          <w:trHeight w:val="795"/>
        </w:trPr>
        <w:tc>
          <w:tcPr>
            <w:tcW w:w="4680" w:type="dxa"/>
          </w:tcPr>
          <w:p w:rsidR="00D76F35" w:rsidRDefault="00535903" w:rsidP="004549CD">
            <w:pPr>
              <w:rPr>
                <w:sz w:val="28"/>
                <w:szCs w:val="28"/>
              </w:rPr>
            </w:pPr>
            <w:r w:rsidRPr="00535903">
              <w:rPr>
                <w:sz w:val="24"/>
                <w:szCs w:val="24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8" type="#_x0000_t9" style="position:absolute;margin-left:3.6pt;margin-top:9.4pt;width:57.6pt;height:53.3pt;rotation:1904324fd;z-index:251663360;mso-position-horizontal-relative:text;mso-position-vertical-relative:text" strokeweight="2.25pt"/>
              </w:pict>
            </w:r>
            <w:r w:rsidR="00D76F35">
              <w:rPr>
                <w:sz w:val="28"/>
                <w:szCs w:val="28"/>
              </w:rPr>
              <w:t>3.</w:t>
            </w: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D76F3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</w:tr>
    </w:tbl>
    <w:p w:rsidR="00D76F35" w:rsidRDefault="00D76F35" w:rsidP="009A56AC">
      <w:pPr>
        <w:jc w:val="both"/>
      </w:pPr>
    </w:p>
    <w:p w:rsidR="00D76F35" w:rsidRDefault="00D76F35" w:rsidP="009A56AC">
      <w:pPr>
        <w:pBdr>
          <w:bottom w:val="single" w:sz="12" w:space="1" w:color="auto"/>
        </w:pBdr>
        <w:jc w:val="both"/>
      </w:pPr>
    </w:p>
    <w:p w:rsidR="00D76F35" w:rsidRDefault="00D76F35" w:rsidP="00D76F35">
      <w:pPr>
        <w:jc w:val="center"/>
        <w:rPr>
          <w:b/>
        </w:rPr>
      </w:pPr>
    </w:p>
    <w:p w:rsidR="00703FF6" w:rsidRDefault="00703FF6" w:rsidP="00D76F35">
      <w:pPr>
        <w:jc w:val="center"/>
        <w:rPr>
          <w:b/>
        </w:rPr>
      </w:pPr>
    </w:p>
    <w:p w:rsidR="00D76F35" w:rsidRPr="00D76F35" w:rsidRDefault="00D76F35" w:rsidP="00D76F35">
      <w:pPr>
        <w:jc w:val="center"/>
        <w:rPr>
          <w:b/>
        </w:rPr>
      </w:pPr>
      <w:r w:rsidRPr="00D76F35">
        <w:rPr>
          <w:b/>
        </w:rPr>
        <w:t>КАРТОЧКА</w:t>
      </w:r>
    </w:p>
    <w:p w:rsidR="00D76F35" w:rsidRPr="00D76F35" w:rsidRDefault="00D76F35" w:rsidP="00D76F35">
      <w:pPr>
        <w:jc w:val="center"/>
        <w:rPr>
          <w:b/>
        </w:rPr>
      </w:pPr>
      <w:r w:rsidRPr="00D76F35">
        <w:rPr>
          <w:b/>
        </w:rPr>
        <w:t>для самостоятельной работы</w:t>
      </w:r>
    </w:p>
    <w:p w:rsidR="00D76F35" w:rsidRPr="00D76F35" w:rsidRDefault="00535903" w:rsidP="00D76F35">
      <w:pPr>
        <w:jc w:val="center"/>
        <w:rPr>
          <w:b/>
        </w:rPr>
      </w:pPr>
      <w:r w:rsidRPr="00535903"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7.3pt;margin-top:64.5pt;width:170.75pt;height:63pt;rotation:3212391fd;z-index:251668480" adj="7207" strokeweight="2.25pt"/>
        </w:pict>
      </w:r>
    </w:p>
    <w:p w:rsidR="00D76F35" w:rsidRPr="00D76F35" w:rsidRDefault="00D76F35" w:rsidP="00D76F35">
      <w:pPr>
        <w:ind w:firstLine="540"/>
        <w:rPr>
          <w:rStyle w:val="a3"/>
        </w:rPr>
      </w:pPr>
      <w:r w:rsidRPr="00D76F35">
        <w:rPr>
          <w:rStyle w:val="a3"/>
        </w:rPr>
        <w:t xml:space="preserve">Найти сумму длин всех сторон ( </w:t>
      </w:r>
      <w:proofErr w:type="gramStart"/>
      <w:r w:rsidRPr="00D76F35">
        <w:rPr>
          <w:rStyle w:val="a3"/>
        </w:rPr>
        <w:t>Р</w:t>
      </w:r>
      <w:proofErr w:type="gramEnd"/>
      <w:r w:rsidRPr="00D76F35">
        <w:rPr>
          <w:rStyle w:val="a3"/>
        </w:rPr>
        <w:t xml:space="preserve"> - периметр) каждой геометрической фигуры.</w:t>
      </w:r>
    </w:p>
    <w:p w:rsidR="00D76F35" w:rsidRDefault="00D76F35" w:rsidP="009A56AC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680"/>
      </w:tblGrid>
      <w:tr w:rsidR="00D76F35" w:rsidTr="004549CD">
        <w:trPr>
          <w:trHeight w:val="795"/>
        </w:trPr>
        <w:tc>
          <w:tcPr>
            <w:tcW w:w="4680" w:type="dxa"/>
            <w:vMerge w:val="restart"/>
          </w:tcPr>
          <w:p w:rsidR="00D76F35" w:rsidRDefault="00D76F35" w:rsidP="004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F35" w:rsidRDefault="00D76F35" w:rsidP="004549CD">
            <w:pPr>
              <w:jc w:val="right"/>
              <w:rPr>
                <w:sz w:val="28"/>
                <w:szCs w:val="28"/>
              </w:rPr>
            </w:pPr>
          </w:p>
        </w:tc>
      </w:tr>
      <w:tr w:rsidR="00D76F35" w:rsidTr="004549CD">
        <w:trPr>
          <w:trHeight w:val="795"/>
        </w:trPr>
        <w:tc>
          <w:tcPr>
            <w:tcW w:w="0" w:type="auto"/>
            <w:vMerge/>
            <w:vAlign w:val="center"/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F35" w:rsidRDefault="00D76F35" w:rsidP="004549CD">
            <w:pPr>
              <w:jc w:val="right"/>
              <w:rPr>
                <w:sz w:val="28"/>
                <w:szCs w:val="28"/>
              </w:rPr>
            </w:pPr>
          </w:p>
        </w:tc>
      </w:tr>
      <w:tr w:rsidR="00D76F35" w:rsidTr="004549CD">
        <w:trPr>
          <w:trHeight w:val="795"/>
        </w:trPr>
        <w:tc>
          <w:tcPr>
            <w:tcW w:w="4680" w:type="dxa"/>
          </w:tcPr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76F35" w:rsidRDefault="00535903" w:rsidP="004549CD">
            <w:pPr>
              <w:rPr>
                <w:sz w:val="28"/>
                <w:szCs w:val="28"/>
              </w:rPr>
            </w:pPr>
            <w:r w:rsidRPr="00535903">
              <w:rPr>
                <w:sz w:val="24"/>
                <w:szCs w:val="24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2" type="#_x0000_t56" style="position:absolute;margin-left:39.6pt;margin-top:-.35pt;width:89.75pt;height:91.2pt;rotation:180;z-index:251667456" strokeweight="2.25pt"/>
              </w:pict>
            </w: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  <w:p w:rsidR="00D76F35" w:rsidRDefault="00D76F35" w:rsidP="004549C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F35" w:rsidRDefault="00D76F35" w:rsidP="004549CD">
            <w:pPr>
              <w:jc w:val="right"/>
              <w:rPr>
                <w:sz w:val="28"/>
                <w:szCs w:val="28"/>
              </w:rPr>
            </w:pPr>
          </w:p>
        </w:tc>
      </w:tr>
    </w:tbl>
    <w:p w:rsidR="00D76F35" w:rsidRDefault="00D76F35" w:rsidP="009A56AC">
      <w:pPr>
        <w:jc w:val="both"/>
      </w:pPr>
    </w:p>
    <w:p w:rsidR="000F133E" w:rsidRDefault="000F133E" w:rsidP="009A56AC">
      <w:pPr>
        <w:jc w:val="both"/>
      </w:pPr>
    </w:p>
    <w:p w:rsidR="000F133E" w:rsidRDefault="000F133E" w:rsidP="009A56AC">
      <w:pPr>
        <w:jc w:val="both"/>
      </w:pPr>
    </w:p>
    <w:p w:rsidR="000F133E" w:rsidRDefault="000F133E" w:rsidP="009A56AC">
      <w:pPr>
        <w:jc w:val="both"/>
      </w:pPr>
    </w:p>
    <w:p w:rsidR="00661E81" w:rsidRDefault="00661E81" w:rsidP="00661E8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</w:t>
      </w:r>
    </w:p>
    <w:p w:rsidR="00661E81" w:rsidRDefault="00661E81" w:rsidP="00661E8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</w:t>
      </w:r>
    </w:p>
    <w:p w:rsidR="00661E81" w:rsidRDefault="00661E81" w:rsidP="00661E81">
      <w:pPr>
        <w:jc w:val="center"/>
        <w:rPr>
          <w:sz w:val="28"/>
          <w:szCs w:val="28"/>
        </w:rPr>
      </w:pPr>
    </w:p>
    <w:p w:rsidR="00661E81" w:rsidRDefault="00661E81" w:rsidP="00661E81">
      <w:pPr>
        <w:rPr>
          <w:sz w:val="28"/>
          <w:szCs w:val="28"/>
        </w:rPr>
      </w:pPr>
    </w:p>
    <w:p w:rsidR="00661E81" w:rsidRDefault="00661E81" w:rsidP="00661E81">
      <w:pPr>
        <w:ind w:firstLine="540"/>
        <w:rPr>
          <w:rStyle w:val="a3"/>
        </w:rPr>
      </w:pPr>
      <w:r>
        <w:rPr>
          <w:rStyle w:val="a3"/>
          <w:sz w:val="28"/>
          <w:szCs w:val="28"/>
        </w:rPr>
        <w:t xml:space="preserve">Найти сумму длин всех сторон ( </w:t>
      </w:r>
      <w:proofErr w:type="gramStart"/>
      <w:r>
        <w:rPr>
          <w:rStyle w:val="a3"/>
          <w:sz w:val="28"/>
          <w:szCs w:val="28"/>
        </w:rPr>
        <w:t>Р</w:t>
      </w:r>
      <w:proofErr w:type="gramEnd"/>
      <w:r>
        <w:rPr>
          <w:rStyle w:val="a3"/>
          <w:sz w:val="28"/>
          <w:szCs w:val="28"/>
        </w:rPr>
        <w:t xml:space="preserve"> - периметр) каждой геометрической фигуры.</w:t>
      </w:r>
    </w:p>
    <w:p w:rsidR="00661E81" w:rsidRDefault="00535903" w:rsidP="00661E81">
      <w:pPr>
        <w:ind w:firstLine="540"/>
        <w:rPr>
          <w:rStyle w:val="a3"/>
          <w:sz w:val="28"/>
          <w:szCs w:val="28"/>
        </w:rPr>
      </w:pPr>
      <w:r w:rsidRPr="00535903"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8" type="#_x0000_t11" style="position:absolute;left:0;text-align:left;margin-left:36pt;margin-top:15.2pt;width:117pt;height:117pt;z-index:251674624" strokeweight="2.25pt"/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4680"/>
        <w:gridCol w:w="4680"/>
      </w:tblGrid>
      <w:tr w:rsidR="00661E81" w:rsidTr="00661E81">
        <w:trPr>
          <w:trHeight w:val="1053"/>
        </w:trPr>
        <w:tc>
          <w:tcPr>
            <w:tcW w:w="468" w:type="dxa"/>
            <w:vMerge w:val="restart"/>
          </w:tcPr>
          <w:p w:rsidR="00661E81" w:rsidRDefault="00661E81" w:rsidP="00661E81">
            <w:pPr>
              <w:widowControl/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 w:val="restart"/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468" w:type="dxa"/>
            <w:vMerge w:val="restart"/>
          </w:tcPr>
          <w:p w:rsidR="00661E81" w:rsidRDefault="00661E81" w:rsidP="00661E81">
            <w:pPr>
              <w:widowControl/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 w:val="restart"/>
          </w:tcPr>
          <w:p w:rsidR="00661E81" w:rsidRDefault="00535903">
            <w:pPr>
              <w:rPr>
                <w:sz w:val="28"/>
                <w:szCs w:val="28"/>
                <w:lang w:eastAsia="en-US"/>
              </w:rPr>
            </w:pPr>
            <w:r w:rsidRPr="00535903">
              <w:rPr>
                <w:sz w:val="24"/>
                <w:szCs w:val="24"/>
                <w:lang w:eastAsia="en-US"/>
              </w:rPr>
              <w:pict>
                <v:shape id="_x0000_s1037" type="#_x0000_t8" style="position:absolute;margin-left:12.6pt;margin-top:12.4pt;width:171pt;height:36pt;rotation:180;z-index:251673600;mso-position-horizontal-relative:text;mso-position-vertical-relative:text" strokeweight="2.25pt"/>
              </w:pict>
            </w: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535903">
            <w:pPr>
              <w:rPr>
                <w:sz w:val="28"/>
                <w:szCs w:val="28"/>
                <w:lang w:eastAsia="en-US"/>
              </w:rPr>
            </w:pPr>
            <w:r w:rsidRPr="00535903">
              <w:rPr>
                <w:sz w:val="24"/>
                <w:szCs w:val="24"/>
                <w:lang w:eastAsia="en-US"/>
              </w:rPr>
              <w:pict>
                <v:shape id="_x0000_s1039" style="position:absolute;margin-left:39.6pt;margin-top:2.55pt;width:117pt;height:99pt;rotation:12614042fd;z-index:251675648;mso-position-horizontal:absolute;mso-position-vertical:absolute" coordsize="2340,1980" path="m,900r720,900l1800,1980,2340,360,720,,,900xe" strokeweight="2.25pt">
                  <v:path arrowok="t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468" w:type="dxa"/>
            <w:vMerge w:val="restart"/>
          </w:tcPr>
          <w:p w:rsidR="00661E81" w:rsidRDefault="00661E81" w:rsidP="00661E81">
            <w:pPr>
              <w:widowControl/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 w:val="restart"/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468" w:type="dxa"/>
            <w:vMerge w:val="restart"/>
          </w:tcPr>
          <w:p w:rsidR="00661E81" w:rsidRDefault="00661E81" w:rsidP="00661E81">
            <w:pPr>
              <w:widowControl/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 w:val="restart"/>
          </w:tcPr>
          <w:p w:rsidR="00661E81" w:rsidRDefault="00535903">
            <w:pPr>
              <w:rPr>
                <w:sz w:val="28"/>
                <w:szCs w:val="28"/>
                <w:lang w:eastAsia="en-US"/>
              </w:rPr>
            </w:pPr>
            <w:r w:rsidRPr="00535903">
              <w:rPr>
                <w:sz w:val="24"/>
                <w:szCs w:val="24"/>
                <w:lang w:eastAsia="en-US"/>
              </w:rPr>
              <w:pict>
                <v:shape id="_x0000_s1034" type="#_x0000_t9" style="position:absolute;margin-left:3.6pt;margin-top:9.4pt;width:57.6pt;height:53.3pt;rotation:1904324fd;z-index:251670528;mso-position-horizontal-relative:text;mso-position-vertical-relative:text" strokeweight="2.25pt"/>
              </w:pict>
            </w:r>
            <w:r w:rsidRPr="00535903">
              <w:rPr>
                <w:sz w:val="24"/>
                <w:szCs w:val="24"/>
                <w:lang w:eastAsia="en-US"/>
              </w:rPr>
              <w:pict>
                <v:shape id="_x0000_s1036" type="#_x0000_t7" style="position:absolute;margin-left:9pt;margin-top:90.9pt;width:170.75pt;height:63pt;rotation:3212391fd;z-index:251672576;mso-position-horizontal-relative:text;mso-position-vertical-relative:text" adj="7207" strokeweight="2.25pt"/>
              </w:pict>
            </w: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468" w:type="dxa"/>
            <w:vMerge w:val="restart"/>
          </w:tcPr>
          <w:p w:rsidR="00661E81" w:rsidRDefault="00661E81" w:rsidP="00661E81">
            <w:pPr>
              <w:widowControl/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 w:val="restart"/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E81" w:rsidRDefault="00661E8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81" w:rsidRDefault="00661E8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795"/>
        </w:trPr>
        <w:tc>
          <w:tcPr>
            <w:tcW w:w="468" w:type="dxa"/>
            <w:vMerge w:val="restart"/>
          </w:tcPr>
          <w:p w:rsidR="00661E81" w:rsidRDefault="00661E81" w:rsidP="00661E81">
            <w:pPr>
              <w:widowControl/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 w:val="restart"/>
          </w:tcPr>
          <w:p w:rsidR="00661E81" w:rsidRDefault="00535903">
            <w:pPr>
              <w:rPr>
                <w:sz w:val="28"/>
                <w:szCs w:val="28"/>
                <w:lang w:eastAsia="en-US"/>
              </w:rPr>
            </w:pPr>
            <w:r w:rsidRPr="00535903">
              <w:rPr>
                <w:sz w:val="24"/>
                <w:szCs w:val="24"/>
                <w:lang w:eastAsia="en-US"/>
              </w:rPr>
              <w:pict>
                <v:shape id="_x0000_s1035" type="#_x0000_t56" style="position:absolute;margin-left:12.6pt;margin-top:10.35pt;width:89.75pt;height:91.2pt;rotation:180;z-index:251671552;mso-position-horizontal-relative:text;mso-position-vertical-relative:text" strokeweight="2.25pt"/>
              </w:pict>
            </w: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E81" w:rsidRDefault="00661E8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1130"/>
        </w:trPr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81" w:rsidRDefault="00661E8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rPr>
          <w:trHeight w:val="429"/>
        </w:trPr>
        <w:tc>
          <w:tcPr>
            <w:tcW w:w="468" w:type="dxa"/>
            <w:vMerge w:val="restart"/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661E81" w:rsidRDefault="00661E81" w:rsidP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 w:rsidP="00661E81">
            <w:pPr>
              <w:rPr>
                <w:sz w:val="28"/>
                <w:szCs w:val="28"/>
                <w:lang w:eastAsia="en-US"/>
              </w:rPr>
            </w:pPr>
          </w:p>
          <w:p w:rsidR="00661E81" w:rsidRDefault="00661E81" w:rsidP="00661E81">
            <w:pPr>
              <w:rPr>
                <w:sz w:val="28"/>
                <w:szCs w:val="28"/>
                <w:lang w:eastAsia="en-US"/>
              </w:rPr>
            </w:pPr>
          </w:p>
          <w:p w:rsidR="00661E81" w:rsidRPr="00661E81" w:rsidRDefault="00661E81" w:rsidP="0066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661E81" w:rsidTr="00661E81">
        <w:tc>
          <w:tcPr>
            <w:tcW w:w="0" w:type="auto"/>
            <w:vMerge/>
            <w:vAlign w:val="center"/>
            <w:hideMark/>
          </w:tcPr>
          <w:p w:rsidR="00661E81" w:rsidRDefault="00661E81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61E81" w:rsidRDefault="00661E8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61E81" w:rsidRDefault="00661E81">
            <w:pPr>
              <w:widowControl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661E81" w:rsidRPr="009A56AC" w:rsidRDefault="00661E81" w:rsidP="009A56AC">
      <w:pPr>
        <w:jc w:val="both"/>
      </w:pPr>
    </w:p>
    <w:sectPr w:rsidR="00661E81" w:rsidRPr="009A56AC" w:rsidSect="000B18D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6CF00F3D"/>
    <w:multiLevelType w:val="hybridMultilevel"/>
    <w:tmpl w:val="70503C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C3222"/>
    <w:rsid w:val="00077456"/>
    <w:rsid w:val="000B18D4"/>
    <w:rsid w:val="000F133E"/>
    <w:rsid w:val="00164093"/>
    <w:rsid w:val="001A6D27"/>
    <w:rsid w:val="001D5576"/>
    <w:rsid w:val="00251330"/>
    <w:rsid w:val="00265C83"/>
    <w:rsid w:val="00345291"/>
    <w:rsid w:val="00475F22"/>
    <w:rsid w:val="004D1E01"/>
    <w:rsid w:val="004D71CE"/>
    <w:rsid w:val="00535903"/>
    <w:rsid w:val="00622F03"/>
    <w:rsid w:val="00661E81"/>
    <w:rsid w:val="006B1C0E"/>
    <w:rsid w:val="006E3520"/>
    <w:rsid w:val="00703FF6"/>
    <w:rsid w:val="008A2985"/>
    <w:rsid w:val="008C3222"/>
    <w:rsid w:val="009A56AC"/>
    <w:rsid w:val="009A7A73"/>
    <w:rsid w:val="00AC7C08"/>
    <w:rsid w:val="00AF180F"/>
    <w:rsid w:val="00C74D0E"/>
    <w:rsid w:val="00D109EC"/>
    <w:rsid w:val="00D24F0D"/>
    <w:rsid w:val="00D643EF"/>
    <w:rsid w:val="00D76F35"/>
    <w:rsid w:val="00DC00C8"/>
    <w:rsid w:val="00E96B53"/>
    <w:rsid w:val="00EE4363"/>
    <w:rsid w:val="00F9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C3222"/>
    <w:rPr>
      <w:shd w:val="clear" w:color="auto" w:fill="FFFFFF"/>
    </w:rPr>
  </w:style>
  <w:style w:type="character" w:customStyle="1" w:styleId="2pt">
    <w:name w:val="Основной текст + Интервал 2 pt"/>
    <w:basedOn w:val="a3"/>
    <w:rsid w:val="008C3222"/>
    <w:rPr>
      <w:spacing w:val="50"/>
    </w:rPr>
  </w:style>
  <w:style w:type="character" w:customStyle="1" w:styleId="5">
    <w:name w:val="Основной текст (5)_"/>
    <w:basedOn w:val="a0"/>
    <w:link w:val="50"/>
    <w:rsid w:val="008C3222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8C3222"/>
    <w:rPr>
      <w:spacing w:val="10"/>
    </w:rPr>
  </w:style>
  <w:style w:type="paragraph" w:styleId="a4">
    <w:name w:val="Body Text"/>
    <w:basedOn w:val="a"/>
    <w:link w:val="a3"/>
    <w:rsid w:val="008C3222"/>
    <w:pPr>
      <w:shd w:val="clear" w:color="auto" w:fill="FFFFFF"/>
      <w:spacing w:before="240" w:line="226" w:lineRule="exact"/>
      <w:ind w:hanging="3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C32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8C3222"/>
    <w:pPr>
      <w:shd w:val="clear" w:color="auto" w:fill="FFFFFF"/>
      <w:spacing w:line="240" w:lineRule="atLeast"/>
      <w:ind w:hanging="34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table" w:styleId="a5">
    <w:name w:val="Table Grid"/>
    <w:basedOn w:val="a1"/>
    <w:rsid w:val="008C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E96B53"/>
    <w:rPr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6B53"/>
    <w:pPr>
      <w:shd w:val="clear" w:color="auto" w:fill="FFFFFF"/>
      <w:spacing w:before="120" w:line="230" w:lineRule="exac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2">
    <w:name w:val="Основной текст (2)"/>
    <w:basedOn w:val="20"/>
    <w:rsid w:val="00D24F0D"/>
    <w:rPr>
      <w:color w:val="000000"/>
      <w:spacing w:val="0"/>
      <w:w w:val="100"/>
      <w:position w:val="0"/>
    </w:rPr>
  </w:style>
  <w:style w:type="character" w:customStyle="1" w:styleId="a6">
    <w:name w:val="Основной текст + Курсив"/>
    <w:basedOn w:val="a3"/>
    <w:rsid w:val="00D24F0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D24F0D"/>
    <w:rPr>
      <w:i/>
      <w:iCs/>
      <w:shd w:val="clear" w:color="auto" w:fill="FFFFFF"/>
    </w:rPr>
  </w:style>
  <w:style w:type="character" w:customStyle="1" w:styleId="22">
    <w:name w:val="Основной текст (2) + Не курсив"/>
    <w:basedOn w:val="20"/>
    <w:rsid w:val="00D24F0D"/>
  </w:style>
  <w:style w:type="paragraph" w:customStyle="1" w:styleId="21">
    <w:name w:val="Основной текст (2)1"/>
    <w:basedOn w:val="a"/>
    <w:link w:val="20"/>
    <w:rsid w:val="00D24F0D"/>
    <w:pPr>
      <w:shd w:val="clear" w:color="auto" w:fill="FFFFFF"/>
      <w:spacing w:line="283" w:lineRule="exact"/>
      <w:ind w:hanging="340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10">
    <w:name w:val="Заголовок №1 + Не полужирный"/>
    <w:basedOn w:val="a0"/>
    <w:rsid w:val="00D24F0D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2013-12-18T10:14:00Z</cp:lastPrinted>
  <dcterms:created xsi:type="dcterms:W3CDTF">2013-12-11T08:12:00Z</dcterms:created>
  <dcterms:modified xsi:type="dcterms:W3CDTF">2013-12-20T09:57:00Z</dcterms:modified>
</cp:coreProperties>
</file>