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3" w:rsidRPr="00F512D3" w:rsidRDefault="00994AF9" w:rsidP="00F512D3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F512D3" w:rsidRPr="00F512D3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элементов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</w:p>
    <w:p w:rsidR="00F512D3" w:rsidRPr="00994AF9" w:rsidRDefault="00994AF9" w:rsidP="00F5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D3" w:rsidRPr="00994AF9">
        <w:rPr>
          <w:rFonts w:ascii="Times New Roman" w:hAnsi="Times New Roman" w:cs="Times New Roman"/>
          <w:sz w:val="24"/>
          <w:szCs w:val="24"/>
        </w:rPr>
        <w:t>Курс: «Биология. Человек. 8 класс»</w:t>
      </w:r>
    </w:p>
    <w:p w:rsidR="00F512D3" w:rsidRPr="00994AF9" w:rsidRDefault="00F512D3" w:rsidP="00F512D3">
      <w:pPr>
        <w:rPr>
          <w:rFonts w:ascii="Times New Roman" w:hAnsi="Times New Roman" w:cs="Times New Roman"/>
          <w:i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 xml:space="preserve">Тема: «Слагаемые здоровья </w:t>
      </w:r>
      <w:r w:rsidRPr="00994AF9">
        <w:rPr>
          <w:rFonts w:ascii="Times New Roman" w:hAnsi="Times New Roman" w:cs="Times New Roman"/>
          <w:i/>
          <w:sz w:val="24"/>
          <w:szCs w:val="24"/>
        </w:rPr>
        <w:t>» (повторительно-обобщающий урок по теме «Человек и его здоровья»)</w:t>
      </w:r>
    </w:p>
    <w:p w:rsidR="00F512D3" w:rsidRPr="00994AF9" w:rsidRDefault="00F512D3" w:rsidP="00994AF9">
      <w:pPr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>УМК:</w:t>
      </w:r>
      <w:r w:rsidR="0099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AF9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994AF9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«Биология 5-11 классы», Н.И.Сонин, В.Б.Захаров, Е.Т.Захарова, М.: «Дрофа»,2009</w:t>
      </w:r>
      <w:r w:rsidR="00994AF9">
        <w:rPr>
          <w:rFonts w:ascii="Times New Roman" w:hAnsi="Times New Roman" w:cs="Times New Roman"/>
          <w:sz w:val="24"/>
          <w:szCs w:val="24"/>
        </w:rPr>
        <w:t xml:space="preserve">,  </w:t>
      </w:r>
      <w:r w:rsidR="00994AF9" w:rsidRPr="00994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AF9">
        <w:rPr>
          <w:rFonts w:ascii="Times New Roman" w:hAnsi="Times New Roman" w:cs="Times New Roman"/>
          <w:sz w:val="24"/>
          <w:szCs w:val="24"/>
        </w:rPr>
        <w:t xml:space="preserve">   </w:t>
      </w:r>
      <w:r w:rsidRPr="00994AF9">
        <w:rPr>
          <w:rFonts w:ascii="Times New Roman" w:hAnsi="Times New Roman" w:cs="Times New Roman"/>
          <w:b/>
          <w:sz w:val="24"/>
          <w:szCs w:val="24"/>
        </w:rPr>
        <w:t xml:space="preserve">Учебник:  </w:t>
      </w:r>
      <w:r w:rsidRPr="00994AF9">
        <w:rPr>
          <w:rFonts w:ascii="Times New Roman" w:hAnsi="Times New Roman" w:cs="Times New Roman"/>
          <w:sz w:val="24"/>
          <w:szCs w:val="24"/>
        </w:rPr>
        <w:t xml:space="preserve"> Биология. Человек. 8 класс,  Н.И.Сонин, М.Р. </w:t>
      </w:r>
      <w:proofErr w:type="spellStart"/>
      <w:r w:rsidRPr="00994AF9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994AF9">
        <w:rPr>
          <w:rFonts w:ascii="Times New Roman" w:hAnsi="Times New Roman" w:cs="Times New Roman"/>
          <w:sz w:val="24"/>
          <w:szCs w:val="24"/>
        </w:rPr>
        <w:t xml:space="preserve">, М.: «Дрофа», 2010  </w:t>
      </w:r>
    </w:p>
    <w:p w:rsidR="00F512D3" w:rsidRPr="00994AF9" w:rsidRDefault="00F512D3" w:rsidP="00F512D3">
      <w:pPr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994AF9">
        <w:rPr>
          <w:rFonts w:ascii="Times New Roman" w:hAnsi="Times New Roman" w:cs="Times New Roman"/>
          <w:sz w:val="24"/>
          <w:szCs w:val="24"/>
        </w:rPr>
        <w:t>:</w:t>
      </w:r>
      <w:r w:rsidR="00994AF9" w:rsidRPr="00994AF9">
        <w:rPr>
          <w:rFonts w:ascii="Times New Roman" w:hAnsi="Times New Roman" w:cs="Times New Roman"/>
          <w:sz w:val="24"/>
          <w:szCs w:val="24"/>
        </w:rPr>
        <w:t xml:space="preserve"> Маслова Ю.В. учитель биологии МБОУ Суворовской ООШ Дивеевского р-на Нижегородской обл.</w:t>
      </w:r>
    </w:p>
    <w:p w:rsidR="00F512D3" w:rsidRPr="00994AF9" w:rsidRDefault="00994AF9" w:rsidP="00F512D3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D3" w:rsidRPr="00994A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F512D3" w:rsidRPr="00994AF9">
        <w:rPr>
          <w:rFonts w:ascii="Times New Roman" w:hAnsi="Times New Roman" w:cs="Times New Roman"/>
          <w:b/>
          <w:sz w:val="24"/>
          <w:szCs w:val="24"/>
        </w:rPr>
        <w:t>«Город здоровья»</w:t>
      </w:r>
    </w:p>
    <w:p w:rsidR="00F512D3" w:rsidRPr="00994AF9" w:rsidRDefault="00F512D3" w:rsidP="00F512D3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AF9">
        <w:rPr>
          <w:rFonts w:ascii="Times New Roman" w:hAnsi="Times New Roman" w:cs="Times New Roman"/>
          <w:b/>
          <w:sz w:val="24"/>
          <w:szCs w:val="24"/>
        </w:rPr>
        <w:t xml:space="preserve">Дидактическая задача:  </w:t>
      </w:r>
      <w:r w:rsidRPr="00994AF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850D9" w:rsidRPr="00994AF9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994AF9">
        <w:rPr>
          <w:rFonts w:ascii="Times New Roman" w:hAnsi="Times New Roman" w:cs="Times New Roman"/>
          <w:sz w:val="24"/>
          <w:szCs w:val="24"/>
        </w:rPr>
        <w:t xml:space="preserve">игровой технологии </w:t>
      </w:r>
      <w:r w:rsidR="00F850D9" w:rsidRPr="00994AF9">
        <w:rPr>
          <w:rFonts w:ascii="Times New Roman" w:hAnsi="Times New Roman" w:cs="Times New Roman"/>
          <w:sz w:val="24"/>
          <w:szCs w:val="24"/>
        </w:rPr>
        <w:t xml:space="preserve">и системно-деятельностного подхода </w:t>
      </w:r>
      <w:r w:rsidRPr="00994AF9">
        <w:rPr>
          <w:rFonts w:ascii="Times New Roman" w:hAnsi="Times New Roman" w:cs="Times New Roman"/>
          <w:sz w:val="24"/>
          <w:szCs w:val="24"/>
        </w:rPr>
        <w:t>для формирования у обучающихся УУД, способствующих ценностному отношению к здоровью, развитию потребности в здоровом образе жизни</w:t>
      </w:r>
      <w:proofErr w:type="gramEnd"/>
    </w:p>
    <w:p w:rsidR="00F512D3" w:rsidRPr="00994AF9" w:rsidRDefault="00F512D3" w:rsidP="00F512D3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94AF9">
        <w:rPr>
          <w:rFonts w:ascii="Times New Roman" w:hAnsi="Times New Roman" w:cs="Times New Roman"/>
          <w:sz w:val="24"/>
          <w:szCs w:val="24"/>
        </w:rPr>
        <w:t xml:space="preserve"> комбинированный урок – игра, урок повторения, обобщения и контроля   знаний с элементами системно-деятельностного поход</w:t>
      </w:r>
      <w:proofErr w:type="gramStart"/>
      <w:r w:rsidRPr="00994AF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94AF9">
        <w:rPr>
          <w:rFonts w:ascii="Times New Roman" w:hAnsi="Times New Roman" w:cs="Times New Roman"/>
          <w:sz w:val="24"/>
          <w:szCs w:val="24"/>
        </w:rPr>
        <w:t>урок постановки учебной задачи, определения учебных действий, рефлексии(действий контроля и оценки))</w:t>
      </w:r>
    </w:p>
    <w:p w:rsidR="00F512D3" w:rsidRPr="00994AF9" w:rsidRDefault="00F512D3" w:rsidP="00F512D3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>Место урока в разделе:</w:t>
      </w:r>
      <w:r w:rsidRPr="00994AF9">
        <w:rPr>
          <w:rFonts w:ascii="Times New Roman" w:hAnsi="Times New Roman" w:cs="Times New Roman"/>
          <w:sz w:val="24"/>
          <w:szCs w:val="24"/>
        </w:rPr>
        <w:t xml:space="preserve"> Это последний  урок в разделе «Человек и его здоровье». На предыдущих уроках раздела были изучены: здоровье человека, способы его укрепления, санитарно-гигиенические нормы и правила, факторы риска, вредные  привычки, заболевания человека, их профилактика, приемы оказания первой помощи, значение и воздействие окружающей среды. На данном уроке осуществляется повторение, обобщение и подведение итогов, контроль  знаний, полученных на предыдущих уроках, и формирование новых знаний о компонентах здорового образа жизни.</w:t>
      </w:r>
    </w:p>
    <w:p w:rsidR="00F512D3" w:rsidRPr="00994AF9" w:rsidRDefault="00F512D3" w:rsidP="00F512D3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>Учебная задача:</w:t>
      </w:r>
      <w:r w:rsidRPr="00994AF9">
        <w:rPr>
          <w:rFonts w:ascii="Times New Roman" w:hAnsi="Times New Roman" w:cs="Times New Roman"/>
          <w:sz w:val="24"/>
          <w:szCs w:val="24"/>
        </w:rPr>
        <w:t xml:space="preserve"> </w:t>
      </w:r>
      <w:r w:rsidRPr="00994AF9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условия для повторения и обобщения обучающимися материала по теме « Человек и его здоровье» мотивирования их к ведению  здорового образа жизни на примерах из истории, литературы, позитивного </w:t>
      </w:r>
      <w:proofErr w:type="spellStart"/>
      <w:r w:rsidRPr="00994AF9">
        <w:rPr>
          <w:rFonts w:ascii="Times New Roman" w:hAnsi="Times New Roman" w:cs="Times New Roman"/>
          <w:bCs/>
          <w:iCs/>
          <w:sz w:val="24"/>
          <w:szCs w:val="24"/>
        </w:rPr>
        <w:t>этноэкологического</w:t>
      </w:r>
      <w:proofErr w:type="spellEnd"/>
      <w:r w:rsidRPr="00994AF9">
        <w:rPr>
          <w:rFonts w:ascii="Times New Roman" w:hAnsi="Times New Roman" w:cs="Times New Roman"/>
          <w:bCs/>
          <w:iCs/>
          <w:sz w:val="24"/>
          <w:szCs w:val="24"/>
        </w:rPr>
        <w:t xml:space="preserve"> опыт</w:t>
      </w:r>
      <w:proofErr w:type="gramStart"/>
      <w:r w:rsidRPr="00994AF9">
        <w:rPr>
          <w:rFonts w:ascii="Times New Roman" w:hAnsi="Times New Roman" w:cs="Times New Roman"/>
          <w:bCs/>
          <w:iCs/>
          <w:sz w:val="24"/>
          <w:szCs w:val="24"/>
        </w:rPr>
        <w:t>а(</w:t>
      </w:r>
      <w:proofErr w:type="gramEnd"/>
      <w:r w:rsidRPr="00994AF9">
        <w:rPr>
          <w:rFonts w:ascii="Times New Roman" w:hAnsi="Times New Roman" w:cs="Times New Roman"/>
          <w:bCs/>
          <w:iCs/>
          <w:sz w:val="24"/>
          <w:szCs w:val="24"/>
        </w:rPr>
        <w:t xml:space="preserve">фольклора)  </w:t>
      </w:r>
    </w:p>
    <w:p w:rsidR="00F512D3" w:rsidRPr="00994AF9" w:rsidRDefault="00F512D3" w:rsidP="00F512D3">
      <w:pPr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 xml:space="preserve"> </w:t>
      </w:r>
      <w:r w:rsidRPr="00994AF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512D3" w:rsidRPr="00994AF9" w:rsidRDefault="00F512D3" w:rsidP="00F512D3">
      <w:pPr>
        <w:numPr>
          <w:ilvl w:val="0"/>
          <w:numId w:val="1"/>
        </w:numPr>
        <w:suppressAutoHyphens/>
        <w:spacing w:after="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94AF9">
        <w:rPr>
          <w:rStyle w:val="a4"/>
          <w:rFonts w:ascii="Times New Roman" w:hAnsi="Times New Roman" w:cs="Times New Roman"/>
          <w:sz w:val="24"/>
          <w:szCs w:val="24"/>
        </w:rPr>
        <w:t>Цель-предме</w:t>
      </w:r>
      <w:proofErr w:type="gramStart"/>
      <w:r w:rsidRPr="00994AF9">
        <w:rPr>
          <w:rStyle w:val="a4"/>
          <w:rFonts w:ascii="Times New Roman" w:hAnsi="Times New Roman" w:cs="Times New Roman"/>
          <w:sz w:val="24"/>
          <w:szCs w:val="24"/>
        </w:rPr>
        <w:t>т(</w:t>
      </w:r>
      <w:proofErr w:type="gramEnd"/>
      <w:r w:rsidRPr="00994AF9">
        <w:rPr>
          <w:rStyle w:val="a4"/>
          <w:rFonts w:ascii="Times New Roman" w:hAnsi="Times New Roman" w:cs="Times New Roman"/>
          <w:sz w:val="24"/>
          <w:szCs w:val="24"/>
        </w:rPr>
        <w:t xml:space="preserve">предметный результат)  </w:t>
      </w:r>
    </w:p>
    <w:p w:rsidR="00F512D3" w:rsidRPr="00994AF9" w:rsidRDefault="00F512D3" w:rsidP="00F512D3">
      <w:pPr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Style w:val="a4"/>
          <w:rFonts w:ascii="Times New Roman" w:hAnsi="Times New Roman" w:cs="Times New Roman"/>
          <w:sz w:val="24"/>
          <w:szCs w:val="24"/>
        </w:rPr>
        <w:t>Обучающиеся</w:t>
      </w:r>
      <w:r w:rsidRPr="0099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D3" w:rsidRPr="00994AF9" w:rsidRDefault="00F512D3" w:rsidP="00F51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 xml:space="preserve"> Повторят и обобщат знания   о факторах, влияющих на здоровье, правилах ЗОЖ  и способах оказания первой помощи</w:t>
      </w:r>
    </w:p>
    <w:p w:rsidR="00F512D3" w:rsidRPr="00994AF9" w:rsidRDefault="00F512D3" w:rsidP="00F512D3">
      <w:pPr>
        <w:numPr>
          <w:ilvl w:val="0"/>
          <w:numId w:val="3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lastRenderedPageBreak/>
        <w:t>Смогут использовать эти знания с привлечением примеров из других наук (</w:t>
      </w:r>
      <w:r w:rsidRPr="00994AF9">
        <w:rPr>
          <w:rFonts w:ascii="Times New Roman" w:hAnsi="Times New Roman" w:cs="Times New Roman"/>
          <w:bCs/>
          <w:iCs/>
          <w:sz w:val="24"/>
          <w:szCs w:val="24"/>
        </w:rPr>
        <w:t xml:space="preserve">истории, литературы), позитивного </w:t>
      </w:r>
      <w:proofErr w:type="spellStart"/>
      <w:r w:rsidRPr="00994AF9">
        <w:rPr>
          <w:rFonts w:ascii="Times New Roman" w:hAnsi="Times New Roman" w:cs="Times New Roman"/>
          <w:bCs/>
          <w:iCs/>
          <w:sz w:val="24"/>
          <w:szCs w:val="24"/>
        </w:rPr>
        <w:t>этноэкологического</w:t>
      </w:r>
      <w:proofErr w:type="spellEnd"/>
      <w:r w:rsidRPr="00994AF9">
        <w:rPr>
          <w:rFonts w:ascii="Times New Roman" w:hAnsi="Times New Roman" w:cs="Times New Roman"/>
          <w:bCs/>
          <w:iCs/>
          <w:sz w:val="24"/>
          <w:szCs w:val="24"/>
        </w:rPr>
        <w:t xml:space="preserve"> опыт</w:t>
      </w:r>
      <w:proofErr w:type="gramStart"/>
      <w:r w:rsidRPr="00994AF9">
        <w:rPr>
          <w:rFonts w:ascii="Times New Roman" w:hAnsi="Times New Roman" w:cs="Times New Roman"/>
          <w:bCs/>
          <w:iCs/>
          <w:sz w:val="24"/>
          <w:szCs w:val="24"/>
        </w:rPr>
        <w:t>а(</w:t>
      </w:r>
      <w:proofErr w:type="gramEnd"/>
      <w:r w:rsidRPr="00994AF9">
        <w:rPr>
          <w:rFonts w:ascii="Times New Roman" w:hAnsi="Times New Roman" w:cs="Times New Roman"/>
          <w:bCs/>
          <w:iCs/>
          <w:sz w:val="24"/>
          <w:szCs w:val="24"/>
        </w:rPr>
        <w:t xml:space="preserve">фольклора)  </w:t>
      </w:r>
    </w:p>
    <w:p w:rsidR="00F512D3" w:rsidRPr="00994AF9" w:rsidRDefault="00F512D3" w:rsidP="00F512D3">
      <w:pPr>
        <w:pStyle w:val="a3"/>
        <w:ind w:left="720"/>
      </w:pPr>
      <w:r w:rsidRPr="00994AF9">
        <w:rPr>
          <w:rStyle w:val="a4"/>
        </w:rPr>
        <w:t>II.  Цель – спосо</w:t>
      </w:r>
      <w:proofErr w:type="gramStart"/>
      <w:r w:rsidRPr="00994AF9">
        <w:rPr>
          <w:rStyle w:val="a4"/>
        </w:rPr>
        <w:t>б(</w:t>
      </w:r>
      <w:proofErr w:type="spellStart"/>
      <w:proofErr w:type="gramEnd"/>
      <w:r w:rsidRPr="00994AF9">
        <w:rPr>
          <w:rStyle w:val="a4"/>
        </w:rPr>
        <w:t>метапредметный</w:t>
      </w:r>
      <w:proofErr w:type="spellEnd"/>
      <w:r w:rsidRPr="00994AF9">
        <w:rPr>
          <w:rStyle w:val="a4"/>
        </w:rPr>
        <w:t xml:space="preserve"> результат) обучающиеся будут:</w:t>
      </w:r>
    </w:p>
    <w:p w:rsidR="00F512D3" w:rsidRPr="00994AF9" w:rsidRDefault="00F512D3" w:rsidP="00F51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Развивать навыки повторения, обобщения знаний, само- и взаимоконтроля, сам</w:t>
      </w:r>
      <w:proofErr w:type="gramStart"/>
      <w:r w:rsidRPr="00994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4A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4AF9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994AF9">
        <w:rPr>
          <w:rFonts w:ascii="Times New Roman" w:hAnsi="Times New Roman" w:cs="Times New Roman"/>
          <w:sz w:val="24"/>
          <w:szCs w:val="24"/>
        </w:rPr>
        <w:t>.</w:t>
      </w:r>
    </w:p>
    <w:p w:rsidR="00F512D3" w:rsidRPr="00994AF9" w:rsidRDefault="00F512D3" w:rsidP="00F51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 xml:space="preserve">Продолжать развитие </w:t>
      </w:r>
      <w:proofErr w:type="spellStart"/>
      <w:r w:rsidRPr="00994AF9">
        <w:rPr>
          <w:rFonts w:ascii="Times New Roman" w:hAnsi="Times New Roman" w:cs="Times New Roman"/>
          <w:sz w:val="24"/>
          <w:szCs w:val="24"/>
        </w:rPr>
        <w:t>учебно-интелектуальных</w:t>
      </w:r>
      <w:proofErr w:type="spellEnd"/>
      <w:r w:rsidRPr="00994AF9">
        <w:rPr>
          <w:rFonts w:ascii="Times New Roman" w:hAnsi="Times New Roman" w:cs="Times New Roman"/>
          <w:sz w:val="24"/>
          <w:szCs w:val="24"/>
        </w:rPr>
        <w:t xml:space="preserve"> умений (выделять главное и существенное, устанавливать причинно-следственные связи, выдвигать гипотезы, </w:t>
      </w:r>
      <w:r w:rsidRPr="00994AF9">
        <w:rPr>
          <w:rFonts w:ascii="Times New Roman" w:hAnsi="Times New Roman" w:cs="Times New Roman"/>
          <w:color w:val="333333"/>
          <w:sz w:val="24"/>
          <w:szCs w:val="24"/>
        </w:rPr>
        <w:t>развитие умения работать с диаграммой - самостоятельн</w:t>
      </w:r>
      <w:proofErr w:type="gramStart"/>
      <w:r w:rsidRPr="00994AF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 регулятивные УУД</w:t>
      </w:r>
      <w:r w:rsidRPr="00994AF9">
        <w:rPr>
          <w:rFonts w:ascii="Times New Roman" w:hAnsi="Times New Roman" w:cs="Times New Roman"/>
          <w:sz w:val="24"/>
          <w:szCs w:val="24"/>
        </w:rPr>
        <w:t>);</w:t>
      </w:r>
    </w:p>
    <w:p w:rsidR="00F512D3" w:rsidRPr="00994AF9" w:rsidRDefault="00F512D3" w:rsidP="00F51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Формировать умения системного анализа научных, литературных, исторических фактов при обсуждении поставленной проблемы -</w:t>
      </w:r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 познавательные УУД</w:t>
      </w:r>
      <w:r w:rsidRPr="0099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D3" w:rsidRPr="00994AF9" w:rsidRDefault="00F512D3" w:rsidP="00F512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Развивать навыки  исследовательской работы через постановку проблемных вопросов -</w:t>
      </w:r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 познавательные УУД</w:t>
      </w:r>
    </w:p>
    <w:p w:rsidR="00F512D3" w:rsidRPr="00994AF9" w:rsidRDefault="00F512D3" w:rsidP="00F512D3">
      <w:pPr>
        <w:numPr>
          <w:ilvl w:val="0"/>
          <w:numId w:val="4"/>
        </w:numPr>
        <w:spacing w:after="28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Развивать умение  с полнотой и точностью выражать свои мысли, сотрудничества со сверстниками в повторении и обобщении  информации, оценки действий партнера – коммуникативные УУД.</w:t>
      </w:r>
    </w:p>
    <w:p w:rsidR="00F512D3" w:rsidRPr="00994AF9" w:rsidRDefault="00F512D3" w:rsidP="00F512D3">
      <w:pPr>
        <w:pStyle w:val="a3"/>
        <w:numPr>
          <w:ilvl w:val="0"/>
          <w:numId w:val="1"/>
        </w:numPr>
      </w:pPr>
      <w:r w:rsidRPr="00994AF9">
        <w:rPr>
          <w:rStyle w:val="a4"/>
        </w:rPr>
        <w:t>Цель-ценность</w:t>
      </w:r>
      <w:r w:rsidRPr="00994AF9">
        <w:t xml:space="preserve"> (</w:t>
      </w:r>
      <w:r w:rsidRPr="00994AF9">
        <w:rPr>
          <w:b/>
        </w:rPr>
        <w:t>личностный результа</w:t>
      </w:r>
      <w:proofErr w:type="gramStart"/>
      <w:r w:rsidRPr="00994AF9">
        <w:rPr>
          <w:b/>
        </w:rPr>
        <w:t>т</w:t>
      </w:r>
      <w:r w:rsidRPr="00994AF9">
        <w:t>(</w:t>
      </w:r>
      <w:proofErr w:type="gramEnd"/>
      <w:r w:rsidRPr="00994AF9">
        <w:t>личностные УУД))</w:t>
      </w:r>
    </w:p>
    <w:p w:rsidR="00F512D3" w:rsidRPr="00994AF9" w:rsidRDefault="00F512D3" w:rsidP="00F512D3">
      <w:pPr>
        <w:pStyle w:val="a3"/>
        <w:numPr>
          <w:ilvl w:val="0"/>
          <w:numId w:val="1"/>
        </w:numPr>
        <w:spacing w:before="0" w:after="0"/>
      </w:pPr>
      <w:r w:rsidRPr="00994AF9">
        <w:rPr>
          <w:rStyle w:val="a4"/>
        </w:rPr>
        <w:t>Обучающиеся   убедятся в осознании ценности ф</w:t>
      </w:r>
      <w:r w:rsidRPr="00994AF9">
        <w:t>ормирования ответственного отношения к здоровью и жизни, важности профилактики заболеваний, своевременного и правильного оказания первой помощи для сохранения здоровья и жизни человека</w:t>
      </w:r>
    </w:p>
    <w:p w:rsidR="00F512D3" w:rsidRPr="00994AF9" w:rsidRDefault="00F512D3" w:rsidP="00F512D3">
      <w:pPr>
        <w:pStyle w:val="a3"/>
        <w:spacing w:before="0" w:after="0"/>
        <w:ind w:left="1080"/>
        <w:rPr>
          <w:rStyle w:val="a4"/>
        </w:rPr>
      </w:pPr>
      <w:r w:rsidRPr="00994AF9">
        <w:rPr>
          <w:rStyle w:val="a4"/>
        </w:rPr>
        <w:t>У обучающихся произойдет:</w:t>
      </w:r>
    </w:p>
    <w:p w:rsidR="00F512D3" w:rsidRPr="00994AF9" w:rsidRDefault="00F512D3" w:rsidP="00F512D3">
      <w:pPr>
        <w:pStyle w:val="a3"/>
        <w:numPr>
          <w:ilvl w:val="0"/>
          <w:numId w:val="3"/>
        </w:numPr>
        <w:spacing w:before="0" w:after="0"/>
      </w:pPr>
      <w:r w:rsidRPr="00994AF9">
        <w:t xml:space="preserve">Формирование потребности в здоровом образе жизни с  использованием примеров из </w:t>
      </w:r>
      <w:r w:rsidRPr="00994AF9">
        <w:rPr>
          <w:bCs/>
          <w:iCs/>
        </w:rPr>
        <w:t xml:space="preserve">  истории, литературы, позитивного </w:t>
      </w:r>
      <w:proofErr w:type="spellStart"/>
      <w:r w:rsidRPr="00994AF9">
        <w:rPr>
          <w:bCs/>
          <w:iCs/>
        </w:rPr>
        <w:t>этноэкологического</w:t>
      </w:r>
      <w:proofErr w:type="spellEnd"/>
      <w:r w:rsidRPr="00994AF9">
        <w:rPr>
          <w:bCs/>
          <w:iCs/>
        </w:rPr>
        <w:t xml:space="preserve"> опыт</w:t>
      </w:r>
      <w:proofErr w:type="gramStart"/>
      <w:r w:rsidRPr="00994AF9">
        <w:rPr>
          <w:bCs/>
          <w:iCs/>
        </w:rPr>
        <w:t>а(</w:t>
      </w:r>
      <w:proofErr w:type="gramEnd"/>
      <w:r w:rsidRPr="00994AF9">
        <w:rPr>
          <w:bCs/>
          <w:iCs/>
        </w:rPr>
        <w:t xml:space="preserve">фольклора)  </w:t>
      </w:r>
    </w:p>
    <w:p w:rsidR="00F512D3" w:rsidRPr="00994AF9" w:rsidRDefault="00F512D3" w:rsidP="00F512D3">
      <w:pPr>
        <w:pStyle w:val="a3"/>
        <w:numPr>
          <w:ilvl w:val="0"/>
          <w:numId w:val="5"/>
        </w:numPr>
        <w:spacing w:before="0" w:after="0"/>
      </w:pPr>
      <w:r w:rsidRPr="00994AF9">
        <w:t>Формирование связи между целью учебной деятельности и ее мотивом.</w:t>
      </w:r>
    </w:p>
    <w:p w:rsidR="00F512D3" w:rsidRPr="00994AF9" w:rsidRDefault="00F512D3" w:rsidP="00F512D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Формирование опыта пропаганды ЗОЖ, практического знания о значении я своевременного оказания первой помощи пострадавшему, личностного самоопределения.</w:t>
      </w:r>
    </w:p>
    <w:p w:rsidR="00F512D3" w:rsidRPr="00994AF9" w:rsidRDefault="00F512D3" w:rsidP="00F512D3">
      <w:pPr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 xml:space="preserve">  Методы:</w:t>
      </w:r>
    </w:p>
    <w:p w:rsidR="00F512D3" w:rsidRPr="00994AF9" w:rsidRDefault="00F512D3" w:rsidP="00F512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AF9">
        <w:rPr>
          <w:rFonts w:ascii="Times New Roman" w:hAnsi="Times New Roman" w:cs="Times New Roman"/>
          <w:sz w:val="24"/>
          <w:szCs w:val="24"/>
        </w:rPr>
        <w:t>По источнику знаний – словесные (диалог, беседа, объяснение по презентации, работа с книгой, рассказ), наглядные (таблицы, схемы, рисунки, мультимедиа).</w:t>
      </w:r>
      <w:proofErr w:type="gramEnd"/>
    </w:p>
    <w:p w:rsidR="00F512D3" w:rsidRPr="00994AF9" w:rsidRDefault="00F512D3" w:rsidP="00F512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AF9">
        <w:rPr>
          <w:rFonts w:ascii="Times New Roman" w:hAnsi="Times New Roman" w:cs="Times New Roman"/>
          <w:sz w:val="24"/>
          <w:szCs w:val="24"/>
        </w:rPr>
        <w:t xml:space="preserve">По характеру познавательной деятельности: </w:t>
      </w:r>
      <w:r w:rsidRPr="00994AF9">
        <w:rPr>
          <w:rFonts w:ascii="Times New Roman" w:hAnsi="Times New Roman" w:cs="Times New Roman"/>
          <w:sz w:val="24"/>
          <w:szCs w:val="24"/>
          <w:u w:val="single"/>
        </w:rPr>
        <w:t>традиционные</w:t>
      </w:r>
      <w:r w:rsidRPr="00994AF9">
        <w:rPr>
          <w:rFonts w:ascii="Times New Roman" w:hAnsi="Times New Roman" w:cs="Times New Roman"/>
          <w:sz w:val="24"/>
          <w:szCs w:val="24"/>
        </w:rPr>
        <w:t xml:space="preserve"> –  репродуктивный, объяснительно-иллюстративный, развивающие - частично-поисковый, исследовательский, игровой.</w:t>
      </w:r>
      <w:proofErr w:type="gramEnd"/>
    </w:p>
    <w:p w:rsidR="00F512D3" w:rsidRPr="00994AF9" w:rsidRDefault="00F512D3" w:rsidP="00F512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 xml:space="preserve">Методы контроля – письменный </w:t>
      </w:r>
      <w:proofErr w:type="gramStart"/>
      <w:r w:rsidRPr="00994A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4AF9">
        <w:rPr>
          <w:rFonts w:ascii="Times New Roman" w:hAnsi="Times New Roman" w:cs="Times New Roman"/>
          <w:sz w:val="24"/>
          <w:szCs w:val="24"/>
        </w:rPr>
        <w:t>ответы на вопросы - викторина), устный (ответы на вопросы - викторина, ответ у доски по результатам творческих заданий).</w:t>
      </w:r>
    </w:p>
    <w:p w:rsidR="00F512D3" w:rsidRPr="00994AF9" w:rsidRDefault="00F512D3" w:rsidP="00F512D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 xml:space="preserve">Форма организации занятия: </w:t>
      </w:r>
    </w:p>
    <w:p w:rsidR="00F512D3" w:rsidRPr="00994AF9" w:rsidRDefault="00F512D3" w:rsidP="00F512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Игра </w:t>
      </w:r>
    </w:p>
    <w:p w:rsidR="00F512D3" w:rsidRPr="00994AF9" w:rsidRDefault="00F512D3" w:rsidP="00F512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Проблемный диалог (побуждающий и подводящий)</w:t>
      </w:r>
    </w:p>
    <w:p w:rsidR="00F512D3" w:rsidRPr="00994AF9" w:rsidRDefault="00F512D3" w:rsidP="00F512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Постановка проблемных вопросов по высказываниям известных людей и выдвижение гипотез</w:t>
      </w:r>
    </w:p>
    <w:p w:rsidR="00F512D3" w:rsidRPr="00994AF9" w:rsidRDefault="00F512D3" w:rsidP="00F512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Самостоятельная работа</w:t>
      </w:r>
    </w:p>
    <w:p w:rsidR="00F512D3" w:rsidRPr="00994AF9" w:rsidRDefault="00F512D3" w:rsidP="00F512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Самостоятельная работа с учебником по повторению материала</w:t>
      </w:r>
    </w:p>
    <w:p w:rsidR="00F512D3" w:rsidRPr="00994AF9" w:rsidRDefault="00F512D3" w:rsidP="00F512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Творческие   задания </w:t>
      </w:r>
    </w:p>
    <w:p w:rsidR="00F512D3" w:rsidRPr="00994AF9" w:rsidRDefault="00F512D3" w:rsidP="00F512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Работа с диаграммой</w:t>
      </w:r>
    </w:p>
    <w:p w:rsidR="00F512D3" w:rsidRPr="00994AF9" w:rsidRDefault="00F512D3" w:rsidP="00F512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Эвристическая беседа</w:t>
      </w:r>
    </w:p>
    <w:p w:rsidR="00F512D3" w:rsidRPr="00994AF9" w:rsidRDefault="00F512D3" w:rsidP="00F512D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Индивидуальная, группова</w:t>
      </w:r>
      <w:proofErr w:type="gramStart"/>
      <w:r w:rsidRPr="00994AF9">
        <w:rPr>
          <w:rFonts w:ascii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работа в </w:t>
      </w:r>
      <w:proofErr w:type="spellStart"/>
      <w:r w:rsidRPr="00994AF9">
        <w:rPr>
          <w:rFonts w:ascii="Times New Roman" w:hAnsi="Times New Roman" w:cs="Times New Roman"/>
          <w:color w:val="333333"/>
          <w:sz w:val="24"/>
          <w:szCs w:val="24"/>
        </w:rPr>
        <w:t>микрогруппах</w:t>
      </w:r>
      <w:proofErr w:type="spellEnd"/>
      <w:r w:rsidRPr="00994AF9">
        <w:rPr>
          <w:rFonts w:ascii="Times New Roman" w:hAnsi="Times New Roman" w:cs="Times New Roman"/>
          <w:color w:val="333333"/>
          <w:sz w:val="24"/>
          <w:szCs w:val="24"/>
        </w:rPr>
        <w:t>) и фронтальная формы организации познавательной деятельности.</w:t>
      </w:r>
    </w:p>
    <w:p w:rsidR="00F512D3" w:rsidRPr="00994AF9" w:rsidRDefault="00F512D3" w:rsidP="00994AF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F9" w:rsidRPr="0099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AF9">
        <w:rPr>
          <w:rFonts w:ascii="Times New Roman" w:hAnsi="Times New Roman" w:cs="Times New Roman"/>
          <w:b/>
          <w:sz w:val="24"/>
          <w:szCs w:val="24"/>
        </w:rPr>
        <w:t xml:space="preserve"> Формы организации работы в классе</w:t>
      </w:r>
    </w:p>
    <w:p w:rsidR="00F512D3" w:rsidRPr="00994AF9" w:rsidRDefault="00F512D3" w:rsidP="00F51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Индивидуальная </w:t>
      </w:r>
    </w:p>
    <w:p w:rsidR="00F512D3" w:rsidRPr="00994AF9" w:rsidRDefault="00F512D3" w:rsidP="00F51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>Групповая (</w:t>
      </w:r>
      <w:proofErr w:type="spellStart"/>
      <w:r w:rsidRPr="00994AF9">
        <w:rPr>
          <w:rFonts w:ascii="Times New Roman" w:hAnsi="Times New Roman" w:cs="Times New Roman"/>
          <w:color w:val="333333"/>
          <w:sz w:val="24"/>
          <w:szCs w:val="24"/>
        </w:rPr>
        <w:t>микрогруппы</w:t>
      </w:r>
      <w:proofErr w:type="spellEnd"/>
      <w:r w:rsidRPr="00994AF9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512D3" w:rsidRPr="00994AF9" w:rsidRDefault="00F512D3" w:rsidP="00F51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AF9">
        <w:rPr>
          <w:rFonts w:ascii="Times New Roman" w:hAnsi="Times New Roman" w:cs="Times New Roman"/>
          <w:color w:val="333333"/>
          <w:sz w:val="24"/>
          <w:szCs w:val="24"/>
        </w:rPr>
        <w:t xml:space="preserve">Фронтальная </w:t>
      </w:r>
    </w:p>
    <w:p w:rsidR="00F512D3" w:rsidRPr="00994AF9" w:rsidRDefault="00F512D3" w:rsidP="00F512D3">
      <w:pPr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Хронометраж  урока:</w:t>
      </w:r>
    </w:p>
    <w:p w:rsidR="00F512D3" w:rsidRPr="00994AF9" w:rsidRDefault="00F512D3" w:rsidP="00994A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1.Оргмомент.  -0,5мин.</w:t>
      </w:r>
    </w:p>
    <w:p w:rsidR="00F512D3" w:rsidRPr="00994AF9" w:rsidRDefault="00F512D3" w:rsidP="00994A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2. Актуализация субъектного опыта учащихся- 1 мин</w:t>
      </w:r>
    </w:p>
    <w:p w:rsidR="00F512D3" w:rsidRPr="00994AF9" w:rsidRDefault="00F512D3" w:rsidP="00994A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3. Создание проблемной ситуации и мотивация к учебной деятельности.- 1,5 мин</w:t>
      </w:r>
    </w:p>
    <w:p w:rsidR="00F512D3" w:rsidRPr="00994AF9" w:rsidRDefault="00F512D3" w:rsidP="00994A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4. Целеполагание и планирование – 1мин</w:t>
      </w:r>
    </w:p>
    <w:p w:rsidR="00F512D3" w:rsidRPr="00994AF9" w:rsidRDefault="00F512D3" w:rsidP="00994A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5.  Повторение, обобщение и промежуточный контроль -17 мин</w:t>
      </w:r>
    </w:p>
    <w:p w:rsidR="00F512D3" w:rsidRPr="00994AF9" w:rsidRDefault="00F512D3" w:rsidP="00994AF9">
      <w:pPr>
        <w:tabs>
          <w:tab w:val="left" w:pos="4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6. Физкультминутка – 1 мин.</w:t>
      </w:r>
    </w:p>
    <w:p w:rsidR="00F512D3" w:rsidRPr="00994AF9" w:rsidRDefault="00F512D3" w:rsidP="00994A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7. Обобщение и выполнение творческого задания- 15 мин</w:t>
      </w:r>
    </w:p>
    <w:p w:rsidR="00F512D3" w:rsidRPr="00994AF9" w:rsidRDefault="00F512D3" w:rsidP="00994AF9">
      <w:pPr>
        <w:tabs>
          <w:tab w:val="left" w:pos="4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8.  Обобщение, формулировка выводов – 5 мин.</w:t>
      </w:r>
    </w:p>
    <w:p w:rsidR="00F512D3" w:rsidRPr="00994AF9" w:rsidRDefault="00F512D3" w:rsidP="00994AF9">
      <w:pPr>
        <w:tabs>
          <w:tab w:val="left" w:pos="4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9. Рефлексия – 2 мин</w:t>
      </w:r>
    </w:p>
    <w:p w:rsidR="00F512D3" w:rsidRPr="00994AF9" w:rsidRDefault="00F512D3" w:rsidP="00994AF9">
      <w:pPr>
        <w:tabs>
          <w:tab w:val="left" w:pos="4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4AF9">
        <w:rPr>
          <w:rFonts w:ascii="Times New Roman" w:hAnsi="Times New Roman" w:cs="Times New Roman"/>
          <w:sz w:val="24"/>
          <w:szCs w:val="24"/>
        </w:rPr>
        <w:t>10. Подведение итогов занятия – 1 мин.</w:t>
      </w:r>
    </w:p>
    <w:p w:rsidR="00B70061" w:rsidRDefault="00994AF9" w:rsidP="00994AF9">
      <w:pPr>
        <w:rPr>
          <w:rFonts w:ascii="Times New Roman" w:hAnsi="Times New Roman" w:cs="Times New Roman"/>
          <w:b/>
          <w:sz w:val="24"/>
          <w:szCs w:val="24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061" w:rsidRDefault="00B70061" w:rsidP="00994AF9">
      <w:pPr>
        <w:rPr>
          <w:rFonts w:ascii="Times New Roman" w:hAnsi="Times New Roman" w:cs="Times New Roman"/>
          <w:b/>
          <w:sz w:val="24"/>
          <w:szCs w:val="24"/>
        </w:rPr>
      </w:pPr>
    </w:p>
    <w:p w:rsidR="00B70061" w:rsidRDefault="00B70061" w:rsidP="00994AF9">
      <w:pPr>
        <w:rPr>
          <w:rFonts w:ascii="Times New Roman" w:hAnsi="Times New Roman" w:cs="Times New Roman"/>
          <w:b/>
          <w:sz w:val="24"/>
          <w:szCs w:val="24"/>
        </w:rPr>
      </w:pPr>
    </w:p>
    <w:p w:rsidR="00F512D3" w:rsidRPr="00994AF9" w:rsidRDefault="00F512D3" w:rsidP="00B70061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94AF9">
        <w:rPr>
          <w:rFonts w:ascii="Times New Roman" w:hAnsi="Times New Roman" w:cs="Times New Roman"/>
          <w:b/>
          <w:sz w:val="24"/>
          <w:szCs w:val="24"/>
        </w:rPr>
        <w:lastRenderedPageBreak/>
        <w:t>Структура, содержание урока:</w:t>
      </w:r>
    </w:p>
    <w:tbl>
      <w:tblPr>
        <w:tblW w:w="15225" w:type="dxa"/>
        <w:tblInd w:w="-437" w:type="dxa"/>
        <w:tblLayout w:type="fixed"/>
        <w:tblLook w:val="04A0"/>
      </w:tblPr>
      <w:tblGrid>
        <w:gridCol w:w="1080"/>
        <w:gridCol w:w="1080"/>
        <w:gridCol w:w="6659"/>
        <w:gridCol w:w="3239"/>
        <w:gridCol w:w="3167"/>
      </w:tblGrid>
      <w:tr w:rsidR="00F512D3" w:rsidRPr="00F512D3" w:rsidTr="0079536D">
        <w:trPr>
          <w:cantSplit/>
          <w:trHeight w:val="8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 xml:space="preserve">Этап урока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>Деятельность учителя</w:t>
            </w: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>Предполагаемая деятельность учащихся</w:t>
            </w: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 xml:space="preserve"> Формирование УУД</w:t>
            </w:r>
          </w:p>
        </w:tc>
      </w:tr>
      <w:tr w:rsidR="00F512D3" w:rsidRPr="00F512D3" w:rsidTr="0079536D">
        <w:trPr>
          <w:trHeight w:val="1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М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т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в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а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ц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Е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Т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В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Ч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й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Ор</w:t>
            </w:r>
            <w:proofErr w:type="gramStart"/>
            <w:r w:rsidRPr="00F512D3">
              <w:rPr>
                <w:rFonts w:ascii="Times New Roman" w:hAnsi="Times New Roman" w:cs="Times New Roman"/>
              </w:rPr>
              <w:t>г</w:t>
            </w:r>
            <w:proofErr w:type="spellEnd"/>
            <w:r w:rsidRPr="00F512D3">
              <w:rPr>
                <w:rFonts w:ascii="Times New Roman" w:hAnsi="Times New Roman" w:cs="Times New Roman"/>
              </w:rPr>
              <w:t>-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момент (Вхождение в контакт)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Актуа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лизация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субъектного опыта </w:t>
            </w:r>
            <w:proofErr w:type="gramStart"/>
            <w:r w:rsidRPr="00F512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.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3. Создание проблемной ситуации   Мотивация к учебной </w:t>
            </w:r>
            <w:r w:rsidRPr="00F512D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bCs/>
              </w:rPr>
              <w:t>4</w:t>
            </w:r>
            <w:r w:rsidRPr="00F512D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512D3">
              <w:rPr>
                <w:rFonts w:ascii="Times New Roman" w:hAnsi="Times New Roman" w:cs="Times New Roman"/>
                <w:bCs/>
              </w:rPr>
              <w:t>Целеполагание и планирование</w:t>
            </w: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>Начинает урок с приветствия, настраивает детей на работу на уроке.</w:t>
            </w:r>
          </w:p>
          <w:p w:rsidR="00F512D3" w:rsidRPr="00F512D3" w:rsidRDefault="00F512D3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Фиксация отсутствующих, проверка готовности учащихся к уроку.</w:t>
            </w: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На предыдущем уроке мы изучали тему «Человек и окружающая среда»</w:t>
            </w: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Подумайте и ответьте на вопросы:</w:t>
            </w:r>
          </w:p>
          <w:p w:rsidR="00F512D3" w:rsidRPr="00F512D3" w:rsidRDefault="00F512D3" w:rsidP="00F512D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роль и место человека в биосфере?</w:t>
            </w: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 w:rsidP="00F512D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u w:val="single"/>
              </w:rPr>
              <w:t>Создание проблемной ситуации с помощью проблемной задачи</w:t>
            </w:r>
            <w:proofErr w:type="gramStart"/>
            <w:r w:rsidRPr="00F512D3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  <w:r w:rsidRPr="00F512D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512D3">
              <w:rPr>
                <w:rFonts w:ascii="Times New Roman" w:hAnsi="Times New Roman" w:cs="Times New Roman"/>
              </w:rPr>
              <w:t xml:space="preserve">Мы уже говорили о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биосоциальной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сущности человека.</w:t>
            </w: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Подумайте над таким фактом: немецкий биолог </w:t>
            </w:r>
            <w:proofErr w:type="spellStart"/>
            <w:r w:rsidRPr="00F512D3">
              <w:rPr>
                <w:rFonts w:ascii="Times New Roman" w:hAnsi="Times New Roman" w:cs="Times New Roman"/>
              </w:rPr>
              <w:t>Хассо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Тальман в ходе исследований подсчитал, что продолжительность жизни животного равна периоду с </w:t>
            </w:r>
            <w:r w:rsidRPr="00F512D3">
              <w:rPr>
                <w:rFonts w:ascii="Times New Roman" w:hAnsi="Times New Roman" w:cs="Times New Roman"/>
              </w:rPr>
              <w:lastRenderedPageBreak/>
              <w:t>момента рождения до наступления половой зрелости  помноженному на шесть. Таким образом, если учесть, что полностью человек созревает к 20 годам, биологический потенциал его средней продолжительности жизни составляет примерно 120 лет. Соответствует ли это действительности?</w:t>
            </w: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-С чем это связано, как вы думаете?</w:t>
            </w: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  <w:u w:val="single"/>
              </w:rPr>
            </w:pPr>
            <w:r w:rsidRPr="00F512D3">
              <w:rPr>
                <w:rFonts w:ascii="Times New Roman" w:hAnsi="Times New Roman" w:cs="Times New Roman"/>
                <w:u w:val="single"/>
              </w:rPr>
              <w:t>Руководство выдвижением гипотез</w:t>
            </w: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Предлагает обсудить способы достижения целей урока.</w:t>
            </w: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Чем будем заниматься? Как? Для чего?</w:t>
            </w:r>
          </w:p>
          <w:p w:rsidR="00F512D3" w:rsidRPr="00F512D3" w:rsidRDefault="00F512D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Сегодня у нас заключительный урок по теме «Человек и его здоровье».   Мы изучили это материал и сегодня нам нужно его повторить, обобщить, подвести итоги. Каким образом мы можем это сделать?</w:t>
            </w: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jc w:val="both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u w:val="single"/>
              </w:rPr>
              <w:t>Сообщает тему:</w:t>
            </w:r>
            <w:r w:rsidRPr="00F512D3">
              <w:rPr>
                <w:rFonts w:ascii="Times New Roman" w:hAnsi="Times New Roman" w:cs="Times New Roman"/>
              </w:rPr>
              <w:t xml:space="preserve"> Тема урока «Город здоровья», вам как вы ее понимаете?  Урок у нас будет проходить в форме игры, мы будем путешествовать по улицам город</w:t>
            </w:r>
            <w:proofErr w:type="gramStart"/>
            <w:r w:rsidRPr="00F512D3">
              <w:rPr>
                <w:rFonts w:ascii="Times New Roman" w:hAnsi="Times New Roman" w:cs="Times New Roman"/>
              </w:rPr>
              <w:t>а(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</w:t>
            </w:r>
            <w:r w:rsidRPr="00F512D3">
              <w:rPr>
                <w:rFonts w:ascii="Times New Roman" w:hAnsi="Times New Roman" w:cs="Times New Roman"/>
                <w:i/>
              </w:rPr>
              <w:t>в ходе этого путешествия мы и повторим изученную тему, и вспомним, какие факторы влияют на наше здоровье, а значит и на продолжительность жизни - подсказка)</w:t>
            </w:r>
            <w:r w:rsidRPr="00F512D3">
              <w:rPr>
                <w:rFonts w:ascii="Times New Roman" w:hAnsi="Times New Roman" w:cs="Times New Roman"/>
              </w:rPr>
              <w:t xml:space="preserve"> Как вы думаете, для чего? Подумайте и скажите, каких целей на уроке мы сегодня хотим достичь, и каждый лично для </w:t>
            </w:r>
            <w:r w:rsidRPr="00F512D3">
              <w:rPr>
                <w:rFonts w:ascii="Times New Roman" w:hAnsi="Times New Roman" w:cs="Times New Roman"/>
              </w:rPr>
              <w:lastRenderedPageBreak/>
              <w:t>себя.</w:t>
            </w:r>
          </w:p>
          <w:p w:rsidR="00F512D3" w:rsidRPr="00F512D3" w:rsidRDefault="00F512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>Готовятся к учебной деятельности, настраиваются на урок.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Учащиеся рассказывают о роли месте человека в биосфере, его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биосоциальной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сущности.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Учащиеся отвечают на вопросы и сталкиваются с проблемой: не могут ответить на некоторые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Нет. Продолжительность жизни намного меньше.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Предполагают, что возможно в отличи</w:t>
            </w:r>
            <w:proofErr w:type="gramStart"/>
            <w:r w:rsidRPr="00F512D3">
              <w:rPr>
                <w:rFonts w:ascii="Times New Roman" w:hAnsi="Times New Roman" w:cs="Times New Roman"/>
              </w:rPr>
              <w:t>и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от животных человек погибает в авариях, войнах,   ведет менее здоровый образ жизни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Предлагают варианты: записать в тетради, поработать с учебником. Написать проверочную работу.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Формулируют и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записывают тему урока в тетради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Формулируют цели урока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Повторить и обобщить знания по теме «Человек и его </w:t>
            </w:r>
            <w:r w:rsidRPr="00F512D3">
              <w:rPr>
                <w:rFonts w:ascii="Times New Roman" w:hAnsi="Times New Roman" w:cs="Times New Roman"/>
              </w:rPr>
              <w:lastRenderedPageBreak/>
              <w:t>здоровье»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D3" w:rsidRPr="00F512D3" w:rsidRDefault="00F512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 xml:space="preserve"> Личностные УУД: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Организация на включение в работу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Регулятивные УУД: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Монологическая речь, ответ на вопрос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Выделение и осознание учащимися того, что уже усвоено, а что еще предстоит </w:t>
            </w:r>
            <w:r w:rsidRPr="00F512D3">
              <w:rPr>
                <w:rFonts w:ascii="Times New Roman" w:hAnsi="Times New Roman" w:cs="Times New Roman"/>
              </w:rPr>
              <w:lastRenderedPageBreak/>
              <w:t>усвоить - определение границы между знанием и незнанием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выдвижение предположений, аргументация ответа с помощью уже имеющихся предметных знаний.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Познавательные УУД: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Постановка и формулирование темы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Регулятивные УУД: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Постановка учебной задачи на основе соотнесения того, что уже известно и того, что еще неизвестно.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Познавательные УУД: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Логические – построение </w:t>
            </w:r>
            <w:r w:rsidRPr="00F512D3">
              <w:rPr>
                <w:rFonts w:ascii="Times New Roman" w:hAnsi="Times New Roman" w:cs="Times New Roman"/>
              </w:rPr>
              <w:lastRenderedPageBreak/>
              <w:t>логической цепи рассуждений</w:t>
            </w:r>
            <w:proofErr w:type="gramStart"/>
            <w:r w:rsidRPr="00F512D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512D3">
              <w:rPr>
                <w:rFonts w:ascii="Times New Roman" w:hAnsi="Times New Roman" w:cs="Times New Roman"/>
              </w:rPr>
              <w:t>постановка и решение проблем - формулирование проблемы.</w:t>
            </w: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>Логические УУД: выдвижение гипотез, их обоснование.</w:t>
            </w:r>
          </w:p>
        </w:tc>
      </w:tr>
    </w:tbl>
    <w:p w:rsidR="00F512D3" w:rsidRPr="00F512D3" w:rsidRDefault="00F512D3" w:rsidP="00F512D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497" w:type="dxa"/>
        <w:tblLayout w:type="fixed"/>
        <w:tblLook w:val="04A0"/>
      </w:tblPr>
      <w:tblGrid>
        <w:gridCol w:w="1140"/>
        <w:gridCol w:w="1080"/>
        <w:gridCol w:w="6660"/>
        <w:gridCol w:w="3240"/>
        <w:gridCol w:w="3250"/>
      </w:tblGrid>
      <w:tr w:rsidR="00F512D3" w:rsidRPr="00F512D3" w:rsidTr="00994AF9">
        <w:trPr>
          <w:trHeight w:val="438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12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е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12D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512D3">
              <w:rPr>
                <w:rFonts w:ascii="Times New Roman" w:hAnsi="Times New Roman" w:cs="Times New Roman"/>
              </w:rPr>
              <w:t xml:space="preserve">       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а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ц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12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т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е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ь</w:t>
            </w:r>
            <w:proofErr w:type="spell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spellStart"/>
            <w:r w:rsidRPr="00F512D3">
              <w:rPr>
                <w:rFonts w:ascii="Times New Roman" w:hAnsi="Times New Roman" w:cs="Times New Roman"/>
              </w:rPr>
              <w:t>й</w:t>
            </w:r>
            <w:proofErr w:type="spellEnd"/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bCs/>
              </w:rPr>
              <w:t xml:space="preserve">5. </w:t>
            </w:r>
            <w:r w:rsidRPr="00F512D3">
              <w:rPr>
                <w:rFonts w:ascii="Times New Roman" w:hAnsi="Times New Roman" w:cs="Times New Roman"/>
              </w:rPr>
              <w:t xml:space="preserve"> Повторение, обобщение и промежуточный контроль знаний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6.Физкультминутка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7. Обобщение и выполнение творческого задания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8. Обобщение и </w:t>
            </w:r>
            <w:r w:rsidRPr="00F512D3">
              <w:rPr>
                <w:rFonts w:ascii="Times New Roman" w:hAnsi="Times New Roman" w:cs="Times New Roman"/>
              </w:rPr>
              <w:lastRenderedPageBreak/>
              <w:t>формулировка выводов.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 w:rsidP="00994AF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Организует  работу по повторению и обобщению знаний по презентации в форме блоков – «улиц», с выполнением заданий по каждому: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512D3">
              <w:rPr>
                <w:rFonts w:ascii="Times New Roman" w:hAnsi="Times New Roman" w:cs="Times New Roman"/>
              </w:rPr>
              <w:t xml:space="preserve">  1слай</w:t>
            </w:r>
            <w:proofErr w:type="gramStart"/>
            <w:r w:rsidRPr="00F512D3">
              <w:rPr>
                <w:rFonts w:ascii="Times New Roman" w:hAnsi="Times New Roman" w:cs="Times New Roman"/>
              </w:rPr>
              <w:t>д-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</w:t>
            </w:r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«Его не купишь ни за какие деньги»</w:t>
            </w:r>
          </w:p>
          <w:p w:rsidR="00F512D3" w:rsidRPr="00F512D3" w:rsidRDefault="00F512D3" w:rsidP="00F512D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gramStart"/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Здоровому</w:t>
            </w:r>
            <w:proofErr w:type="gramEnd"/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 xml:space="preserve"> всё здорово»</w:t>
            </w:r>
          </w:p>
          <w:p w:rsidR="00F512D3" w:rsidRPr="00F512D3" w:rsidRDefault="00F512D3" w:rsidP="00F512D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«Здоровье не купишь – его разум дарит»</w:t>
            </w:r>
          </w:p>
          <w:p w:rsidR="00F512D3" w:rsidRPr="00F512D3" w:rsidRDefault="00F512D3" w:rsidP="00F512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«Здоровый нищий счастливее больного правителя»</w:t>
            </w:r>
          </w:p>
          <w:p w:rsidR="00F512D3" w:rsidRPr="00F512D3" w:rsidRDefault="00F512D3" w:rsidP="00F512D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«Когда нет здоровья, молчит мудрость, не может расцвести искусство, не играют силы, бесполезно богатство и бессилен разум</w:t>
            </w:r>
            <w:proofErr w:type="gramStart"/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>»(</w:t>
            </w:r>
            <w:proofErr w:type="gramEnd"/>
            <w:r w:rsidRPr="00F512D3">
              <w:rPr>
                <w:rFonts w:ascii="Times New Roman" w:hAnsi="Times New Roman" w:cs="Times New Roman"/>
                <w:bCs/>
                <w:i/>
                <w:iCs/>
              </w:rPr>
              <w:t xml:space="preserve"> Геродот)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Вопросы по слайду: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Что  же является главной ценностью человека?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Как поступают с ценностями вообще?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Какой же можно сделать вывод?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А теперь давайте пройдемся по улицам нашего города здоровья, где выполняя задания, вы сможете вспомнить, как же сберечь здоровье.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2слайд: </w:t>
            </w:r>
            <w:r w:rsidRPr="00F512D3">
              <w:rPr>
                <w:rFonts w:ascii="Times New Roman" w:hAnsi="Times New Roman" w:cs="Times New Roman"/>
                <w:i/>
              </w:rPr>
              <w:t>«Улица народной мудрости»</w:t>
            </w:r>
          </w:p>
          <w:p w:rsidR="00F512D3" w:rsidRPr="00F512D3" w:rsidRDefault="00F512D3" w:rsidP="00F512D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lastRenderedPageBreak/>
              <w:t xml:space="preserve">Здоров будешь – </w:t>
            </w:r>
          </w:p>
          <w:p w:rsidR="00F512D3" w:rsidRPr="00F512D3" w:rsidRDefault="00F512D3" w:rsidP="00F512D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Крепок телом –</w:t>
            </w:r>
          </w:p>
          <w:p w:rsidR="00F512D3" w:rsidRPr="00F512D3" w:rsidRDefault="00F512D3" w:rsidP="00F512D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Здоровье дороже</w:t>
            </w:r>
          </w:p>
          <w:p w:rsidR="00F512D3" w:rsidRPr="00F512D3" w:rsidRDefault="00F512D3" w:rsidP="00F512D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F512D3">
              <w:rPr>
                <w:rFonts w:ascii="Times New Roman" w:hAnsi="Times New Roman" w:cs="Times New Roman"/>
                <w:i/>
              </w:rPr>
              <w:t>Здоровому</w:t>
            </w:r>
            <w:proofErr w:type="gramEnd"/>
            <w:r w:rsidRPr="00F512D3">
              <w:rPr>
                <w:rFonts w:ascii="Times New Roman" w:hAnsi="Times New Roman" w:cs="Times New Roman"/>
                <w:i/>
              </w:rPr>
              <w:t xml:space="preserve"> все.. </w:t>
            </w:r>
          </w:p>
          <w:p w:rsidR="00F512D3" w:rsidRPr="00F512D3" w:rsidRDefault="00F512D3" w:rsidP="00F512D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Застарелую болезнь…</w:t>
            </w:r>
          </w:p>
          <w:p w:rsidR="00F512D3" w:rsidRPr="00F512D3" w:rsidRDefault="00F512D3" w:rsidP="00F512D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Держи голову в холоде, живот в голоде, </w:t>
            </w:r>
          </w:p>
          <w:p w:rsidR="00F512D3" w:rsidRPr="00F512D3" w:rsidRDefault="00F512D3" w:rsidP="00F512D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Двум смертям не бывать,</w:t>
            </w:r>
          </w:p>
          <w:p w:rsidR="00F512D3" w:rsidRPr="00F512D3" w:rsidRDefault="00F512D3" w:rsidP="00F512D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Лук…</w:t>
            </w:r>
          </w:p>
          <w:p w:rsidR="00F512D3" w:rsidRPr="00F512D3" w:rsidRDefault="00F512D3" w:rsidP="00F512D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Спи камешком,</w:t>
            </w:r>
          </w:p>
          <w:p w:rsidR="00F512D3" w:rsidRPr="00F512D3" w:rsidRDefault="00F512D3" w:rsidP="00F512D3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Чистота –</w:t>
            </w:r>
          </w:p>
          <w:p w:rsidR="00F512D3" w:rsidRPr="00F512D3" w:rsidRDefault="00F512D3" w:rsidP="00F512D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Где тонко -</w:t>
            </w:r>
          </w:p>
          <w:p w:rsidR="00F512D3" w:rsidRPr="00F512D3" w:rsidRDefault="00F512D3" w:rsidP="00F512D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Живи разумом,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Задание к слайду: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1.Продолжите пословицы.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2. О чем они говорят?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Организация проверки знаний, самооценки: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Слайд 3  с правильными ответами.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Прочитаем,  как же звучат эти пословицы.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Оцените свою работу в тетради, за каждую пословицу 1 балл, поставьте себе оценку.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</w:rPr>
              <w:t xml:space="preserve">Слайд 4: </w:t>
            </w:r>
            <w:r w:rsidRPr="00F512D3">
              <w:rPr>
                <w:rFonts w:ascii="Times New Roman" w:hAnsi="Times New Roman" w:cs="Times New Roman"/>
                <w:i/>
              </w:rPr>
              <w:t>«Улица Экологическая»</w:t>
            </w:r>
          </w:p>
          <w:p w:rsidR="00F512D3" w:rsidRPr="00F512D3" w:rsidRDefault="00F512D3" w:rsidP="00F512D3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Простейший способ очистки воды –</w:t>
            </w:r>
          </w:p>
          <w:p w:rsidR="00F512D3" w:rsidRPr="00F512D3" w:rsidRDefault="00F512D3" w:rsidP="00F512D3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Простейший способ очистки воздуха –</w:t>
            </w:r>
          </w:p>
          <w:p w:rsidR="00F512D3" w:rsidRPr="00F512D3" w:rsidRDefault="00F512D3" w:rsidP="00F512D3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Ядовитый металл, содержащийся в выхлопных газах-</w:t>
            </w:r>
          </w:p>
          <w:p w:rsidR="00F512D3" w:rsidRPr="00F512D3" w:rsidRDefault="00F512D3" w:rsidP="00F512D3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Продукт неполного сгорания топлива, блокирующий гемоглобин от кислорода-</w:t>
            </w:r>
          </w:p>
          <w:p w:rsidR="00F512D3" w:rsidRPr="00F512D3" w:rsidRDefault="00F512D3" w:rsidP="00F512D3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Какие бывают виды загрязнения окружающей среды?</w:t>
            </w:r>
          </w:p>
          <w:p w:rsidR="00F512D3" w:rsidRPr="00F512D3" w:rsidRDefault="00F512D3" w:rsidP="00F512D3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lastRenderedPageBreak/>
              <w:t>В Средние века использовалась казнь «под колоколом», кто был палачом?</w:t>
            </w:r>
          </w:p>
          <w:p w:rsidR="00F512D3" w:rsidRPr="00F512D3" w:rsidRDefault="00F512D3" w:rsidP="00F512D3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Существуют ли невидимые опасные факторы</w:t>
            </w:r>
            <w:proofErr w:type="gramStart"/>
            <w:r w:rsidRPr="00F512D3">
              <w:rPr>
                <w:rFonts w:ascii="Times New Roman" w:hAnsi="Times New Roman" w:cs="Times New Roman"/>
                <w:i/>
              </w:rPr>
              <w:t xml:space="preserve"> ?</w:t>
            </w:r>
            <w:proofErr w:type="gramEnd"/>
          </w:p>
          <w:p w:rsidR="00F512D3" w:rsidRPr="00F512D3" w:rsidRDefault="00F512D3" w:rsidP="00F512D3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</w:rPr>
              <w:t>Как называется природный механизм, по которому ядохимикаты, удобрения, и другая «химия» может попасть в организм человека? Поясните</w:t>
            </w:r>
            <w:r w:rsidRPr="00F512D3">
              <w:rPr>
                <w:rFonts w:ascii="Times New Roman" w:hAnsi="Times New Roman" w:cs="Times New Roman"/>
              </w:rPr>
              <w:t xml:space="preserve">.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Вспомним, как факторы окружающей среды влияют на здоровье и жизнь человека.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Давайте ответим на предложенные вопросы.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Давайте сделаем вывод о влиянии окружающей среды на здоровье человека. 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Оценим свою работу. За каждый правильный ответ 1 балл тому, кто отвечал. За формулировку вывода 3 балла.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</w:rPr>
              <w:t xml:space="preserve">Слайд 5: </w:t>
            </w:r>
            <w:r w:rsidRPr="00F512D3">
              <w:rPr>
                <w:rFonts w:ascii="Times New Roman" w:hAnsi="Times New Roman" w:cs="Times New Roman"/>
                <w:i/>
              </w:rPr>
              <w:t>«Улица Садовая»»  Объясните выражение</w:t>
            </w:r>
            <w:proofErr w:type="gramStart"/>
            <w:r w:rsidRPr="00F512D3">
              <w:rPr>
                <w:rFonts w:ascii="Times New Roman" w:hAnsi="Times New Roman" w:cs="Times New Roman"/>
                <w:i/>
              </w:rPr>
              <w:t>:«</w:t>
            </w:r>
            <w:proofErr w:type="gramEnd"/>
            <w:r w:rsidRPr="00F512D3">
              <w:rPr>
                <w:rFonts w:ascii="Times New Roman" w:hAnsi="Times New Roman" w:cs="Times New Roman"/>
                <w:i/>
              </w:rPr>
              <w:t>Человек есть то, что он ест»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Давайте вспомним, что вы знаете о правильном питании. Ответим на вопросы викторины:</w:t>
            </w:r>
          </w:p>
          <w:p w:rsidR="00F512D3" w:rsidRPr="00F512D3" w:rsidRDefault="00F512D3" w:rsidP="00F512D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Викторина о питании:</w:t>
            </w:r>
          </w:p>
          <w:p w:rsidR="00F512D3" w:rsidRPr="00F512D3" w:rsidRDefault="00F512D3" w:rsidP="00F512D3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Какие компоненты составляют нашу пищу?</w:t>
            </w:r>
          </w:p>
          <w:p w:rsidR="00F512D3" w:rsidRPr="00F512D3" w:rsidRDefault="00F512D3" w:rsidP="00F512D3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Биологически активные вещества, необходимые организму в незначительных количествах, но играющие важную роль в обмене веществ-</w:t>
            </w:r>
          </w:p>
          <w:p w:rsidR="00F512D3" w:rsidRPr="00F512D3" w:rsidRDefault="00F512D3" w:rsidP="00F512D3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Заболевание, вызванное отсутствием витамина-</w:t>
            </w:r>
          </w:p>
          <w:p w:rsidR="00F512D3" w:rsidRPr="00F512D3" w:rsidRDefault="00F512D3" w:rsidP="00F512D3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Заболевание, связанное с нарушением обмена веществ, проявляющееся в избыточной массе тела</w:t>
            </w:r>
          </w:p>
          <w:p w:rsidR="00F512D3" w:rsidRPr="00F512D3" w:rsidRDefault="00F512D3" w:rsidP="00F512D3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Специальный режим питания, включающий количество, </w:t>
            </w:r>
            <w:r w:rsidRPr="00F512D3">
              <w:rPr>
                <w:rFonts w:ascii="Times New Roman" w:hAnsi="Times New Roman" w:cs="Times New Roman"/>
                <w:i/>
              </w:rPr>
              <w:lastRenderedPageBreak/>
              <w:t>состав и регулярность приёмов пищи</w:t>
            </w:r>
          </w:p>
          <w:p w:rsidR="00F512D3" w:rsidRPr="00F512D3" w:rsidRDefault="00F512D3" w:rsidP="00F512D3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Что такое экологически адекватное питание?</w:t>
            </w:r>
          </w:p>
          <w:p w:rsidR="00F512D3" w:rsidRPr="00F512D3" w:rsidRDefault="00F512D3" w:rsidP="00F512D3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В каких единицах измеряется калорийность пищи?</w:t>
            </w:r>
          </w:p>
          <w:p w:rsidR="00F512D3" w:rsidRPr="00F512D3" w:rsidRDefault="00F512D3">
            <w:pPr>
              <w:ind w:left="720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</w:rPr>
              <w:t>Как вывод по данному вопросу</w:t>
            </w:r>
            <w:proofErr w:type="gramStart"/>
            <w:r w:rsidRPr="00F512D3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512D3">
              <w:rPr>
                <w:rFonts w:ascii="Times New Roman" w:hAnsi="Times New Roman" w:cs="Times New Roman"/>
                <w:i/>
              </w:rPr>
              <w:t xml:space="preserve"> Назовите правила здорового питания («3р</w:t>
            </w:r>
            <w:r w:rsidRPr="00F512D3">
              <w:rPr>
                <w:rFonts w:ascii="Times New Roman" w:hAnsi="Times New Roman" w:cs="Times New Roman"/>
              </w:rPr>
              <w:t xml:space="preserve">»)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Оцениваем ответы, ставим по 2 балла за каждый развернутый правильный ответ.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На все ли вопросы вы узнали ответы в последней теме? О чем это говорит?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Слайд 6: </w:t>
            </w:r>
            <w:r w:rsidRPr="00F512D3">
              <w:rPr>
                <w:rFonts w:ascii="Times New Roman" w:hAnsi="Times New Roman" w:cs="Times New Roman"/>
                <w:i/>
              </w:rPr>
              <w:t xml:space="preserve">«Улица Спортивная» - </w:t>
            </w:r>
            <w:r w:rsidRPr="00F512D3">
              <w:rPr>
                <w:rFonts w:ascii="Times New Roman" w:hAnsi="Times New Roman" w:cs="Times New Roman"/>
              </w:rPr>
              <w:t>Физкультминутка. Упражнения:</w:t>
            </w:r>
          </w:p>
          <w:p w:rsidR="00F512D3" w:rsidRPr="00F512D3" w:rsidRDefault="00F512D3" w:rsidP="00F512D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«Упражнение для лёгких»</w:t>
            </w:r>
          </w:p>
          <w:p w:rsidR="00F512D3" w:rsidRPr="00F512D3" w:rsidRDefault="00F512D3" w:rsidP="00F512D3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«Рыбалка»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Нацеливает, мотивирует детей на дальнейшую работу.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Мы с вами выполняли упражнения</w:t>
            </w:r>
            <w:proofErr w:type="gramStart"/>
            <w:r w:rsidRPr="00F512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как вам после них?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Большинство из вас, придя домой из школ</w:t>
            </w:r>
            <w:proofErr w:type="gramStart"/>
            <w:r w:rsidRPr="00F512D3">
              <w:rPr>
                <w:rFonts w:ascii="Times New Roman" w:hAnsi="Times New Roman" w:cs="Times New Roman"/>
              </w:rPr>
              <w:t>ы(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выберите для себя </w:t>
            </w:r>
            <w:r w:rsidRPr="00F512D3">
              <w:rPr>
                <w:rFonts w:ascii="Times New Roman" w:hAnsi="Times New Roman" w:cs="Times New Roman"/>
              </w:rPr>
              <w:lastRenderedPageBreak/>
              <w:t>соответствующий ответ):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-обедают и садятся за уроки,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-идут на улицу, где с друзьями играют в подвижные игры,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 садятся за компьютер, телевизор,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 ложатся подремать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А какой же ответ является правильным?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Давайте, прогуляемся по улице «Спортивная» и  вспомним о значении двигательной активности. Работаем в парах.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Актуализирует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знания.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Давайте посмотрим слайд: </w:t>
            </w:r>
            <w:r w:rsidRPr="00F512D3">
              <w:rPr>
                <w:rFonts w:ascii="Times New Roman" w:hAnsi="Times New Roman" w:cs="Times New Roman"/>
                <w:i/>
              </w:rPr>
              <w:t>«Польза движения в судьбах великих людей»</w:t>
            </w:r>
            <w:r w:rsidRPr="00F512D3">
              <w:rPr>
                <w:rFonts w:ascii="Times New Roman" w:hAnsi="Times New Roman" w:cs="Times New Roman"/>
                <w:i/>
              </w:rPr>
              <w:br/>
            </w:r>
            <w:r w:rsidRPr="00F512D3">
              <w:rPr>
                <w:rFonts w:ascii="Times New Roman" w:hAnsi="Times New Roman" w:cs="Times New Roman"/>
              </w:rPr>
              <w:t>(вспомним историю)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Слайд с правильными ответами.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Оцениваем свои ответы.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Предположите, какова роль двигательной активности в судьбах людей и народов?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</w:rPr>
              <w:t xml:space="preserve">Следующий слайд: </w:t>
            </w:r>
            <w:r w:rsidRPr="00F512D3">
              <w:rPr>
                <w:rFonts w:ascii="Times New Roman" w:hAnsi="Times New Roman" w:cs="Times New Roman"/>
                <w:i/>
              </w:rPr>
              <w:t xml:space="preserve">«Режим двигательной активности для разных </w:t>
            </w:r>
            <w:r w:rsidRPr="00F512D3">
              <w:rPr>
                <w:rFonts w:ascii="Times New Roman" w:hAnsi="Times New Roman" w:cs="Times New Roman"/>
                <w:i/>
              </w:rPr>
              <w:lastRenderedPageBreak/>
              <w:t>возрастных групп»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Знакомит с информацией: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Общая продолжительность движения  в режиме дня</w:t>
            </w:r>
          </w:p>
          <w:p w:rsidR="00F512D3" w:rsidRPr="00F512D3" w:rsidRDefault="00F512D3" w:rsidP="00F512D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7-10 лет: 4-5 часов;</w:t>
            </w:r>
          </w:p>
          <w:p w:rsidR="00F512D3" w:rsidRPr="00F512D3" w:rsidRDefault="00F512D3" w:rsidP="00F512D3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11-14 лет: около 4 часов;</w:t>
            </w:r>
          </w:p>
          <w:p w:rsidR="00F512D3" w:rsidRPr="00F512D3" w:rsidRDefault="00F512D3" w:rsidP="00F512D3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15-17 лет: 3-4 часа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Потребность в двигательной активности снижается с возрастом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Осуществляет промежуточный контроль знаний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1.Как называется снижение двигательной активности, наносящее вред здоровью?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2. Каково значение двигательной активности?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Мотивирует на формулировку вывода по данному вопросу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</w:rPr>
              <w:t xml:space="preserve">Слайд </w:t>
            </w:r>
            <w:r w:rsidRPr="00F512D3">
              <w:rPr>
                <w:rFonts w:ascii="Times New Roman" w:hAnsi="Times New Roman" w:cs="Times New Roman"/>
                <w:i/>
              </w:rPr>
              <w:t>« Значение двигательной активности»</w:t>
            </w:r>
          </w:p>
          <w:p w:rsidR="00F512D3" w:rsidRPr="00F512D3" w:rsidRDefault="00F512D3" w:rsidP="00F512D3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Повышение общего тонуса и работоспособности</w:t>
            </w:r>
          </w:p>
          <w:p w:rsidR="00F512D3" w:rsidRPr="00F512D3" w:rsidRDefault="00F512D3" w:rsidP="00F512D3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Стимуляция защитных сил организма</w:t>
            </w:r>
          </w:p>
          <w:p w:rsidR="00F512D3" w:rsidRPr="00F512D3" w:rsidRDefault="00F512D3" w:rsidP="00F512D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Возрастание устойчивости к неблагоприятным факторам окружающей среды</w:t>
            </w:r>
          </w:p>
          <w:p w:rsidR="00F512D3" w:rsidRPr="00F512D3" w:rsidRDefault="00F512D3" w:rsidP="00F512D3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bCs/>
                <w:i/>
              </w:rPr>
              <w:t>Сохранение и укрепление здоровья!</w:t>
            </w:r>
          </w:p>
          <w:p w:rsidR="00F512D3" w:rsidRPr="00F512D3" w:rsidRDefault="00F512D3" w:rsidP="00F512D3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bCs/>
                <w:i/>
              </w:rPr>
              <w:t xml:space="preserve">Движение </w:t>
            </w:r>
            <w:proofErr w:type="gramStart"/>
            <w:r w:rsidRPr="00F512D3">
              <w:rPr>
                <w:rFonts w:ascii="Times New Roman" w:hAnsi="Times New Roman" w:cs="Times New Roman"/>
                <w:bCs/>
                <w:i/>
              </w:rPr>
              <w:t>–э</w:t>
            </w:r>
            <w:proofErr w:type="gramEnd"/>
            <w:r w:rsidRPr="00F512D3">
              <w:rPr>
                <w:rFonts w:ascii="Times New Roman" w:hAnsi="Times New Roman" w:cs="Times New Roman"/>
                <w:bCs/>
                <w:i/>
              </w:rPr>
              <w:t>то жизнь!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</w:rPr>
              <w:t xml:space="preserve">Актуализация знаний: Следующая часть города: </w:t>
            </w:r>
            <w:r w:rsidRPr="00F512D3">
              <w:rPr>
                <w:rFonts w:ascii="Times New Roman" w:hAnsi="Times New Roman" w:cs="Times New Roman"/>
                <w:i/>
              </w:rPr>
              <w:t>«Переулок Тревожный» (слайд 10)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Как вы думаете, с чем может быть связано такое название?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 xml:space="preserve">Проводит промежуточный контроль знаний в форме викторины. </w:t>
            </w:r>
          </w:p>
          <w:p w:rsidR="00F512D3" w:rsidRPr="00F512D3" w:rsidRDefault="00F512D3" w:rsidP="00F512D3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«Белая смерть»-</w:t>
            </w:r>
          </w:p>
          <w:p w:rsidR="00F512D3" w:rsidRPr="00F512D3" w:rsidRDefault="00F512D3" w:rsidP="00F512D3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Бывают ли безобидные наркотики?</w:t>
            </w:r>
          </w:p>
          <w:p w:rsidR="00F512D3" w:rsidRPr="00F512D3" w:rsidRDefault="00F512D3" w:rsidP="00F512D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Чем опасна наркомания?</w:t>
            </w:r>
          </w:p>
          <w:p w:rsidR="00F512D3" w:rsidRPr="00F512D3" w:rsidRDefault="00F512D3" w:rsidP="00F512D3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«Зловонное пагубное пристрастие»-</w:t>
            </w:r>
          </w:p>
          <w:p w:rsidR="00F512D3" w:rsidRPr="00F512D3" w:rsidRDefault="00F512D3" w:rsidP="00F512D3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Добровольное отравление никотином и ещё 69-ю ядами-</w:t>
            </w:r>
          </w:p>
          <w:p w:rsidR="00F512D3" w:rsidRPr="00F512D3" w:rsidRDefault="00F512D3" w:rsidP="00F512D3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«Пассивный курильщик»-</w:t>
            </w:r>
          </w:p>
          <w:p w:rsidR="00F512D3" w:rsidRPr="00F512D3" w:rsidRDefault="00F512D3" w:rsidP="00F512D3">
            <w:pPr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Наиболее распространённые заболевания курильщиков-</w:t>
            </w:r>
          </w:p>
          <w:p w:rsidR="00F512D3" w:rsidRPr="00F512D3" w:rsidRDefault="00F512D3" w:rsidP="00F512D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«Зелёный змий»-</w:t>
            </w:r>
          </w:p>
          <w:p w:rsidR="00F512D3" w:rsidRPr="00F512D3" w:rsidRDefault="00F512D3" w:rsidP="00F512D3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Рак желудка, цирроз печени, потеря рассудка, деградация личности, страдания </w:t>
            </w:r>
            <w:proofErr w:type="gramStart"/>
            <w:r w:rsidRPr="00F512D3">
              <w:rPr>
                <w:rFonts w:ascii="Times New Roman" w:hAnsi="Times New Roman" w:cs="Times New Roman"/>
                <w:i/>
              </w:rPr>
              <w:t>близких</w:t>
            </w:r>
            <w:proofErr w:type="gramEnd"/>
            <w:r w:rsidRPr="00F512D3">
              <w:rPr>
                <w:rFonts w:ascii="Times New Roman" w:hAnsi="Times New Roman" w:cs="Times New Roman"/>
                <w:i/>
              </w:rPr>
              <w:t>…Кто же виновник?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Организует фронтальное обсуждение,  проверку, нацеливает детей на самооценку, сообщает, что за каждый правильный ответ уч-ся ставит себе 1 балл.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Организует детей на выполнение творческого задания.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Задания выполняются в парах, по желанию индивидуально.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На основе имеющихся у вас знаний по этой теме, выполните творческое задание.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  <w:iCs/>
              </w:rPr>
              <w:t xml:space="preserve">Работа в </w:t>
            </w:r>
            <w:proofErr w:type="spellStart"/>
            <w:r w:rsidRPr="00F512D3">
              <w:rPr>
                <w:rFonts w:ascii="Times New Roman" w:hAnsi="Times New Roman" w:cs="Times New Roman"/>
                <w:i/>
                <w:iCs/>
              </w:rPr>
              <w:t>микрогруппах</w:t>
            </w:r>
            <w:proofErr w:type="spellEnd"/>
            <w:r w:rsidRPr="00F512D3">
              <w:rPr>
                <w:rFonts w:ascii="Times New Roman" w:hAnsi="Times New Roman" w:cs="Times New Roman"/>
                <w:i/>
                <w:iCs/>
              </w:rPr>
              <w:t>, или индивидуальная – Творческое задание мини-проект: «Пропаганда здорового образа жизни»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  <w:iCs/>
              </w:rPr>
              <w:t xml:space="preserve">1. Конкурс художников: </w:t>
            </w:r>
          </w:p>
          <w:p w:rsidR="00F512D3" w:rsidRPr="00F512D3" w:rsidRDefault="00F512D3" w:rsidP="00F512D3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  <w:iCs/>
              </w:rPr>
              <w:t>нарисуйте запрещающие знаки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  <w:iCs/>
              </w:rPr>
              <w:t>2. Конкурс сочинителей:</w:t>
            </w:r>
          </w:p>
          <w:p w:rsidR="00F512D3" w:rsidRPr="00F512D3" w:rsidRDefault="00F512D3" w:rsidP="00F512D3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  <w:iCs/>
              </w:rPr>
              <w:t>Придумайте четверостишие,  лозунги или призывы по данной теме: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  <w:i/>
                <w:iCs/>
              </w:rPr>
              <w:t xml:space="preserve"> Предлагаемые темы: «Нет вредным привычкам!», «Будьте </w:t>
            </w:r>
            <w:r w:rsidRPr="00F512D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здоровы!»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Подводит итоги конкурса творческих работ.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Организует проверку знаний в форме викторины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Слайд 12 « Медпункт»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Давайте ответим на вопросы викторины, вспомним основы гигиены и оказания первой помощи:</w:t>
            </w:r>
          </w:p>
          <w:p w:rsidR="00F512D3" w:rsidRPr="00F512D3" w:rsidRDefault="00F512D3" w:rsidP="00F512D3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Главный признак травмы-</w:t>
            </w:r>
          </w:p>
          <w:p w:rsidR="00F512D3" w:rsidRPr="00F512D3" w:rsidRDefault="00F512D3" w:rsidP="00F512D3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 Заболевание, передающееся при укусе зверя-</w:t>
            </w:r>
          </w:p>
          <w:p w:rsidR="00F512D3" w:rsidRPr="00F512D3" w:rsidRDefault="00F512D3" w:rsidP="00F512D3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Мера искусственной выработки иммунитета к опасным заболеваниям-</w:t>
            </w:r>
          </w:p>
          <w:p w:rsidR="00F512D3" w:rsidRPr="00F512D3" w:rsidRDefault="00F512D3" w:rsidP="00F512D3">
            <w:pPr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Зеркало души и зеркало здоровья-</w:t>
            </w:r>
          </w:p>
          <w:p w:rsidR="00F512D3" w:rsidRPr="00F512D3" w:rsidRDefault="00F512D3" w:rsidP="00F512D3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Заменитель йода в условиях поход</w:t>
            </w:r>
            <w:proofErr w:type="gramStart"/>
            <w:r w:rsidRPr="00F512D3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F512D3">
              <w:rPr>
                <w:rFonts w:ascii="Times New Roman" w:hAnsi="Times New Roman" w:cs="Times New Roman"/>
                <w:i/>
              </w:rPr>
              <w:t>«солдатская трава» или «порезник»-</w:t>
            </w:r>
          </w:p>
          <w:p w:rsidR="00F512D3" w:rsidRPr="00F512D3" w:rsidRDefault="00F512D3" w:rsidP="00F512D3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«Солдатская вата»-</w:t>
            </w:r>
          </w:p>
          <w:p w:rsidR="00F512D3" w:rsidRPr="00F512D3" w:rsidRDefault="00F512D3" w:rsidP="00F512D3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Растения, которые используются вместо бинтов и пластыря-</w:t>
            </w:r>
          </w:p>
          <w:p w:rsidR="00F512D3" w:rsidRPr="00F512D3" w:rsidRDefault="00F512D3" w:rsidP="00F512D3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Полезная жидкость, выжатая из овощей и фруктов-</w:t>
            </w:r>
          </w:p>
          <w:p w:rsidR="00F512D3" w:rsidRPr="00F512D3" w:rsidRDefault="00F512D3" w:rsidP="00F512D3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Наука о чистоте, способах сохранения и укрепления </w:t>
            </w:r>
            <w:r w:rsidRPr="00F512D3">
              <w:rPr>
                <w:rFonts w:ascii="Times New Roman" w:hAnsi="Times New Roman" w:cs="Times New Roman"/>
                <w:i/>
              </w:rPr>
              <w:lastRenderedPageBreak/>
              <w:t>здоровья</w:t>
            </w:r>
          </w:p>
          <w:p w:rsidR="00F512D3" w:rsidRPr="00F512D3" w:rsidRDefault="00F512D3" w:rsidP="00F512D3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Массовое заболевание людей-</w:t>
            </w:r>
          </w:p>
          <w:p w:rsidR="00F512D3" w:rsidRPr="00F512D3" w:rsidRDefault="00F512D3" w:rsidP="00F512D3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Тренировка защитных сил организма-</w:t>
            </w:r>
          </w:p>
          <w:p w:rsidR="00F512D3" w:rsidRPr="00F512D3" w:rsidRDefault="00F512D3" w:rsidP="00F512D3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Любитель </w:t>
            </w:r>
            <w:proofErr w:type="gramStart"/>
            <w:r w:rsidRPr="00F512D3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Pr="00F512D3">
              <w:rPr>
                <w:rFonts w:ascii="Times New Roman" w:hAnsi="Times New Roman" w:cs="Times New Roman"/>
                <w:i/>
              </w:rPr>
              <w:t>имнего плавания-</w:t>
            </w:r>
          </w:p>
          <w:p w:rsidR="00F512D3" w:rsidRPr="00F512D3" w:rsidRDefault="00F512D3" w:rsidP="00F512D3">
            <w:pPr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Планирование рационального распределения времени –</w:t>
            </w:r>
          </w:p>
          <w:p w:rsidR="00F512D3" w:rsidRPr="00F512D3" w:rsidRDefault="00F512D3" w:rsidP="00F512D3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 xml:space="preserve">Его не купишь ни за какие деньги -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Состояние полного физического и душевного и психического комфорта, а не просто отсутствие болезни -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Предлагает проверить и оценить ответы(1балл)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Предлагает учащимся вернуться к вопросу, на который они не смогли ответить в начале урока.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  <w:i/>
              </w:rPr>
            </w:pPr>
            <w:r w:rsidRPr="00F512D3">
              <w:rPr>
                <w:rFonts w:ascii="Times New Roman" w:hAnsi="Times New Roman" w:cs="Times New Roman"/>
                <w:i/>
              </w:rPr>
              <w:t>Почему же человек не полностью реализует потенциал долгожительства, на который он запрограммирован природой?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Организует работу с диаграммой, трансформаци</w:t>
            </w:r>
            <w:proofErr w:type="gramStart"/>
            <w:r w:rsidRPr="00F512D3">
              <w:rPr>
                <w:rFonts w:ascii="Times New Roman" w:hAnsi="Times New Roman" w:cs="Times New Roman"/>
              </w:rPr>
              <w:t>ю(</w:t>
            </w:r>
            <w:proofErr w:type="gramEnd"/>
            <w:r w:rsidRPr="00F512D3">
              <w:rPr>
                <w:rFonts w:ascii="Times New Roman" w:hAnsi="Times New Roman" w:cs="Times New Roman"/>
              </w:rPr>
              <w:t>развертывание информации в устную речь)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Слайд 17. Диаграмма. Вопрос по диаграмме: Так от чего же зависит здоровье человека?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  <w:color w:val="FF0000"/>
              </w:rPr>
            </w:pPr>
            <w:r w:rsidRPr="00F512D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Нацеливает на подведение итогов. Предлагаю  в качестве вывода, итогов сегодняшнего урока записать в тетрадях правила ЗОЖ.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Осуществляет контроль.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>Проверяем ваши запис</w:t>
            </w:r>
            <w:proofErr w:type="gramStart"/>
            <w:r w:rsidRPr="00F512D3">
              <w:rPr>
                <w:rFonts w:ascii="Times New Roman" w:hAnsi="Times New Roman" w:cs="Times New Roman"/>
              </w:rPr>
              <w:t>и(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 просит их зачитать), «оформляем» последний слайд : «Правила ЗОЖ»</w:t>
            </w: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>Подводит итог: Пусть эти Правила будут для вас и памяткой и домашним заданием.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D3" w:rsidRPr="00F512D3" w:rsidRDefault="00F51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Читают выражения о здоровье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Отвечают на вопрос </w:t>
            </w:r>
            <w:proofErr w:type="spellStart"/>
            <w:r w:rsidRPr="00F512D3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– здоровье – главная ценность;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- ценности стремятся приобрести, берегут.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Приходят к выводу, что здоровье нужно беречь, сохранять и укреплять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lastRenderedPageBreak/>
              <w:t>Читают пословицы, записывают в тетради   продолжение.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Читают пословицы, проверяют </w:t>
            </w:r>
            <w:r w:rsidRPr="00F512D3">
              <w:rPr>
                <w:rFonts w:ascii="Times New Roman" w:hAnsi="Times New Roman" w:cs="Times New Roman"/>
              </w:rPr>
              <w:lastRenderedPageBreak/>
              <w:t>свои записи, ставят себе оценк</w:t>
            </w:r>
            <w:proofErr w:type="gramStart"/>
            <w:r w:rsidRPr="00F512D3">
              <w:rPr>
                <w:rFonts w:ascii="Times New Roman" w:hAnsi="Times New Roman" w:cs="Times New Roman"/>
              </w:rPr>
              <w:t>у(</w:t>
            </w:r>
            <w:proofErr w:type="gramEnd"/>
            <w:r w:rsidRPr="00F512D3">
              <w:rPr>
                <w:rFonts w:ascii="Times New Roman" w:hAnsi="Times New Roman" w:cs="Times New Roman"/>
              </w:rPr>
              <w:t>баллы)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Читают задания, отвечают на вопросы. Фронтальная работа. Ответ записывают все.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Делают вывод: для здоровья человеку необходима благоприятная окружающая среда, а чтобы она такой была, ее нужно беречь от загрязнений, нарушений.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Оценивают работу: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512D3">
              <w:rPr>
                <w:rFonts w:ascii="Times New Roman" w:hAnsi="Times New Roman" w:cs="Times New Roman"/>
              </w:rPr>
              <w:t>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Объясняют, что питание – важный компонент здоровья.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Фронтальная работа, работа в группах, ребята обсуждают ответы на вопросы в группах, выступают с развернутыми ответами.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Называют правила рационального питания.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Сам</w:t>
            </w:r>
            <w:proofErr w:type="gramStart"/>
            <w:r w:rsidRPr="00F512D3">
              <w:rPr>
                <w:rFonts w:ascii="Times New Roman" w:hAnsi="Times New Roman" w:cs="Times New Roman"/>
              </w:rPr>
              <w:t>о-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512D3">
              <w:rPr>
                <w:rFonts w:ascii="Times New Roman" w:hAnsi="Times New Roman" w:cs="Times New Roman"/>
              </w:rPr>
              <w:t>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Нет, ответы на эти вопросы узнали из темы «Гигиена питания». Это говорит о том, что знания не разорваны, они могут быть полезны, если используются в системе.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Ребята выполняют упражнения, восстанавливая работоспособность.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Отвечают, что лучше.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Работают фронтально, самостоятельно отвечают на вопрос, осуществляют самоанализ, самооценку.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Вспоминают из истории и дополнительного материала, о тех великих людях, которые вели активный образ жизни, предполагают, что их физическая активность сыграла не последнюю роль в их достижениях, а значит,  и в судьбах целых народов.</w:t>
            </w:r>
            <w:proofErr w:type="gramEnd"/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Повторяют сведения о режиме двигательной активности.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Отвечают на вопросы промежуточного контроля.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Осуществляют формулировку вывода по данному вопросу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Отвечают, что с негативными факторами, влияющими на здоровье.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Учащиеся выполняют задания индивидуально в тетрадях.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Дети сами проверяют в тетрадях карандашом, оценивают в баллах.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В ходе работы, ребята обсуждают  в парах,  вспоминают материал, рисуют, сочиняют, готовятся к выступлению. </w:t>
            </w:r>
          </w:p>
          <w:p w:rsidR="00F512D3" w:rsidRPr="00F512D3" w:rsidRDefault="00F512D3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От каждой пары кто-то выступает, объясняя смысл своей работы.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Все учащиеся, выслушав выступающего, оценивают его работу. Форма оценки – 5 баллов, похвала.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  Выполняют задания в тетрад</w:t>
            </w:r>
            <w:proofErr w:type="gramStart"/>
            <w:r w:rsidRPr="00F512D3">
              <w:rPr>
                <w:rFonts w:ascii="Times New Roman" w:hAnsi="Times New Roman" w:cs="Times New Roman"/>
              </w:rPr>
              <w:t>и(</w:t>
            </w:r>
            <w:proofErr w:type="gramEnd"/>
            <w:r w:rsidRPr="00F512D3">
              <w:rPr>
                <w:rFonts w:ascii="Times New Roman" w:hAnsi="Times New Roman" w:cs="Times New Roman"/>
              </w:rPr>
              <w:t>индивидуально)</w:t>
            </w:r>
          </w:p>
          <w:p w:rsid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Совместная проверка, самооценка.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Отвечают на проблемный </w:t>
            </w:r>
            <w:r w:rsidRPr="00F512D3">
              <w:rPr>
                <w:rFonts w:ascii="Times New Roman" w:hAnsi="Times New Roman" w:cs="Times New Roman"/>
              </w:rPr>
              <w:lastRenderedPageBreak/>
              <w:t>вопрос урока: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Т.к. человек не всегда ведет здоровый образ жизни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Формулирование выводов о факторах – слагаемых здоровья. Отмечают, что больше всего здоровье зависит от образа жизни.</w:t>
            </w:r>
          </w:p>
          <w:p w:rsid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Записывают в тетрадях правила ЗО</w:t>
            </w:r>
            <w:proofErr w:type="gramStart"/>
            <w:r w:rsidRPr="00F512D3">
              <w:rPr>
                <w:rFonts w:ascii="Times New Roman" w:hAnsi="Times New Roman" w:cs="Times New Roman"/>
              </w:rPr>
              <w:t>Ж(</w:t>
            </w:r>
            <w:proofErr w:type="gramEnd"/>
            <w:r w:rsidRPr="00F512D3">
              <w:rPr>
                <w:rFonts w:ascii="Times New Roman" w:hAnsi="Times New Roman" w:cs="Times New Roman"/>
              </w:rPr>
              <w:t>самостоятельно)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Проверяют записи</w:t>
            </w:r>
          </w:p>
          <w:p w:rsidR="00F512D3" w:rsidRPr="00F512D3" w:rsidRDefault="00F512D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>Участвуют в «оформлении» слайда.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D3" w:rsidRPr="00F512D3" w:rsidRDefault="00F51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Познавательные УУД: поиск и выделение необходимой информации, построение речевого высказывания.</w:t>
            </w:r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Коммуникативные УУД:  сотрудничество со сверстниками в повторении и обобщении информации.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Личностные УУД: формирование системы знаний о ЗОЖ, личностного самоопределения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 УУД: развитие монологической речи, умение ответить на вопрос, сформулировать вывод</w:t>
            </w:r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Коммуникативные УУД: умение с полнотой и точностью выражать свои мысли.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Познавательные УУД: знание фольклорного материал</w:t>
            </w:r>
            <w:proofErr w:type="gramStart"/>
            <w:r w:rsidRPr="00F512D3">
              <w:rPr>
                <w:rFonts w:ascii="Times New Roman" w:hAnsi="Times New Roman" w:cs="Times New Roman"/>
              </w:rPr>
              <w:t>а(</w:t>
            </w:r>
            <w:proofErr w:type="gramEnd"/>
            <w:r w:rsidRPr="00F512D3">
              <w:rPr>
                <w:rFonts w:ascii="Times New Roman" w:hAnsi="Times New Roman" w:cs="Times New Roman"/>
              </w:rPr>
              <w:t>пословиц), их воспроизведение.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Регулятивные УУД: </w:t>
            </w:r>
            <w:r w:rsidRPr="00F512D3">
              <w:rPr>
                <w:rFonts w:ascii="Times New Roman" w:hAnsi="Times New Roman" w:cs="Times New Roman"/>
              </w:rPr>
              <w:lastRenderedPageBreak/>
              <w:t>применение традиционного знани</w:t>
            </w:r>
            <w:proofErr w:type="gramStart"/>
            <w:r w:rsidRPr="00F512D3">
              <w:rPr>
                <w:rFonts w:ascii="Times New Roman" w:hAnsi="Times New Roman" w:cs="Times New Roman"/>
              </w:rPr>
              <w:t>я(</w:t>
            </w:r>
            <w:proofErr w:type="gramEnd"/>
            <w:r w:rsidRPr="00F512D3">
              <w:rPr>
                <w:rFonts w:ascii="Times New Roman" w:hAnsi="Times New Roman" w:cs="Times New Roman"/>
              </w:rPr>
              <w:t>фольклора) в изучении биологии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самопроверка, самооценка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доказательство или опровержение гипотез, анализ, обобщение, логическое рассуждение, формулировка вывода.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512D3">
              <w:rPr>
                <w:rFonts w:ascii="Times New Roman" w:hAnsi="Times New Roman" w:cs="Times New Roman"/>
              </w:rPr>
              <w:t>, корректное общение, умение высказать свое мнение.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Познавательные УУД: объяснение высказывания, умение отвечать на вопрос, </w:t>
            </w:r>
            <w:r w:rsidRPr="00F512D3">
              <w:rPr>
                <w:rFonts w:ascii="Times New Roman" w:hAnsi="Times New Roman" w:cs="Times New Roman"/>
              </w:rPr>
              <w:lastRenderedPageBreak/>
              <w:t xml:space="preserve">давать развернутый ответ, обобщение, </w:t>
            </w:r>
            <w:proofErr w:type="gramStart"/>
            <w:r w:rsidRPr="00F512D3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F512D3">
              <w:rPr>
                <w:rFonts w:ascii="Times New Roman" w:hAnsi="Times New Roman" w:cs="Times New Roman"/>
              </w:rPr>
              <w:t>, формулировка вывода.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512D3">
              <w:rPr>
                <w:rFonts w:ascii="Times New Roman" w:hAnsi="Times New Roman" w:cs="Times New Roman"/>
              </w:rPr>
              <w:t>, корректное общение, умение высказать свое мнение, монологическая речь.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объяснение, умение отвечать на вопрос, давать развернутый ответ, обобщение, логическое рассуждение, формулировка вывода.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Личностные УУД: осознание  </w:t>
            </w:r>
            <w:r w:rsidRPr="00F512D3">
              <w:rPr>
                <w:rFonts w:ascii="Times New Roman" w:hAnsi="Times New Roman" w:cs="Times New Roman"/>
              </w:rPr>
              <w:lastRenderedPageBreak/>
              <w:t>значения физических упражнений для здоровья, применение их на практике.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Личностные УУД: осознание  значения активного образа жизни для здоровья, применение этих знаний на   практике.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самооценка, корректное общение, умение высказать свое мнение.  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самооценка,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512D3">
              <w:rPr>
                <w:rFonts w:ascii="Times New Roman" w:hAnsi="Times New Roman" w:cs="Times New Roman"/>
              </w:rPr>
              <w:t>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Познавательные УУД: использование информации из истории, литератур</w:t>
            </w:r>
            <w:proofErr w:type="gramStart"/>
            <w:r w:rsidRPr="00F512D3">
              <w:rPr>
                <w:rFonts w:ascii="Times New Roman" w:hAnsi="Times New Roman" w:cs="Times New Roman"/>
              </w:rPr>
              <w:t>ы(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F512D3">
              <w:rPr>
                <w:rFonts w:ascii="Times New Roman" w:hAnsi="Times New Roman" w:cs="Times New Roman"/>
              </w:rPr>
              <w:lastRenderedPageBreak/>
              <w:t>межпредметных</w:t>
            </w:r>
            <w:proofErr w:type="spellEnd"/>
            <w:r w:rsidRPr="00F512D3">
              <w:rPr>
                <w:rFonts w:ascii="Times New Roman" w:hAnsi="Times New Roman" w:cs="Times New Roman"/>
              </w:rPr>
              <w:t xml:space="preserve"> связей)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умение давать развернутый ответ.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умение </w:t>
            </w:r>
            <w:r w:rsidRPr="00F512D3">
              <w:rPr>
                <w:rFonts w:ascii="Times New Roman" w:hAnsi="Times New Roman" w:cs="Times New Roman"/>
              </w:rPr>
              <w:lastRenderedPageBreak/>
              <w:t>формулировать вывод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Личностные УУД: осознание  значения двигательной активности для здоровья, применение этих знаний на   практике.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Личностные УУД: осознание негативности вредных привычек и пагубных пристрастий для здоровья и жизни.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самопроверка, самооценка, умение слушать.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F512D3">
              <w:rPr>
                <w:rFonts w:ascii="Times New Roman" w:hAnsi="Times New Roman" w:cs="Times New Roman"/>
              </w:rPr>
              <w:t xml:space="preserve"> УУД: использование знаний о негативных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proofErr w:type="gramStart"/>
            <w:r w:rsidRPr="00F512D3">
              <w:rPr>
                <w:rFonts w:ascii="Times New Roman" w:hAnsi="Times New Roman" w:cs="Times New Roman"/>
              </w:rPr>
              <w:t>Познавательные УУД:  использование знаний об опасности вредных привычек, пагубных пристрастий.</w:t>
            </w:r>
            <w:proofErr w:type="gramEnd"/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Регулятивные УУД: формирование навыков создания </w:t>
            </w:r>
            <w:proofErr w:type="spellStart"/>
            <w:r w:rsidRPr="00F512D3">
              <w:rPr>
                <w:rFonts w:ascii="Times New Roman" w:hAnsi="Times New Roman" w:cs="Times New Roman"/>
              </w:rPr>
              <w:t>мини-поректа</w:t>
            </w:r>
            <w:proofErr w:type="spellEnd"/>
            <w:r w:rsidRPr="00F512D3">
              <w:rPr>
                <w:rFonts w:ascii="Times New Roman" w:hAnsi="Times New Roman" w:cs="Times New Roman"/>
              </w:rPr>
              <w:t>, его преподнесения, обоснования значимости.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 xml:space="preserve">Личностные УУД: осознание важности пропаганды здорового образа жизни, профилактики вредных привычек для собственного </w:t>
            </w:r>
            <w:r w:rsidRPr="00F512D3">
              <w:rPr>
                <w:rFonts w:ascii="Times New Roman" w:hAnsi="Times New Roman" w:cs="Times New Roman"/>
              </w:rPr>
              <w:lastRenderedPageBreak/>
              <w:t>здоровья.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Коммуникативные УУД: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оценка действий партнера,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Регулятивные УУД: выделение и осознание того, что усвоено, осознание качества и уровня усвоения.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  <w:r w:rsidRPr="00F512D3">
              <w:rPr>
                <w:rFonts w:ascii="Times New Roman" w:hAnsi="Times New Roman" w:cs="Times New Roman"/>
              </w:rPr>
              <w:t>Регулятивные УУД: развитие навыков обобщать, делать выводы.</w:t>
            </w: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>
            <w:pPr>
              <w:rPr>
                <w:rFonts w:ascii="Times New Roman" w:hAnsi="Times New Roman" w:cs="Times New Roman"/>
              </w:rPr>
            </w:pPr>
          </w:p>
          <w:p w:rsidR="00F512D3" w:rsidRPr="00F512D3" w:rsidRDefault="00F512D3" w:rsidP="00F512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12D3">
              <w:rPr>
                <w:rFonts w:ascii="Times New Roman" w:hAnsi="Times New Roman" w:cs="Times New Roman"/>
              </w:rPr>
              <w:t xml:space="preserve">Личностные УУД: </w:t>
            </w:r>
            <w:r w:rsidRPr="00F512D3">
              <w:rPr>
                <w:rFonts w:ascii="Times New Roman" w:hAnsi="Times New Roman" w:cs="Times New Roman"/>
              </w:rPr>
              <w:lastRenderedPageBreak/>
              <w:t>установление значения результатов своей деятельности для своих жизненных интересов, самопознание и самоопределение; формирование ценностного отношения к здоровью, потребности в  ЗОЖ.</w:t>
            </w:r>
          </w:p>
        </w:tc>
      </w:tr>
    </w:tbl>
    <w:p w:rsidR="00FF6B7E" w:rsidRDefault="00FF6B7E"/>
    <w:sectPr w:rsidR="00FF6B7E" w:rsidSect="00F51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7"/>
    <w:multiLevelType w:val="single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8"/>
    <w:multiLevelType w:val="multi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B"/>
    <w:multiLevelType w:val="singleLevel"/>
    <w:tmpl w:val="0000001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D"/>
    <w:multiLevelType w:val="singleLevel"/>
    <w:tmpl w:val="0000001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1A42CB3"/>
    <w:multiLevelType w:val="hybridMultilevel"/>
    <w:tmpl w:val="09882A0C"/>
    <w:lvl w:ilvl="0" w:tplc="8A882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C9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E7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26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EE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E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80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AE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E81F39"/>
    <w:multiLevelType w:val="hybridMultilevel"/>
    <w:tmpl w:val="25A477A0"/>
    <w:lvl w:ilvl="0" w:tplc="A9AEF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01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6C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A2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4F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67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40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C4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4B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602D59"/>
    <w:multiLevelType w:val="hybridMultilevel"/>
    <w:tmpl w:val="E86AC4FA"/>
    <w:lvl w:ilvl="0" w:tplc="40AC7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8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43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09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03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A8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07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E9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EB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0322B"/>
    <w:multiLevelType w:val="hybridMultilevel"/>
    <w:tmpl w:val="A05A2AE4"/>
    <w:lvl w:ilvl="0" w:tplc="D18C6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AF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80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C8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0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AE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2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C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04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363A9"/>
    <w:multiLevelType w:val="hybridMultilevel"/>
    <w:tmpl w:val="125A573A"/>
    <w:lvl w:ilvl="0" w:tplc="D5B87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A5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82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B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8E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AF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85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FB3B17"/>
    <w:multiLevelType w:val="hybridMultilevel"/>
    <w:tmpl w:val="47748916"/>
    <w:lvl w:ilvl="0" w:tplc="9EC09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28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2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A8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5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C6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45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29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EB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2E540A"/>
    <w:multiLevelType w:val="hybridMultilevel"/>
    <w:tmpl w:val="A740E9EE"/>
    <w:lvl w:ilvl="0" w:tplc="03A08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EA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62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2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8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26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A5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EE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DF542B"/>
    <w:multiLevelType w:val="hybridMultilevel"/>
    <w:tmpl w:val="69CE814A"/>
    <w:lvl w:ilvl="0" w:tplc="525A9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A3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4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E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25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AE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ED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A7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6C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D64303"/>
    <w:multiLevelType w:val="hybridMultilevel"/>
    <w:tmpl w:val="38CEBDB2"/>
    <w:lvl w:ilvl="0" w:tplc="ECD65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C7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64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0D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CD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7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82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84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0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23F23"/>
    <w:multiLevelType w:val="hybridMultilevel"/>
    <w:tmpl w:val="A64AFF0C"/>
    <w:lvl w:ilvl="0" w:tplc="C4B4A66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5141A9"/>
    <w:multiLevelType w:val="hybridMultilevel"/>
    <w:tmpl w:val="433825F4"/>
    <w:lvl w:ilvl="0" w:tplc="55389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2C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B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04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22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6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8A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AB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5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2B7079"/>
    <w:multiLevelType w:val="hybridMultilevel"/>
    <w:tmpl w:val="0248D2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972416"/>
    <w:multiLevelType w:val="hybridMultilevel"/>
    <w:tmpl w:val="49E64A58"/>
    <w:lvl w:ilvl="0" w:tplc="93082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8E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C1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C6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A2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06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C0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7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E8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B04733"/>
    <w:multiLevelType w:val="hybridMultilevel"/>
    <w:tmpl w:val="7BB42C44"/>
    <w:lvl w:ilvl="0" w:tplc="A1FE2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E6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44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C2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81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22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C5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6E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76511D"/>
    <w:multiLevelType w:val="hybridMultilevel"/>
    <w:tmpl w:val="0220D17C"/>
    <w:lvl w:ilvl="0" w:tplc="27404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1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CA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B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21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42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7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2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66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947053"/>
    <w:multiLevelType w:val="hybridMultilevel"/>
    <w:tmpl w:val="F70ACA54"/>
    <w:lvl w:ilvl="0" w:tplc="81D64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22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04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CA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0A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A8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23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0A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C6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DD3EA2"/>
    <w:multiLevelType w:val="hybridMultilevel"/>
    <w:tmpl w:val="1960CE78"/>
    <w:lvl w:ilvl="0" w:tplc="4F586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8B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44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2E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6E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20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83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0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A8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0A0D04"/>
    <w:multiLevelType w:val="hybridMultilevel"/>
    <w:tmpl w:val="2D86FAF8"/>
    <w:lvl w:ilvl="0" w:tplc="83D05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E4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E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6B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7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4B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EC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22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4201E6"/>
    <w:multiLevelType w:val="hybridMultilevel"/>
    <w:tmpl w:val="16B2ED7C"/>
    <w:lvl w:ilvl="0" w:tplc="6ED8C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E6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6C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C8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02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C7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A9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AE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93591D"/>
    <w:multiLevelType w:val="hybridMultilevel"/>
    <w:tmpl w:val="057A92F2"/>
    <w:lvl w:ilvl="0" w:tplc="F35EE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64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2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23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6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29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A5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49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9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C84E13"/>
    <w:multiLevelType w:val="hybridMultilevel"/>
    <w:tmpl w:val="00B218D6"/>
    <w:lvl w:ilvl="0" w:tplc="15D63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08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28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25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6A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28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0A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4A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855953"/>
    <w:multiLevelType w:val="hybridMultilevel"/>
    <w:tmpl w:val="0DC6C112"/>
    <w:lvl w:ilvl="0" w:tplc="806A0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A3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84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7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D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6D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C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4F256C"/>
    <w:multiLevelType w:val="hybridMultilevel"/>
    <w:tmpl w:val="8FDA119A"/>
    <w:lvl w:ilvl="0" w:tplc="838AE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86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1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66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6C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8B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E6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C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4E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626AA1"/>
    <w:multiLevelType w:val="hybridMultilevel"/>
    <w:tmpl w:val="E384D3EE"/>
    <w:lvl w:ilvl="0" w:tplc="F0E64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0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61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CB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43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4F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0F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EA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25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BC0D2A"/>
    <w:multiLevelType w:val="hybridMultilevel"/>
    <w:tmpl w:val="5B2E8112"/>
    <w:lvl w:ilvl="0" w:tplc="F8580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3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CA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1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0F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2C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A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ED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03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496E75"/>
    <w:multiLevelType w:val="hybridMultilevel"/>
    <w:tmpl w:val="B9EAF312"/>
    <w:lvl w:ilvl="0" w:tplc="86EEC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CC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81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06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68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E4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A6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25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EB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423AB"/>
    <w:multiLevelType w:val="hybridMultilevel"/>
    <w:tmpl w:val="331E7082"/>
    <w:lvl w:ilvl="0" w:tplc="8F0AD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3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9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09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4E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A1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64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6A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46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5D5A84"/>
    <w:multiLevelType w:val="hybridMultilevel"/>
    <w:tmpl w:val="A96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7E0D1D"/>
    <w:multiLevelType w:val="hybridMultilevel"/>
    <w:tmpl w:val="9C4A6470"/>
    <w:lvl w:ilvl="0" w:tplc="862CD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6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E9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49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43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E0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CF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AD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59206D"/>
    <w:multiLevelType w:val="hybridMultilevel"/>
    <w:tmpl w:val="6F22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89343A"/>
    <w:multiLevelType w:val="hybridMultilevel"/>
    <w:tmpl w:val="BC826EB8"/>
    <w:lvl w:ilvl="0" w:tplc="0678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E0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AB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04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E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23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C7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01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09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8C22D0"/>
    <w:multiLevelType w:val="hybridMultilevel"/>
    <w:tmpl w:val="9BE2B694"/>
    <w:lvl w:ilvl="0" w:tplc="016A9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08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69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0B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45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6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CA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08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F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BC45CD"/>
    <w:multiLevelType w:val="hybridMultilevel"/>
    <w:tmpl w:val="0CFEDCC8"/>
    <w:lvl w:ilvl="0" w:tplc="A6325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0A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EB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0D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81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08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C0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4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BC4B77"/>
    <w:multiLevelType w:val="hybridMultilevel"/>
    <w:tmpl w:val="A19EBD92"/>
    <w:lvl w:ilvl="0" w:tplc="2D905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01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A3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C3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8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80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2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CB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8A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1D9B"/>
    <w:multiLevelType w:val="hybridMultilevel"/>
    <w:tmpl w:val="F8DCCA34"/>
    <w:lvl w:ilvl="0" w:tplc="A08CA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00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86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0B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83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83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EC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0A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68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074DB6"/>
    <w:multiLevelType w:val="hybridMultilevel"/>
    <w:tmpl w:val="F4A052D8"/>
    <w:lvl w:ilvl="0" w:tplc="88B05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AB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41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E2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A0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2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28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2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4B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334F0C"/>
    <w:multiLevelType w:val="hybridMultilevel"/>
    <w:tmpl w:val="8290346A"/>
    <w:lvl w:ilvl="0" w:tplc="252A2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4B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0B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01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27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AB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A5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64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C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C07C77"/>
    <w:multiLevelType w:val="hybridMultilevel"/>
    <w:tmpl w:val="5204DA02"/>
    <w:lvl w:ilvl="0" w:tplc="3C5E5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4D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4B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4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61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E2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89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C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D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302ECF"/>
    <w:multiLevelType w:val="hybridMultilevel"/>
    <w:tmpl w:val="D10A13CC"/>
    <w:lvl w:ilvl="0" w:tplc="DC6A8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67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E6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2B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E6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6B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E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C2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A1389D"/>
    <w:multiLevelType w:val="hybridMultilevel"/>
    <w:tmpl w:val="21DC7BA8"/>
    <w:lvl w:ilvl="0" w:tplc="4FC24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F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1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A1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C0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CA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5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B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0F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3A7282"/>
    <w:multiLevelType w:val="hybridMultilevel"/>
    <w:tmpl w:val="708E54EA"/>
    <w:lvl w:ilvl="0" w:tplc="16D67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0A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85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AC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6B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C6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2E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2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5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CB465F"/>
    <w:multiLevelType w:val="hybridMultilevel"/>
    <w:tmpl w:val="CD1A0DAC"/>
    <w:lvl w:ilvl="0" w:tplc="C76E4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07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0F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E7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9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0A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6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48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C4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FA1D4D"/>
    <w:multiLevelType w:val="hybridMultilevel"/>
    <w:tmpl w:val="91C48548"/>
    <w:lvl w:ilvl="0" w:tplc="84120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4C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22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2C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EE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63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4C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20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CA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7F4E0E"/>
    <w:multiLevelType w:val="hybridMultilevel"/>
    <w:tmpl w:val="4ADA02E2"/>
    <w:lvl w:ilvl="0" w:tplc="F4E0C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08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6E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8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E9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CC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4A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C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48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E16680"/>
    <w:multiLevelType w:val="hybridMultilevel"/>
    <w:tmpl w:val="FF2E4A3C"/>
    <w:lvl w:ilvl="0" w:tplc="3C68D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63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46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20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8F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A3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E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08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351359"/>
    <w:multiLevelType w:val="hybridMultilevel"/>
    <w:tmpl w:val="CE46D2A0"/>
    <w:lvl w:ilvl="0" w:tplc="BE0EB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84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9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0C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48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CF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A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64B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9872B4"/>
    <w:multiLevelType w:val="hybridMultilevel"/>
    <w:tmpl w:val="44E0BB1A"/>
    <w:lvl w:ilvl="0" w:tplc="44E09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C5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A3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26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EC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C7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62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A5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01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B17596"/>
    <w:multiLevelType w:val="hybridMultilevel"/>
    <w:tmpl w:val="99582DA8"/>
    <w:lvl w:ilvl="0" w:tplc="CDFCD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CB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26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69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AC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88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7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EA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6718BD"/>
    <w:multiLevelType w:val="hybridMultilevel"/>
    <w:tmpl w:val="5B82EC58"/>
    <w:lvl w:ilvl="0" w:tplc="98D81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29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40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C4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EE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AA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03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A2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B747DF"/>
    <w:multiLevelType w:val="hybridMultilevel"/>
    <w:tmpl w:val="E09EA742"/>
    <w:lvl w:ilvl="0" w:tplc="08C24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CA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C4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D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24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25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2B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21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061E41"/>
    <w:multiLevelType w:val="hybridMultilevel"/>
    <w:tmpl w:val="B3A66EAE"/>
    <w:lvl w:ilvl="0" w:tplc="90F0F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22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27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5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C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2F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07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0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44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8745D9"/>
    <w:multiLevelType w:val="hybridMultilevel"/>
    <w:tmpl w:val="A7D8ABA8"/>
    <w:lvl w:ilvl="0" w:tplc="F5763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60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60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2D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6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423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01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4D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47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341266"/>
    <w:multiLevelType w:val="hybridMultilevel"/>
    <w:tmpl w:val="10FE2EE8"/>
    <w:lvl w:ilvl="0" w:tplc="FC10A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24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68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6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AE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83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46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89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0F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BA4505"/>
    <w:multiLevelType w:val="hybridMultilevel"/>
    <w:tmpl w:val="14D45EE2"/>
    <w:lvl w:ilvl="0" w:tplc="99502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EE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E3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4A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C1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A1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F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8E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CE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9066EF"/>
    <w:multiLevelType w:val="hybridMultilevel"/>
    <w:tmpl w:val="0060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A14C4D"/>
    <w:multiLevelType w:val="hybridMultilevel"/>
    <w:tmpl w:val="EA22DA4A"/>
    <w:lvl w:ilvl="0" w:tplc="E4BEF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C1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6C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A3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68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EE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CC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E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7D4E49"/>
    <w:multiLevelType w:val="hybridMultilevel"/>
    <w:tmpl w:val="1FBE08B0"/>
    <w:lvl w:ilvl="0" w:tplc="883A7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62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F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4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A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6E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21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E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68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9C217C"/>
    <w:multiLevelType w:val="hybridMultilevel"/>
    <w:tmpl w:val="7FE272E0"/>
    <w:lvl w:ilvl="0" w:tplc="8D14A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8D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42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A4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E6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9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07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86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C3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33382A"/>
    <w:multiLevelType w:val="hybridMultilevel"/>
    <w:tmpl w:val="C6E618A8"/>
    <w:lvl w:ilvl="0" w:tplc="6AB87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6F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4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C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25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2A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E5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47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88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F119EB"/>
    <w:multiLevelType w:val="hybridMultilevel"/>
    <w:tmpl w:val="FC7C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7907B2"/>
    <w:multiLevelType w:val="hybridMultilevel"/>
    <w:tmpl w:val="BDF26790"/>
    <w:lvl w:ilvl="0" w:tplc="8D72B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AE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C8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CF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6A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CFD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EB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6C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2A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81423C"/>
    <w:multiLevelType w:val="hybridMultilevel"/>
    <w:tmpl w:val="5D66AF80"/>
    <w:lvl w:ilvl="0" w:tplc="3FD2E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06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D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E2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6F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80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85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03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6C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C949F9"/>
    <w:multiLevelType w:val="hybridMultilevel"/>
    <w:tmpl w:val="20885C1A"/>
    <w:lvl w:ilvl="0" w:tplc="D03E86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F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5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4B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22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0E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CE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87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ED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375E81"/>
    <w:multiLevelType w:val="hybridMultilevel"/>
    <w:tmpl w:val="7432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313C47"/>
    <w:multiLevelType w:val="hybridMultilevel"/>
    <w:tmpl w:val="57DACE72"/>
    <w:lvl w:ilvl="0" w:tplc="5FB28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8E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24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06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81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8B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CC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88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67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874D89"/>
    <w:multiLevelType w:val="hybridMultilevel"/>
    <w:tmpl w:val="B15CA6A4"/>
    <w:lvl w:ilvl="0" w:tplc="6A6C0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CA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23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6B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82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4B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AA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C6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035B53"/>
    <w:multiLevelType w:val="hybridMultilevel"/>
    <w:tmpl w:val="A10AAED8"/>
    <w:lvl w:ilvl="0" w:tplc="0C3E0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F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AF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8C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8B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69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0E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5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CF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994BE6"/>
    <w:multiLevelType w:val="hybridMultilevel"/>
    <w:tmpl w:val="EA02164E"/>
    <w:lvl w:ilvl="0" w:tplc="273C8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00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6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84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3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AD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E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47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4F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DC45EA"/>
    <w:multiLevelType w:val="hybridMultilevel"/>
    <w:tmpl w:val="DE8E9672"/>
    <w:lvl w:ilvl="0" w:tplc="33CEB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82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3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60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F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2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21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6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8A5EFF"/>
    <w:multiLevelType w:val="hybridMultilevel"/>
    <w:tmpl w:val="507656D6"/>
    <w:lvl w:ilvl="0" w:tplc="A9B4D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40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66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CD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A9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6C8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E8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0F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404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5676F0"/>
    <w:multiLevelType w:val="hybridMultilevel"/>
    <w:tmpl w:val="5820583A"/>
    <w:lvl w:ilvl="0" w:tplc="21D68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CF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21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C6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E4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5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63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08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751DA8"/>
    <w:multiLevelType w:val="hybridMultilevel"/>
    <w:tmpl w:val="E9480060"/>
    <w:lvl w:ilvl="0" w:tplc="D8781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C9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09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40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87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C8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03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2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6B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B66E9A"/>
    <w:multiLevelType w:val="hybridMultilevel"/>
    <w:tmpl w:val="D05E410C"/>
    <w:lvl w:ilvl="0" w:tplc="D72A1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CD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82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04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01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6F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A7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C4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09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E20A94"/>
    <w:multiLevelType w:val="hybridMultilevel"/>
    <w:tmpl w:val="E982CD0E"/>
    <w:lvl w:ilvl="0" w:tplc="3C04F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2A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4F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81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C3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C1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86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67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AE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2D3"/>
    <w:rsid w:val="00292A87"/>
    <w:rsid w:val="002F6DA2"/>
    <w:rsid w:val="0079536D"/>
    <w:rsid w:val="007F7DB3"/>
    <w:rsid w:val="00994AF9"/>
    <w:rsid w:val="00B70061"/>
    <w:rsid w:val="00F512D3"/>
    <w:rsid w:val="00F850D9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12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sa-IN"/>
    </w:rPr>
  </w:style>
  <w:style w:type="character" w:styleId="a4">
    <w:name w:val="Strong"/>
    <w:basedOn w:val="a0"/>
    <w:qFormat/>
    <w:rsid w:val="00F5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INFORSER</cp:lastModifiedBy>
  <cp:revision>5</cp:revision>
  <dcterms:created xsi:type="dcterms:W3CDTF">2014-03-07T18:39:00Z</dcterms:created>
  <dcterms:modified xsi:type="dcterms:W3CDTF">2014-06-26T11:38:00Z</dcterms:modified>
</cp:coreProperties>
</file>